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393d" w14:textId="1543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Выполнение членами Попечительского совета своих полномочий осуществляется на безвозмездной основе.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и состав Попечительского совета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предложений осуществляется в течение десяти рабочих дней после дня опубликования объявления.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Попечительского совета входят: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местных представительных, исполнительных и правоохранительных органов;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работодателей и социальных партнеров;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некоммерческих организаций (при наличии);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(при наличии).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Попечительского совета не входят лица, указанные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27 июля 2007 года "Об образовании".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государственных органов не избираются председателем Попечительского совета и не исполняют его обязанности.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Председатель действует от имени Попечительского совета и обеспечивает его деятельность в соответствии с настоящими Правилами.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Полномочия Попечительского совета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образования:</w:t>
      </w:r>
    </w:p>
    <w:bookmarkEnd w:id="38"/>
    <w:bookmarkStart w:name="z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bookmarkEnd w:id="39"/>
    <w:bookmarkStart w:name="z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вырабатывает предложения о внесении изменений и/или дополнений в устав организации образования;</w:t>
      </w:r>
    </w:p>
    <w:bookmarkEnd w:id="40"/>
    <w:bookmarkStart w:name="z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по приоритетным направлениям развития организации образования;</w:t>
      </w:r>
    </w:p>
    <w:bookmarkEnd w:id="41"/>
    <w:bookmarkStart w:name="z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bookmarkEnd w:id="42"/>
    <w:bookmarkStart w:name="z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bookmarkEnd w:id="43"/>
    <w:bookmarkStart w:name="z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вырабатывает предложения при формировании бюджета организации образования;</w:t>
      </w:r>
    </w:p>
    <w:bookmarkEnd w:id="44"/>
    <w:bookmarkStart w:name="z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45"/>
    <w:bookmarkStart w:name="z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bookmarkEnd w:id="46"/>
    <w:bookmarkStart w:name="z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bookmarkEnd w:id="47"/>
    <w:bookmarkStart w:name="z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конференциях, совещаниях, семинарах по вопросам деятельности организаций образования;</w:t>
      </w:r>
    </w:p>
    <w:bookmarkEnd w:id="48"/>
    <w:bookmarkStart w:name="z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08.02.2018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содержит дату, время и место проведения заседания.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Попечительского совета проводятся по мере необходимости, но не реже одного раза в квартал.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Каждый член Попечительского совета организации образования имеет при голосовании один голос без права его передачи.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интернет-ресурсе.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Любые принятые организацией образования поступления от благотворительной помощи зачисляются на: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организаций образования, созданных в иных организационно-правовых формах.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Поступления от благотворительной помощи расходуются на следующие цели: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и воспитанников организации образования;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образования;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спорта, поддержка одаренных детей;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Прекращение работы Попечительского совета осуществляется: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образования.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 Член Попечительского совета исключается из состава Попечительского совета: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без уважительных причин на заседаниях более трех раз подряд.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