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e2c1" w14:textId="74ce2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учебников, учебно-методических комплексов, пособий и другой дополнительной литературы, в том числе на электронных носителях</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мая 2019 года № 217. Зарегистрирован в Министерстве юстиции Республики Казахстан 17 мая 2019 года № 18696.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27-1)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учебников, учебно-методических комплексов, пособий и другой дополнительной литературы, в том числе на электронных носителях,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3.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 </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Управлениям образования областей, городов Нур-Султан, Алматы и Шымкент обеспечить приобретение и доставку учебных изданий, разрешенных к использованию в организациях образования, настоящим приказом.</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образования и науки Республики Казахстан Суханбердиеву Э.А.</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2019 года № 217</w:t>
            </w:r>
          </w:p>
        </w:tc>
      </w:tr>
    </w:tbl>
    <w:bookmarkStart w:name="z16" w:id="11"/>
    <w:p>
      <w:pPr>
        <w:spacing w:after="0"/>
        <w:ind w:left="0"/>
        <w:jc w:val="left"/>
      </w:pPr>
      <w:r>
        <w:rPr>
          <w:rFonts w:ascii="Times New Roman"/>
          <w:b/>
          <w:i w:val="false"/>
          <w:color w:val="000000"/>
        </w:rPr>
        <w:t xml:space="preserve"> Перечень учебников, учебно-методических комплексов, пособий и другой дополнительной литературы, в том числе на электронных носителях</w:t>
      </w:r>
    </w:p>
    <w:bookmarkEnd w:id="11"/>
    <w:p>
      <w:pPr>
        <w:spacing w:after="0"/>
        <w:ind w:left="0"/>
        <w:jc w:val="both"/>
      </w:pPr>
      <w:r>
        <w:rPr>
          <w:rFonts w:ascii="Times New Roman"/>
          <w:b w:val="false"/>
          <w:i w:val="false"/>
          <w:color w:val="ff0000"/>
          <w:sz w:val="28"/>
        </w:rPr>
        <w:t xml:space="preserve">
      Сноска. Перечень с изменениями, внесенными приказами и.о. Министра образования и науки РК от 14.10.2019 </w:t>
      </w:r>
      <w:r>
        <w:rPr>
          <w:rFonts w:ascii="Times New Roman"/>
          <w:b w:val="false"/>
          <w:i w:val="false"/>
          <w:color w:val="ff0000"/>
          <w:sz w:val="28"/>
        </w:rPr>
        <w:t>№ 449</w:t>
      </w:r>
      <w:r>
        <w:rPr>
          <w:rFonts w:ascii="Times New Roman"/>
          <w:b w:val="false"/>
          <w:i w:val="false"/>
          <w:color w:val="ff0000"/>
          <w:sz w:val="28"/>
        </w:rPr>
        <w:t xml:space="preserve"> (вводится в действие после дня его первого официального опубликования); от 08.09.2020 </w:t>
      </w:r>
      <w:r>
        <w:rPr>
          <w:rFonts w:ascii="Times New Roman"/>
          <w:b w:val="false"/>
          <w:i w:val="false"/>
          <w:color w:val="ff0000"/>
          <w:sz w:val="28"/>
        </w:rPr>
        <w:t>№ 389</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050"/>
        <w:gridCol w:w="2295"/>
        <w:gridCol w:w="641"/>
        <w:gridCol w:w="1739"/>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Учебники и учебно-методические комплексы для 1-11 классов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Оқулық.</w:t>
            </w:r>
            <w:r>
              <w:br/>
            </w:r>
            <w:r>
              <w:rPr>
                <w:rFonts w:ascii="Times New Roman"/>
                <w:b w:val="false"/>
                <w:i w:val="false"/>
                <w:color w:val="000000"/>
                <w:sz w:val="20"/>
              </w:rPr>
              <w:t>
І бөлім + CD, ІІ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Г. Уайсова,</w:t>
            </w:r>
            <w:r>
              <w:br/>
            </w:r>
            <w:r>
              <w:rPr>
                <w:rFonts w:ascii="Times New Roman"/>
                <w:b w:val="false"/>
                <w:i w:val="false"/>
                <w:color w:val="000000"/>
                <w:sz w:val="20"/>
              </w:rPr>
              <w:t>
Г. Сәдуақас,</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Оқыту әдістемесі. І, ІІ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Жазу дәптері. І бөлім №1, 2,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 ІІ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w:t>
            </w:r>
            <w:r>
              <w:br/>
            </w:r>
            <w:r>
              <w:rPr>
                <w:rFonts w:ascii="Times New Roman"/>
                <w:b w:val="false"/>
                <w:i w:val="false"/>
                <w:color w:val="000000"/>
                <w:sz w:val="20"/>
              </w:rPr>
              <w:t>
А. Жекеева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Гунько Н.,</w:t>
            </w:r>
            <w:r>
              <w:br/>
            </w:r>
            <w:r>
              <w:rPr>
                <w:rFonts w:ascii="Times New Roman"/>
                <w:b w:val="false"/>
                <w:i w:val="false"/>
                <w:color w:val="000000"/>
                <w:sz w:val="20"/>
              </w:rPr>
              <w:t>
Карлова О.,</w:t>
            </w:r>
            <w:r>
              <w:br/>
            </w:r>
            <w:r>
              <w:rPr>
                <w:rFonts w:ascii="Times New Roman"/>
                <w:b w:val="false"/>
                <w:i w:val="false"/>
                <w:color w:val="000000"/>
                <w:sz w:val="20"/>
              </w:rPr>
              <w:t>
Тренина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Рабочие тетради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r>
              <w:br/>
            </w:r>
            <w:r>
              <w:rPr>
                <w:rFonts w:ascii="Times New Roman"/>
                <w:b w:val="false"/>
                <w:i w:val="false"/>
                <w:color w:val="000000"/>
                <w:sz w:val="20"/>
              </w:rPr>
              <w:t>
А. Мукашева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Мукашева,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Мукашева,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Оқушы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Нота хрестоматиясы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Жұмыс дәптері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Оқулық + үнтаспа.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Диктанттар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xml:space="preserve">
Г. Уайсова, </w:t>
            </w:r>
            <w:r>
              <w:br/>
            </w:r>
            <w:r>
              <w:rPr>
                <w:rFonts w:ascii="Times New Roman"/>
                <w:b w:val="false"/>
                <w:i w:val="false"/>
                <w:color w:val="000000"/>
                <w:sz w:val="20"/>
              </w:rPr>
              <w:t>
А. Тұралбаева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Электрондық оқу құралы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Оқыту әдістемесі.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№1, 2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Электрондық оқу құралы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 Часть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Гунько Н., </w:t>
            </w:r>
            <w:r>
              <w:br/>
            </w:r>
            <w:r>
              <w:rPr>
                <w:rFonts w:ascii="Times New Roman"/>
                <w:b w:val="false"/>
                <w:i w:val="false"/>
                <w:color w:val="000000"/>
                <w:sz w:val="20"/>
              </w:rPr>
              <w:t>
Карлова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1,2,3,4-бөлім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1,2,3,4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xml:space="preserve">
А. Полежаева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С. Салиш,</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Н. Оналбаева,</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Мұғалімге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Оқушы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М. Сауғабаева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 1, 2 жұмыс дәптерлері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еңбек.Электрондық оқу құралы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Нота хрестоматиясы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Ә. Бүшікова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 бөлім </w:t>
            </w:r>
            <w:r>
              <w:br/>
            </w:r>
            <w:r>
              <w:rPr>
                <w:rFonts w:ascii="Times New Roman"/>
                <w:b w:val="false"/>
                <w:i w:val="false"/>
                <w:color w:val="000000"/>
                <w:sz w:val="20"/>
              </w:rPr>
              <w:t>
+ CD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r>
              <w:br/>
            </w:r>
            <w:r>
              <w:rPr>
                <w:rFonts w:ascii="Times New Roman"/>
                <w:b w:val="false"/>
                <w:i w:val="false"/>
                <w:color w:val="000000"/>
                <w:sz w:val="20"/>
              </w:rPr>
              <w:t>
(CD - Б. Сабденова)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w:t>
            </w:r>
            <w:r>
              <w:br/>
            </w:r>
            <w:r>
              <w:rPr>
                <w:rFonts w:ascii="Times New Roman"/>
                <w:b w:val="false"/>
                <w:i w:val="false"/>
                <w:color w:val="000000"/>
                <w:sz w:val="20"/>
              </w:rPr>
              <w:t xml:space="preserve">
А. Бесірова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 1, 2, 3, 4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xml:space="preserve">
М. Оспанбекова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2 -бөлім + CD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У. Зейнетоллина,</w:t>
            </w:r>
            <w:r>
              <w:br/>
            </w:r>
            <w:r>
              <w:rPr>
                <w:rFonts w:ascii="Times New Roman"/>
                <w:b w:val="false"/>
                <w:i w:val="false"/>
                <w:color w:val="000000"/>
                <w:sz w:val="20"/>
              </w:rPr>
              <w:t>
В. Қалиева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 1, 2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r>
              <w:br/>
            </w:r>
            <w:r>
              <w:rPr>
                <w:rFonts w:ascii="Times New Roman"/>
                <w:b w:val="false"/>
                <w:i w:val="false"/>
                <w:color w:val="000000"/>
                <w:sz w:val="20"/>
              </w:rPr>
              <w:t>
1, 2 часть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xml:space="preserve">
Султанова А., </w:t>
            </w:r>
            <w:r>
              <w:br/>
            </w:r>
            <w:r>
              <w:rPr>
                <w:rFonts w:ascii="Times New Roman"/>
                <w:b w:val="false"/>
                <w:i w:val="false"/>
                <w:color w:val="000000"/>
                <w:sz w:val="20"/>
              </w:rPr>
              <w:t>
Беспалова Р. ,</w:t>
            </w:r>
            <w:r>
              <w:br/>
            </w:r>
            <w:r>
              <w:rPr>
                <w:rFonts w:ascii="Times New Roman"/>
                <w:b w:val="false"/>
                <w:i w:val="false"/>
                <w:color w:val="000000"/>
                <w:sz w:val="20"/>
              </w:rPr>
              <w:t>
Карпыкова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r>
              <w:br/>
            </w:r>
            <w:r>
              <w:rPr>
                <w:rFonts w:ascii="Times New Roman"/>
                <w:b w:val="false"/>
                <w:i w:val="false"/>
                <w:color w:val="000000"/>
                <w:sz w:val="20"/>
              </w:rPr>
              <w:t>
Электронный вариант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w:t>
            </w:r>
            <w:r>
              <w:br/>
            </w:r>
            <w:r>
              <w:rPr>
                <w:rFonts w:ascii="Times New Roman"/>
                <w:b w:val="false"/>
                <w:i w:val="false"/>
                <w:color w:val="000000"/>
                <w:sz w:val="20"/>
              </w:rPr>
              <w:t>
Гунько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w:t>
            </w:r>
            <w:r>
              <w:br/>
            </w:r>
            <w:r>
              <w:rPr>
                <w:rFonts w:ascii="Times New Roman"/>
                <w:b w:val="false"/>
                <w:i w:val="false"/>
                <w:color w:val="000000"/>
                <w:sz w:val="20"/>
              </w:rPr>
              <w:t>
1, 2, 3, 4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нұсқау + CD.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коммуникациялық технологиялар.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технологиялар.</w:t>
            </w:r>
            <w:r>
              <w:br/>
            </w:r>
            <w:r>
              <w:rPr>
                <w:rFonts w:ascii="Times New Roman"/>
                <w:b w:val="false"/>
                <w:i w:val="false"/>
                <w:color w:val="000000"/>
                <w:sz w:val="20"/>
              </w:rPr>
              <w:t xml:space="preserve">
Мұғалім кітабы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w:t>
            </w:r>
            <w:r>
              <w:br/>
            </w:r>
            <w:r>
              <w:rPr>
                <w:rFonts w:ascii="Times New Roman"/>
                <w:b w:val="false"/>
                <w:i w:val="false"/>
                <w:color w:val="000000"/>
                <w:sz w:val="20"/>
              </w:rPr>
              <w:t>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xml:space="preserve">
А. Полежаева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r>
              <w:br/>
            </w:r>
            <w:r>
              <w:rPr>
                <w:rFonts w:ascii="Times New Roman"/>
                <w:b w:val="false"/>
                <w:i w:val="false"/>
                <w:color w:val="000000"/>
                <w:sz w:val="20"/>
              </w:rPr>
              <w:t>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Тоқжанов,</w:t>
            </w:r>
            <w:r>
              <w:br/>
            </w:r>
            <w:r>
              <w:rPr>
                <w:rFonts w:ascii="Times New Roman"/>
                <w:b w:val="false"/>
                <w:i w:val="false"/>
                <w:color w:val="000000"/>
                <w:sz w:val="20"/>
              </w:rPr>
              <w:t xml:space="preserve">
Ж. Махамбетова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xml:space="preserve">
Ә. Бүшікова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xml:space="preserve">
Ә. Төлебиев, </w:t>
            </w:r>
            <w:r>
              <w:br/>
            </w:r>
            <w:r>
              <w:rPr>
                <w:rFonts w:ascii="Times New Roman"/>
                <w:b w:val="false"/>
                <w:i w:val="false"/>
                <w:color w:val="000000"/>
                <w:sz w:val="20"/>
              </w:rPr>
              <w:t xml:space="preserve">
Е. Дашкевич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Оқушы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 бөлім </w:t>
            </w:r>
            <w:r>
              <w:br/>
            </w:r>
            <w:r>
              <w:rPr>
                <w:rFonts w:ascii="Times New Roman"/>
                <w:b w:val="false"/>
                <w:i w:val="false"/>
                <w:color w:val="000000"/>
                <w:sz w:val="20"/>
              </w:rPr>
              <w:t>
+ Үнтаспа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r>
              <w:br/>
            </w:r>
            <w:r>
              <w:rPr>
                <w:rFonts w:ascii="Times New Roman"/>
                <w:b w:val="false"/>
                <w:i w:val="false"/>
                <w:color w:val="000000"/>
                <w:sz w:val="20"/>
              </w:rPr>
              <w:t>
(Үнтаспа - Б. Сабденова)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М. Оспанбекова, М. Данабаева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w:t>
            </w:r>
            <w:r>
              <w:br/>
            </w:r>
            <w:r>
              <w:rPr>
                <w:rFonts w:ascii="Times New Roman"/>
                <w:b w:val="false"/>
                <w:i w:val="false"/>
                <w:color w:val="000000"/>
                <w:sz w:val="20"/>
              </w:rPr>
              <w:t xml:space="preserve">
А. Бесірова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 1, 2, 3, 4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Жұмабаева, </w:t>
            </w:r>
            <w:r>
              <w:br/>
            </w:r>
            <w:r>
              <w:rPr>
                <w:rFonts w:ascii="Times New Roman"/>
                <w:b w:val="false"/>
                <w:i w:val="false"/>
                <w:color w:val="000000"/>
                <w:sz w:val="20"/>
              </w:rPr>
              <w:t>
А. Амирова,</w:t>
            </w:r>
            <w:r>
              <w:br/>
            </w:r>
            <w:r>
              <w:rPr>
                <w:rFonts w:ascii="Times New Roman"/>
                <w:b w:val="false"/>
                <w:i w:val="false"/>
                <w:color w:val="000000"/>
                <w:sz w:val="20"/>
              </w:rPr>
              <w:t xml:space="preserve">
М. Оспанбекова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Оқулық + CD.</w:t>
            </w:r>
            <w:r>
              <w:br/>
            </w:r>
            <w:r>
              <w:rPr>
                <w:rFonts w:ascii="Times New Roman"/>
                <w:b w:val="false"/>
                <w:i w:val="false"/>
                <w:color w:val="000000"/>
                <w:sz w:val="20"/>
              </w:rPr>
              <w:t xml:space="preserve">
1, 2, 3 бөлім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r>
              <w:br/>
            </w:r>
            <w:r>
              <w:rPr>
                <w:rFonts w:ascii="Times New Roman"/>
                <w:b w:val="false"/>
                <w:i w:val="false"/>
                <w:color w:val="000000"/>
                <w:sz w:val="20"/>
              </w:rPr>
              <w:t>
Ә. Рысқұлбекова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Әдістемелік нұсқау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w:t>
            </w:r>
            <w:r>
              <w:br/>
            </w:r>
            <w:r>
              <w:rPr>
                <w:rFonts w:ascii="Times New Roman"/>
                <w:b w:val="false"/>
                <w:i w:val="false"/>
                <w:color w:val="000000"/>
                <w:sz w:val="20"/>
              </w:rPr>
              <w:t xml:space="preserve">
К. Сейсенбаева, </w:t>
            </w:r>
            <w:r>
              <w:br/>
            </w:r>
            <w:r>
              <w:rPr>
                <w:rFonts w:ascii="Times New Roman"/>
                <w:b w:val="false"/>
                <w:i w:val="false"/>
                <w:color w:val="000000"/>
                <w:sz w:val="20"/>
              </w:rPr>
              <w:t xml:space="preserve">
Д. Отыншинова, </w:t>
            </w:r>
            <w:r>
              <w:br/>
            </w:r>
            <w:r>
              <w:rPr>
                <w:rFonts w:ascii="Times New Roman"/>
                <w:b w:val="false"/>
                <w:i w:val="false"/>
                <w:color w:val="000000"/>
                <w:sz w:val="20"/>
              </w:rPr>
              <w:t xml:space="preserve">
А. Жұмашева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Жұмыс дәптері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r>
              <w:br/>
            </w:r>
            <w:r>
              <w:rPr>
                <w:rFonts w:ascii="Times New Roman"/>
                <w:b w:val="false"/>
                <w:i w:val="false"/>
                <w:color w:val="000000"/>
                <w:sz w:val="20"/>
              </w:rPr>
              <w:t>
Ә. Рысқұлбекова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xml:space="preserve">
Султанова А., </w:t>
            </w:r>
            <w:r>
              <w:br/>
            </w:r>
            <w:r>
              <w:rPr>
                <w:rFonts w:ascii="Times New Roman"/>
                <w:b w:val="false"/>
                <w:i w:val="false"/>
                <w:color w:val="000000"/>
                <w:sz w:val="20"/>
              </w:rPr>
              <w:t xml:space="preserve">
Беспалова Р., </w:t>
            </w:r>
            <w:r>
              <w:br/>
            </w:r>
            <w:r>
              <w:rPr>
                <w:rFonts w:ascii="Times New Roman"/>
                <w:b w:val="false"/>
                <w:i w:val="false"/>
                <w:color w:val="000000"/>
                <w:sz w:val="20"/>
              </w:rPr>
              <w:t>
Гунько Н.,</w:t>
            </w:r>
            <w:r>
              <w:br/>
            </w:r>
            <w:r>
              <w:rPr>
                <w:rFonts w:ascii="Times New Roman"/>
                <w:b w:val="false"/>
                <w:i w:val="false"/>
                <w:color w:val="000000"/>
                <w:sz w:val="20"/>
              </w:rPr>
              <w:t>
Карлова О., Бектурганова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Методическое руководство (электронная версия)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Карлова О., </w:t>
            </w:r>
            <w:r>
              <w:br/>
            </w:r>
            <w:r>
              <w:rPr>
                <w:rFonts w:ascii="Times New Roman"/>
                <w:b w:val="false"/>
                <w:i w:val="false"/>
                <w:color w:val="000000"/>
                <w:sz w:val="20"/>
              </w:rPr>
              <w:t>
Гунько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w:t>
            </w:r>
            <w:r>
              <w:br/>
            </w:r>
            <w:r>
              <w:rPr>
                <w:rFonts w:ascii="Times New Roman"/>
                <w:b w:val="false"/>
                <w:i w:val="false"/>
                <w:color w:val="000000"/>
                <w:sz w:val="20"/>
              </w:rPr>
              <w:t>
1, 2, 3, 4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нұсқау (электрондық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xml:space="preserve">
Оқулық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xml:space="preserve">
А. Жаманкулова, </w:t>
            </w:r>
            <w:r>
              <w:br/>
            </w:r>
            <w:r>
              <w:rPr>
                <w:rFonts w:ascii="Times New Roman"/>
                <w:b w:val="false"/>
                <w:i w:val="false"/>
                <w:color w:val="000000"/>
                <w:sz w:val="20"/>
              </w:rPr>
              <w:t xml:space="preserve">
Э. Кажекенова, </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 1,2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xml:space="preserve">
А. Жаманкулова, </w:t>
            </w:r>
            <w:r>
              <w:br/>
            </w:r>
            <w:r>
              <w:rPr>
                <w:rFonts w:ascii="Times New Roman"/>
                <w:b w:val="false"/>
                <w:i w:val="false"/>
                <w:color w:val="000000"/>
                <w:sz w:val="20"/>
              </w:rPr>
              <w:t xml:space="preserve">
Э. Кажекенова, </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xml:space="preserve">
Ә. Оралбекова, </w:t>
            </w:r>
            <w:r>
              <w:br/>
            </w:r>
            <w:r>
              <w:rPr>
                <w:rFonts w:ascii="Times New Roman"/>
                <w:b w:val="false"/>
                <w:i w:val="false"/>
                <w:color w:val="000000"/>
                <w:sz w:val="20"/>
              </w:rPr>
              <w:t>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Ә. Оралбекова,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Оқушы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Ә. Оралбекова,</w:t>
            </w:r>
            <w:r>
              <w:br/>
            </w:r>
            <w:r>
              <w:rPr>
                <w:rFonts w:ascii="Times New Roman"/>
                <w:b w:val="false"/>
                <w:i w:val="false"/>
                <w:color w:val="000000"/>
                <w:sz w:val="20"/>
              </w:rPr>
              <w:t>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Оқыту әдістемесі+СД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Оқулық+аудиодиск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xml:space="preserve">
М. Жолшаева, </w:t>
            </w:r>
            <w:r>
              <w:br/>
            </w:r>
            <w:r>
              <w:rPr>
                <w:rFonts w:ascii="Times New Roman"/>
                <w:b w:val="false"/>
                <w:i w:val="false"/>
                <w:color w:val="000000"/>
                <w:sz w:val="20"/>
              </w:rPr>
              <w:t>
Т. 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М. Жолшаева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Ж. Отарбекова,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Ғ. Шойбекова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С. Оданова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Оқулық+аудиодиск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Оқыту әдістемесі.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r>
              <w:br/>
            </w:r>
            <w:r>
              <w:rPr>
                <w:rFonts w:ascii="Times New Roman"/>
                <w:b w:val="false"/>
                <w:i w:val="false"/>
                <w:color w:val="000000"/>
                <w:sz w:val="20"/>
              </w:rPr>
              <w:t>
П.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Оқулық+аудиодиск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Жундибаева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r>
              <w:br/>
            </w:r>
            <w:r>
              <w:rPr>
                <w:rFonts w:ascii="Times New Roman"/>
                <w:b w:val="false"/>
                <w:i w:val="false"/>
                <w:color w:val="000000"/>
                <w:sz w:val="20"/>
              </w:rPr>
              <w:t>
К. Жабаева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xml:space="preserve">
Қ. Байшоланова, </w:t>
            </w:r>
            <w:r>
              <w:br/>
            </w:r>
            <w:r>
              <w:rPr>
                <w:rFonts w:ascii="Times New Roman"/>
                <w:b w:val="false"/>
                <w:i w:val="false"/>
                <w:color w:val="000000"/>
                <w:sz w:val="20"/>
              </w:rPr>
              <w:t>
Е. Байшоланов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әдiстемесi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С. Әбдібаева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Логикалық есептер мен тапсырмалар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Т. Кучер,</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Жұмағулова, </w:t>
            </w:r>
            <w:r>
              <w:br/>
            </w:r>
            <w:r>
              <w:rPr>
                <w:rFonts w:ascii="Times New Roman"/>
                <w:b w:val="false"/>
                <w:i w:val="false"/>
                <w:color w:val="000000"/>
                <w:sz w:val="20"/>
              </w:rPr>
              <w:t>
М. Дюсов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Сулейменова,</w:t>
            </w:r>
            <w:r>
              <w:br/>
            </w:r>
            <w:r>
              <w:rPr>
                <w:rFonts w:ascii="Times New Roman"/>
                <w:b w:val="false"/>
                <w:i w:val="false"/>
                <w:color w:val="000000"/>
                <w:sz w:val="20"/>
              </w:rPr>
              <w:t>
Н. Бошакова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Практикалық тапсырмалар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Атлас кескін карта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К. Ысқақова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(Ежелгі дүние).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А. Марқабаева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xml:space="preserve">
А. Марқабаева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Д. Мукатаева,</w:t>
            </w:r>
            <w:r>
              <w:br/>
            </w:r>
            <w:r>
              <w:rPr>
                <w:rFonts w:ascii="Times New Roman"/>
                <w:b w:val="false"/>
                <w:i w:val="false"/>
                <w:color w:val="000000"/>
                <w:sz w:val="20"/>
              </w:rPr>
              <w:t>
И. 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Букаева, </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xml:space="preserve">
Д. Мукатаева, </w:t>
            </w:r>
            <w:r>
              <w:br/>
            </w:r>
            <w:r>
              <w:rPr>
                <w:rFonts w:ascii="Times New Roman"/>
                <w:b w:val="false"/>
                <w:i w:val="false"/>
                <w:color w:val="000000"/>
                <w:sz w:val="20"/>
              </w:rPr>
              <w:t>
И. 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w:t>
            </w:r>
            <w:r>
              <w:br/>
            </w:r>
            <w:r>
              <w:rPr>
                <w:rFonts w:ascii="Times New Roman"/>
                <w:b w:val="false"/>
                <w:i w:val="false"/>
                <w:color w:val="000000"/>
                <w:sz w:val="20"/>
              </w:rPr>
              <w:t xml:space="preserve">
Л. Момынтаева, </w:t>
            </w:r>
            <w:r>
              <w:br/>
            </w:r>
            <w:r>
              <w:rPr>
                <w:rFonts w:ascii="Times New Roman"/>
                <w:b w:val="false"/>
                <w:i w:val="false"/>
                <w:color w:val="000000"/>
                <w:sz w:val="20"/>
              </w:rPr>
              <w:t xml:space="preserve">
Л. Төлбаева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Оқыту әдістемесі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Төлбаева,</w:t>
            </w:r>
            <w:r>
              <w:br/>
            </w:r>
            <w:r>
              <w:rPr>
                <w:rFonts w:ascii="Times New Roman"/>
                <w:b w:val="false"/>
                <w:i w:val="false"/>
                <w:color w:val="000000"/>
                <w:sz w:val="20"/>
              </w:rPr>
              <w:t xml:space="preserve">
Л. Момынтаева, </w:t>
            </w:r>
            <w:r>
              <w:br/>
            </w:r>
            <w:r>
              <w:rPr>
                <w:rFonts w:ascii="Times New Roman"/>
                <w:b w:val="false"/>
                <w:i w:val="false"/>
                <w:color w:val="000000"/>
                <w:sz w:val="20"/>
              </w:rPr>
              <w:t>
А. Махаева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Б. Алиев,</w:t>
            </w:r>
            <w:r>
              <w:br/>
            </w:r>
            <w:r>
              <w:rPr>
                <w:rFonts w:ascii="Times New Roman"/>
                <w:b w:val="false"/>
                <w:i w:val="false"/>
                <w:color w:val="000000"/>
                <w:sz w:val="20"/>
              </w:rPr>
              <w:t>
Г. Көшкеева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xml:space="preserve">
Б. Алиев, </w:t>
            </w:r>
            <w:r>
              <w:br/>
            </w:r>
            <w:r>
              <w:rPr>
                <w:rFonts w:ascii="Times New Roman"/>
                <w:b w:val="false"/>
                <w:i w:val="false"/>
                <w:color w:val="000000"/>
                <w:sz w:val="20"/>
              </w:rPr>
              <w:t>
Г. Көшкеева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(ұл балаларға арналған).</w:t>
            </w:r>
            <w:r>
              <w:br/>
            </w:r>
            <w:r>
              <w:rPr>
                <w:rFonts w:ascii="Times New Roman"/>
                <w:b w:val="false"/>
                <w:i w:val="false"/>
                <w:color w:val="000000"/>
                <w:sz w:val="20"/>
              </w:rPr>
              <w:t>
 Оқулық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нұсқа). </w:t>
            </w:r>
            <w:r>
              <w:br/>
            </w:r>
            <w:r>
              <w:rPr>
                <w:rFonts w:ascii="Times New Roman"/>
                <w:b w:val="false"/>
                <w:i w:val="false"/>
                <w:color w:val="000000"/>
                <w:sz w:val="20"/>
              </w:rPr>
              <w:t>
Әдістемелік нұсқау+CD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Х. Танбаев,</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r>
              <w:br/>
            </w:r>
            <w:r>
              <w:rPr>
                <w:rFonts w:ascii="Times New Roman"/>
                <w:b w:val="false"/>
                <w:i w:val="false"/>
                <w:color w:val="000000"/>
                <w:sz w:val="20"/>
              </w:rPr>
              <w:t xml:space="preserve">
Л. Жұмекенова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xml:space="preserve">
Г. Тоқтыбаева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Диктанттар мен мазмұндамалар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r>
              <w:br/>
            </w:r>
            <w:r>
              <w:rPr>
                <w:rFonts w:ascii="Times New Roman"/>
                <w:b w:val="false"/>
                <w:i w:val="false"/>
                <w:color w:val="000000"/>
                <w:sz w:val="20"/>
              </w:rPr>
              <w:t>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 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 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 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Есетова А.,</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Дидактические материалы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xml:space="preserve">
Аульбекова Г., </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Книга для учителя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Рабочая тетрадь № 1,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Қ. Байшоланова, </w:t>
            </w:r>
            <w:r>
              <w:br/>
            </w:r>
            <w:r>
              <w:rPr>
                <w:rFonts w:ascii="Times New Roman"/>
                <w:b w:val="false"/>
                <w:i w:val="false"/>
                <w:color w:val="000000"/>
                <w:sz w:val="20"/>
              </w:rPr>
              <w:t xml:space="preserve">
Е. Байшоланов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А. Бейсенбаева, </w:t>
            </w:r>
            <w:r>
              <w:br/>
            </w:r>
            <w:r>
              <w:rPr>
                <w:rFonts w:ascii="Times New Roman"/>
                <w:b w:val="false"/>
                <w:i w:val="false"/>
                <w:color w:val="000000"/>
                <w:sz w:val="20"/>
              </w:rPr>
              <w:t xml:space="preserve">
Қ. Байшоланова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Олимпиадаға дайындық есептер жинағы (5-6-сыныптар)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Алдамуратова, </w:t>
            </w:r>
            <w:r>
              <w:br/>
            </w:r>
            <w:r>
              <w:rPr>
                <w:rFonts w:ascii="Times New Roman"/>
                <w:b w:val="false"/>
                <w:i w:val="false"/>
                <w:color w:val="000000"/>
                <w:sz w:val="20"/>
              </w:rPr>
              <w:t xml:space="preserve">
Т. Байшоланов </w:t>
            </w:r>
            <w:r>
              <w:br/>
            </w:r>
            <w:r>
              <w:rPr>
                <w:rFonts w:ascii="Times New Roman"/>
                <w:b w:val="false"/>
                <w:i w:val="false"/>
                <w:color w:val="000000"/>
                <w:sz w:val="20"/>
              </w:rPr>
              <w:t>
Е. Байшоланов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Әдiстемелiк нұсқау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К. Сүлейменова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Н. Гвоздева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С. Митинева,</w:t>
            </w:r>
            <w:r>
              <w:br/>
            </w:r>
            <w:r>
              <w:rPr>
                <w:rFonts w:ascii="Times New Roman"/>
                <w:b w:val="false"/>
                <w:i w:val="false"/>
                <w:color w:val="000000"/>
                <w:sz w:val="20"/>
              </w:rPr>
              <w:t xml:space="preserve">
Н. Лукина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Ә. Қасымова,</w:t>
            </w:r>
            <w:r>
              <w:br/>
            </w:r>
            <w:r>
              <w:rPr>
                <w:rFonts w:ascii="Times New Roman"/>
                <w:b w:val="false"/>
                <w:i w:val="false"/>
                <w:color w:val="000000"/>
                <w:sz w:val="20"/>
              </w:rPr>
              <w:t>
А. Ешмұқамбетов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Қасымова, </w:t>
            </w:r>
            <w:r>
              <w:br/>
            </w:r>
            <w:r>
              <w:rPr>
                <w:rFonts w:ascii="Times New Roman"/>
                <w:b w:val="false"/>
                <w:i w:val="false"/>
                <w:color w:val="000000"/>
                <w:sz w:val="20"/>
              </w:rPr>
              <w:t xml:space="preserve">
А. Ешмұқамбетов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М. Мәженова,</w:t>
            </w:r>
            <w:r>
              <w:br/>
            </w:r>
            <w:r>
              <w:rPr>
                <w:rFonts w:ascii="Times New Roman"/>
                <w:b w:val="false"/>
                <w:i w:val="false"/>
                <w:color w:val="000000"/>
                <w:sz w:val="20"/>
              </w:rPr>
              <w:t>
С. Тортаев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Ж. Жұматаева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Әбдіманапов </w:t>
            </w:r>
            <w:r>
              <w:br/>
            </w:r>
            <w:r>
              <w:rPr>
                <w:rFonts w:ascii="Times New Roman"/>
                <w:b w:val="false"/>
                <w:i w:val="false"/>
                <w:color w:val="000000"/>
                <w:sz w:val="20"/>
              </w:rPr>
              <w:t xml:space="preserve">
С. Нүркенова, </w:t>
            </w:r>
            <w:r>
              <w:br/>
            </w:r>
            <w:r>
              <w:rPr>
                <w:rFonts w:ascii="Times New Roman"/>
                <w:b w:val="false"/>
                <w:i w:val="false"/>
                <w:color w:val="000000"/>
                <w:sz w:val="20"/>
              </w:rPr>
              <w:t>
А. Әбілғазиев,</w:t>
            </w:r>
            <w:r>
              <w:br/>
            </w:r>
            <w:r>
              <w:rPr>
                <w:rFonts w:ascii="Times New Roman"/>
                <w:b w:val="false"/>
                <w:i w:val="false"/>
                <w:color w:val="000000"/>
                <w:sz w:val="20"/>
              </w:rPr>
              <w:t xml:space="preserve">
Г. Әуезова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Сүлейменова, </w:t>
            </w:r>
            <w:r>
              <w:br/>
            </w:r>
            <w:r>
              <w:rPr>
                <w:rFonts w:ascii="Times New Roman"/>
                <w:b w:val="false"/>
                <w:i w:val="false"/>
                <w:color w:val="000000"/>
                <w:sz w:val="20"/>
              </w:rPr>
              <w:t xml:space="preserve">
С. Касимова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xml:space="preserve">
В. Прахнау, </w:t>
            </w:r>
            <w:r>
              <w:br/>
            </w:r>
            <w:r>
              <w:rPr>
                <w:rFonts w:ascii="Times New Roman"/>
                <w:b w:val="false"/>
                <w:i w:val="false"/>
                <w:color w:val="000000"/>
                <w:sz w:val="20"/>
              </w:rPr>
              <w:t xml:space="preserve">
Г. Бойко, </w:t>
            </w:r>
            <w:r>
              <w:br/>
            </w:r>
            <w:r>
              <w:rPr>
                <w:rFonts w:ascii="Times New Roman"/>
                <w:b w:val="false"/>
                <w:i w:val="false"/>
                <w:color w:val="000000"/>
                <w:sz w:val="20"/>
              </w:rPr>
              <w:t xml:space="preserve">
С. Матвеева, </w:t>
            </w:r>
            <w:r>
              <w:br/>
            </w:r>
            <w:r>
              <w:rPr>
                <w:rFonts w:ascii="Times New Roman"/>
                <w:b w:val="false"/>
                <w:i w:val="false"/>
                <w:color w:val="000000"/>
                <w:sz w:val="20"/>
              </w:rPr>
              <w:t>
М. Мұсабаева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Бойко,</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С. Матвеева</w:t>
            </w:r>
            <w:r>
              <w:br/>
            </w:r>
            <w:r>
              <w:rPr>
                <w:rFonts w:ascii="Times New Roman"/>
                <w:b w:val="false"/>
                <w:i w:val="false"/>
                <w:color w:val="000000"/>
                <w:sz w:val="20"/>
              </w:rPr>
              <w:t>
В. Прахнау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xml:space="preserve">
Е. Бақаш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Мұғалімге арналған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Е. Бақаш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 +СD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Әдістемелік нұсқау. </w:t>
            </w:r>
            <w:r>
              <w:br/>
            </w:r>
            <w:r>
              <w:rPr>
                <w:rFonts w:ascii="Times New Roman"/>
                <w:b w:val="false"/>
                <w:i w:val="false"/>
                <w:color w:val="000000"/>
                <w:sz w:val="20"/>
              </w:rPr>
              <w:t>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Көрнекі құралдар топтамасы (қыз балаларға арналған нұсқа)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Оқулық + СD </w:t>
            </w:r>
            <w:r>
              <w:br/>
            </w:r>
            <w:r>
              <w:rPr>
                <w:rFonts w:ascii="Times New Roman"/>
                <w:b w:val="false"/>
                <w:i w:val="false"/>
                <w:color w:val="000000"/>
                <w:sz w:val="20"/>
              </w:rPr>
              <w:t xml:space="preserve">
(ұл балаларға арналған нұсқа)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нұсқау(ұл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Мұсақожаева, </w:t>
            </w:r>
            <w:r>
              <w:br/>
            </w:r>
            <w:r>
              <w:rPr>
                <w:rFonts w:ascii="Times New Roman"/>
                <w:b w:val="false"/>
                <w:i w:val="false"/>
                <w:color w:val="000000"/>
                <w:sz w:val="20"/>
              </w:rPr>
              <w:t>
Ә. Сабырова,</w:t>
            </w:r>
            <w:r>
              <w:br/>
            </w:r>
            <w:r>
              <w:rPr>
                <w:rFonts w:ascii="Times New Roman"/>
                <w:b w:val="false"/>
                <w:i w:val="false"/>
                <w:color w:val="000000"/>
                <w:sz w:val="20"/>
              </w:rPr>
              <w:t>
М. Әбуғазы,</w:t>
            </w:r>
            <w:r>
              <w:br/>
            </w:r>
            <w:r>
              <w:rPr>
                <w:rFonts w:ascii="Times New Roman"/>
                <w:b w:val="false"/>
                <w:i w:val="false"/>
                <w:color w:val="000000"/>
                <w:sz w:val="20"/>
              </w:rPr>
              <w:t>
Г. Ғизатова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 аудиодиск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xml:space="preserve">
С. Жантасова, </w:t>
            </w:r>
            <w:r>
              <w:br/>
            </w:r>
            <w:r>
              <w:rPr>
                <w:rFonts w:ascii="Times New Roman"/>
                <w:b w:val="false"/>
                <w:i w:val="false"/>
                <w:color w:val="000000"/>
                <w:sz w:val="20"/>
              </w:rPr>
              <w:t>
Т. 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С. Жантасова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үнтаспа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Р. Рахметова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Юсуп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Г. Абдирасилова, </w:t>
            </w:r>
            <w:r>
              <w:br/>
            </w:r>
            <w:r>
              <w:rPr>
                <w:rFonts w:ascii="Times New Roman"/>
                <w:b w:val="false"/>
                <w:i w:val="false"/>
                <w:color w:val="000000"/>
                <w:sz w:val="20"/>
              </w:rPr>
              <w:t>
С. Оданова,</w:t>
            </w:r>
            <w:r>
              <w:br/>
            </w:r>
            <w:r>
              <w:rPr>
                <w:rFonts w:ascii="Times New Roman"/>
                <w:b w:val="false"/>
                <w:i w:val="false"/>
                <w:color w:val="000000"/>
                <w:sz w:val="20"/>
              </w:rPr>
              <w:t>
Р. Мунасаева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аудиодиск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xml:space="preserve">
А. Жундибаева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Оқыту әдiстемесi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w:t>
            </w:r>
            <w:r>
              <w:br/>
            </w:r>
            <w:r>
              <w:rPr>
                <w:rFonts w:ascii="Times New Roman"/>
                <w:b w:val="false"/>
                <w:i w:val="false"/>
                <w:color w:val="000000"/>
                <w:sz w:val="20"/>
              </w:rPr>
              <w:t>
Л. Жұмалиева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w:t>
            </w:r>
            <w:r>
              <w:br/>
            </w:r>
            <w:r>
              <w:rPr>
                <w:rFonts w:ascii="Times New Roman"/>
                <w:b w:val="false"/>
                <w:i w:val="false"/>
                <w:color w:val="000000"/>
                <w:sz w:val="20"/>
              </w:rPr>
              <w:t>
З. Жұмағұлова,</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Тұяқов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Д. Исабаева,</w:t>
            </w:r>
            <w:r>
              <w:br/>
            </w:r>
            <w:r>
              <w:rPr>
                <w:rFonts w:ascii="Times New Roman"/>
                <w:b w:val="false"/>
                <w:i w:val="false"/>
                <w:color w:val="000000"/>
                <w:sz w:val="20"/>
              </w:rPr>
              <w:t xml:space="preserve">
В. Сербин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Б. Ахмадуллаева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С. Нүркенова,</w:t>
            </w:r>
            <w:r>
              <w:br/>
            </w:r>
            <w:r>
              <w:rPr>
                <w:rFonts w:ascii="Times New Roman"/>
                <w:b w:val="false"/>
                <w:i w:val="false"/>
                <w:color w:val="000000"/>
                <w:sz w:val="20"/>
              </w:rPr>
              <w:t>
Е. Шимина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Нүркенова,</w:t>
            </w:r>
            <w:r>
              <w:br/>
            </w:r>
            <w:r>
              <w:rPr>
                <w:rFonts w:ascii="Times New Roman"/>
                <w:b w:val="false"/>
                <w:i w:val="false"/>
                <w:color w:val="000000"/>
                <w:sz w:val="20"/>
              </w:rPr>
              <w:t>
А. Егорина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Атлас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xml:space="preserve">
С. Нүркенова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xml:space="preserve">
Д. Тұрсынбаева, </w:t>
            </w:r>
            <w:r>
              <w:br/>
            </w:r>
            <w:r>
              <w:rPr>
                <w:rFonts w:ascii="Times New Roman"/>
                <w:b w:val="false"/>
                <w:i w:val="false"/>
                <w:color w:val="000000"/>
                <w:sz w:val="20"/>
              </w:rPr>
              <w:t>
Б. Ерженбек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Шуиншина, </w:t>
            </w:r>
            <w:r>
              <w:br/>
            </w:r>
            <w:r>
              <w:rPr>
                <w:rFonts w:ascii="Times New Roman"/>
                <w:b w:val="false"/>
                <w:i w:val="false"/>
                <w:color w:val="000000"/>
                <w:sz w:val="20"/>
              </w:rPr>
              <w:t xml:space="preserve">
К. Сейфоллина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Есептер мен жаттығулар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xml:space="preserve">
В. Кем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Т. Белоусова,</w:t>
            </w:r>
            <w:r>
              <w:br/>
            </w:r>
            <w:r>
              <w:rPr>
                <w:rFonts w:ascii="Times New Roman"/>
                <w:b w:val="false"/>
                <w:i w:val="false"/>
                <w:color w:val="000000"/>
                <w:sz w:val="20"/>
              </w:rPr>
              <w:t>
Қ. Аухадиева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xml:space="preserve">
Н. Гвоздева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С. Митинева, </w:t>
            </w:r>
            <w:r>
              <w:br/>
            </w:r>
            <w:r>
              <w:rPr>
                <w:rFonts w:ascii="Times New Roman"/>
                <w:b w:val="false"/>
                <w:i w:val="false"/>
                <w:color w:val="000000"/>
                <w:sz w:val="20"/>
              </w:rPr>
              <w:t xml:space="preserve">
Н. Лукина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(Орта ғасырлар).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Р. Мырзабекова,</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Ж. Джұматаева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xml:space="preserve">
Ә. Касымова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Касымова, </w:t>
            </w:r>
            <w:r>
              <w:br/>
            </w:r>
            <w:r>
              <w:rPr>
                <w:rFonts w:ascii="Times New Roman"/>
                <w:b w:val="false"/>
                <w:i w:val="false"/>
                <w:color w:val="000000"/>
                <w:sz w:val="20"/>
              </w:rPr>
              <w:t xml:space="preserve">
А. Ешмукамбетов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xml:space="preserve">
М. Мәженова, </w:t>
            </w:r>
            <w:r>
              <w:br/>
            </w:r>
            <w:r>
              <w:rPr>
                <w:rFonts w:ascii="Times New Roman"/>
                <w:b w:val="false"/>
                <w:i w:val="false"/>
                <w:color w:val="000000"/>
                <w:sz w:val="20"/>
              </w:rPr>
              <w:t xml:space="preserve">
С. Тортаев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Нұркеева, </w:t>
            </w:r>
            <w:r>
              <w:br/>
            </w:r>
            <w:r>
              <w:rPr>
                <w:rFonts w:ascii="Times New Roman"/>
                <w:b w:val="false"/>
                <w:i w:val="false"/>
                <w:color w:val="000000"/>
                <w:sz w:val="20"/>
              </w:rPr>
              <w:t>
Р.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Мұғалімдерге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Р.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(ұл балаларға арналған нұсқа). Әдістемелік құрал+CD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ұлдарға арналған.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ұлдарға арналған. </w:t>
            </w:r>
            <w:r>
              <w:br/>
            </w:r>
            <w:r>
              <w:rPr>
                <w:rFonts w:ascii="Times New Roman"/>
                <w:b w:val="false"/>
                <w:i w:val="false"/>
                <w:color w:val="000000"/>
                <w:sz w:val="20"/>
              </w:rPr>
              <w:t>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қыздарға арналған.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қыздарға арналған.</w:t>
            </w:r>
            <w:r>
              <w:br/>
            </w:r>
            <w:r>
              <w:rPr>
                <w:rFonts w:ascii="Times New Roman"/>
                <w:b w:val="false"/>
                <w:i w:val="false"/>
                <w:color w:val="000000"/>
                <w:sz w:val="20"/>
              </w:rPr>
              <w:t>
Мұғалімге арналған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xml:space="preserve">
А. Байшағырова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А. Байшағырова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А. Омарова,</w:t>
            </w:r>
            <w:r>
              <w:br/>
            </w:r>
            <w:r>
              <w:rPr>
                <w:rFonts w:ascii="Times New Roman"/>
                <w:b w:val="false"/>
                <w:i w:val="false"/>
                <w:color w:val="000000"/>
                <w:sz w:val="20"/>
              </w:rPr>
              <w:t xml:space="preserve">
Г. Закиряева, </w:t>
            </w:r>
            <w:r>
              <w:br/>
            </w:r>
            <w:r>
              <w:rPr>
                <w:rFonts w:ascii="Times New Roman"/>
                <w:b w:val="false"/>
                <w:i w:val="false"/>
                <w:color w:val="000000"/>
                <w:sz w:val="20"/>
              </w:rPr>
              <w:t xml:space="preserve">
Г. Абнасырова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Г. Абнасырова,</w:t>
            </w:r>
            <w:r>
              <w:br/>
            </w:r>
            <w:r>
              <w:rPr>
                <w:rFonts w:ascii="Times New Roman"/>
                <w:b w:val="false"/>
                <w:i w:val="false"/>
                <w:color w:val="000000"/>
                <w:sz w:val="20"/>
              </w:rPr>
              <w:t>
С. Арзымбетова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Диктанттар мен мазмұндамалар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Тымболова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Озекбаева Н.,</w:t>
            </w:r>
            <w:r>
              <w:br/>
            </w:r>
            <w:r>
              <w:rPr>
                <w:rFonts w:ascii="Times New Roman"/>
                <w:b w:val="false"/>
                <w:i w:val="false"/>
                <w:color w:val="000000"/>
                <w:sz w:val="20"/>
              </w:rPr>
              <w:t xml:space="preserve">
Даркембаева Р.,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xml:space="preserve">
Д. Шыныбеков, </w:t>
            </w:r>
            <w:r>
              <w:br/>
            </w:r>
            <w:r>
              <w:rPr>
                <w:rFonts w:ascii="Times New Roman"/>
                <w:b w:val="false"/>
                <w:i w:val="false"/>
                <w:color w:val="000000"/>
                <w:sz w:val="20"/>
              </w:rPr>
              <w:t>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Әдiстемелiк нұсқау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мен тест тапсырмалары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Әдiстемелiк нұсқау + жаттықтырғыш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r>
              <w:br/>
            </w:r>
            <w:r>
              <w:rPr>
                <w:rFonts w:ascii="Times New Roman"/>
                <w:b w:val="false"/>
                <w:i w:val="false"/>
                <w:color w:val="000000"/>
                <w:sz w:val="20"/>
              </w:rPr>
              <w:t xml:space="preserve">
жаттықтырғыш: </w:t>
            </w:r>
            <w:r>
              <w:br/>
            </w:r>
            <w:r>
              <w:rPr>
                <w:rFonts w:ascii="Times New Roman"/>
                <w:b w:val="false"/>
                <w:i w:val="false"/>
                <w:color w:val="000000"/>
                <w:sz w:val="20"/>
              </w:rPr>
              <w:t>
О. Колубекова,</w:t>
            </w:r>
            <w:r>
              <w:br/>
            </w:r>
            <w:r>
              <w:rPr>
                <w:rFonts w:ascii="Times New Roman"/>
                <w:b w:val="false"/>
                <w:i w:val="false"/>
                <w:color w:val="000000"/>
                <w:sz w:val="20"/>
              </w:rPr>
              <w:t xml:space="preserve">
С. Алибеков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мен тест тапсырмалары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xml:space="preserve">
А. Тен, </w:t>
            </w:r>
            <w:r>
              <w:br/>
            </w:r>
            <w:r>
              <w:rPr>
                <w:rFonts w:ascii="Times New Roman"/>
                <w:b w:val="false"/>
                <w:i w:val="false"/>
                <w:color w:val="000000"/>
                <w:sz w:val="20"/>
              </w:rPr>
              <w:t>
Н. Маликова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xml:space="preserve">
И. Комова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А. Бекежанова,</w:t>
            </w:r>
            <w:r>
              <w:br/>
            </w:r>
            <w:r>
              <w:rPr>
                <w:rFonts w:ascii="Times New Roman"/>
                <w:b w:val="false"/>
                <w:i w:val="false"/>
                <w:color w:val="000000"/>
                <w:sz w:val="20"/>
              </w:rPr>
              <w:t>
Ж. Базаева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А. Бекежанова, </w:t>
            </w:r>
            <w:r>
              <w:br/>
            </w:r>
            <w:r>
              <w:rPr>
                <w:rFonts w:ascii="Times New Roman"/>
                <w:b w:val="false"/>
                <w:i w:val="false"/>
                <w:color w:val="000000"/>
                <w:sz w:val="20"/>
              </w:rPr>
              <w:t>
Ж. Базаева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құрал.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Әбілмәжінова, </w:t>
            </w:r>
            <w:r>
              <w:br/>
            </w:r>
            <w:r>
              <w:rPr>
                <w:rFonts w:ascii="Times New Roman"/>
                <w:b w:val="false"/>
                <w:i w:val="false"/>
                <w:color w:val="000000"/>
                <w:sz w:val="20"/>
              </w:rPr>
              <w:t>
К. Каймулдинова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А. Бейкитова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Ж. Байметова,</w:t>
            </w:r>
            <w:r>
              <w:br/>
            </w:r>
            <w:r>
              <w:rPr>
                <w:rFonts w:ascii="Times New Roman"/>
                <w:b w:val="false"/>
                <w:i w:val="false"/>
                <w:color w:val="000000"/>
                <w:sz w:val="20"/>
              </w:rPr>
              <w:t>
К. Джаналеева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xml:space="preserve">
Ж. Байметова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А.Соловьева, </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r>
              <w:br/>
            </w:r>
            <w:r>
              <w:rPr>
                <w:rFonts w:ascii="Times New Roman"/>
                <w:b w:val="false"/>
                <w:i w:val="false"/>
                <w:color w:val="000000"/>
                <w:sz w:val="20"/>
              </w:rPr>
              <w:t xml:space="preserve">
Н. Нурадинов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Ш. Насохова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r>
              <w:br/>
            </w:r>
            <w:r>
              <w:rPr>
                <w:rFonts w:ascii="Times New Roman"/>
                <w:b w:val="false"/>
                <w:i w:val="false"/>
                <w:color w:val="000000"/>
                <w:sz w:val="20"/>
              </w:rPr>
              <w:t xml:space="preserve">
Б. Сахариева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Есептер және жаттығулар жинағы </w:t>
            </w:r>
            <w:r>
              <w:br/>
            </w:r>
            <w:r>
              <w:rPr>
                <w:rFonts w:ascii="Times New Roman"/>
                <w:b w:val="false"/>
                <w:i w:val="false"/>
                <w:color w:val="000000"/>
                <w:sz w:val="20"/>
              </w:rPr>
              <w:t>
(7-8-сыныптар)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r>
              <w:br/>
            </w:r>
            <w:r>
              <w:rPr>
                <w:rFonts w:ascii="Times New Roman"/>
                <w:b w:val="false"/>
                <w:i w:val="false"/>
                <w:color w:val="000000"/>
                <w:sz w:val="20"/>
              </w:rPr>
              <w:t>
Ж. Калиев,</w:t>
            </w:r>
            <w:r>
              <w:br/>
            </w:r>
            <w:r>
              <w:rPr>
                <w:rFonts w:ascii="Times New Roman"/>
                <w:b w:val="false"/>
                <w:i w:val="false"/>
                <w:color w:val="000000"/>
                <w:sz w:val="20"/>
              </w:rPr>
              <w:t xml:space="preserve">
А. Бейсембаева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Момынтаева, </w:t>
            </w:r>
            <w:r>
              <w:br/>
            </w:r>
            <w:r>
              <w:rPr>
                <w:rFonts w:ascii="Times New Roman"/>
                <w:b w:val="false"/>
                <w:i w:val="false"/>
                <w:color w:val="000000"/>
                <w:sz w:val="20"/>
              </w:rPr>
              <w:t xml:space="preserve">
М. Мамытова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Қабылдинов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Мақашева, </w:t>
            </w:r>
            <w:r>
              <w:br/>
            </w:r>
            <w:r>
              <w:rPr>
                <w:rFonts w:ascii="Times New Roman"/>
                <w:b w:val="false"/>
                <w:i w:val="false"/>
                <w:color w:val="000000"/>
                <w:sz w:val="20"/>
              </w:rPr>
              <w:t xml:space="preserve">
Қ. Байзақова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Б. Аманқұлова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Қ. Байзақова, </w:t>
            </w:r>
            <w:r>
              <w:br/>
            </w:r>
            <w:r>
              <w:rPr>
                <w:rFonts w:ascii="Times New Roman"/>
                <w:b w:val="false"/>
                <w:i w:val="false"/>
                <w:color w:val="000000"/>
                <w:sz w:val="20"/>
              </w:rPr>
              <w:t xml:space="preserve">
К. Мақашева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Көрнекі құралдар топтамасы </w:t>
            </w:r>
            <w:r>
              <w:br/>
            </w:r>
            <w:r>
              <w:rPr>
                <w:rFonts w:ascii="Times New Roman"/>
                <w:b w:val="false"/>
                <w:i w:val="false"/>
                <w:color w:val="000000"/>
                <w:sz w:val="20"/>
              </w:rPr>
              <w:t>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Әдістемелік нұсқау</w:t>
            </w:r>
            <w:r>
              <w:br/>
            </w:r>
            <w:r>
              <w:rPr>
                <w:rFonts w:ascii="Times New Roman"/>
                <w:b w:val="false"/>
                <w:i w:val="false"/>
                <w:color w:val="000000"/>
                <w:sz w:val="20"/>
              </w:rPr>
              <w:t>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(ұл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(ұл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Қостілді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Н. Ташев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Н. 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Абишева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Р. Мұнасаева, </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Н. Дүсіпова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w:t>
            </w:r>
            <w:r>
              <w:br/>
            </w:r>
            <w:r>
              <w:rPr>
                <w:rFonts w:ascii="Times New Roman"/>
                <w:b w:val="false"/>
                <w:i w:val="false"/>
                <w:color w:val="000000"/>
                <w:sz w:val="20"/>
              </w:rPr>
              <w:t xml:space="preserve">
Ж. Мукашова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 Ж. Мукашова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А. Рауандина, М. Дусимбаева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w:t>
            </w:r>
            <w:r>
              <w:br/>
            </w:r>
            <w:r>
              <w:rPr>
                <w:rFonts w:ascii="Times New Roman"/>
                <w:b w:val="false"/>
                <w:i w:val="false"/>
                <w:color w:val="000000"/>
                <w:sz w:val="20"/>
              </w:rPr>
              <w:t>
А. Рауандина, М. Дусимбаева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Г. Рыскелдиева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Е. Рапашева, </w:t>
            </w:r>
            <w:r>
              <w:br/>
            </w:r>
            <w:r>
              <w:rPr>
                <w:rFonts w:ascii="Times New Roman"/>
                <w:b w:val="false"/>
                <w:i w:val="false"/>
                <w:color w:val="000000"/>
                <w:sz w:val="20"/>
              </w:rPr>
              <w:t xml:space="preserve">
Б. Әбдірахманова, </w:t>
            </w:r>
            <w:r>
              <w:br/>
            </w:r>
            <w:r>
              <w:rPr>
                <w:rFonts w:ascii="Times New Roman"/>
                <w:b w:val="false"/>
                <w:i w:val="false"/>
                <w:color w:val="000000"/>
                <w:sz w:val="20"/>
              </w:rPr>
              <w:t xml:space="preserve">
А. Құлшашпай, </w:t>
            </w:r>
            <w:r>
              <w:br/>
            </w:r>
            <w:r>
              <w:rPr>
                <w:rFonts w:ascii="Times New Roman"/>
                <w:b w:val="false"/>
                <w:i w:val="false"/>
                <w:color w:val="000000"/>
                <w:sz w:val="20"/>
              </w:rPr>
              <w:t>
А. Қалниязова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Г. Рыскелдиева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xml:space="preserve">
Р. Әлмұханова, </w:t>
            </w:r>
            <w:r>
              <w:br/>
            </w:r>
            <w:r>
              <w:rPr>
                <w:rFonts w:ascii="Times New Roman"/>
                <w:b w:val="false"/>
                <w:i w:val="false"/>
                <w:color w:val="000000"/>
                <w:sz w:val="20"/>
              </w:rPr>
              <w:t xml:space="preserve">
Е. Раушанов, </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Майбалаева А.,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w:t>
            </w:r>
            <w:r>
              <w:br/>
            </w:r>
            <w:r>
              <w:rPr>
                <w:rFonts w:ascii="Times New Roman"/>
                <w:b w:val="false"/>
                <w:i w:val="false"/>
                <w:color w:val="000000"/>
                <w:sz w:val="20"/>
              </w:rPr>
              <w:t>
Белякова С., Нурмухаметова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для общеобразовательных школ с нерусским языком обучения. Методическое руководство (электронная версия).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Белякова С., </w:t>
            </w:r>
            <w:r>
              <w:br/>
            </w:r>
            <w:r>
              <w:rPr>
                <w:rFonts w:ascii="Times New Roman"/>
                <w:b w:val="false"/>
                <w:i w:val="false"/>
                <w:color w:val="000000"/>
                <w:sz w:val="20"/>
              </w:rPr>
              <w:t>
Ержанова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Г. Мендигалиева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r>
              <w:br/>
            </w:r>
            <w:r>
              <w:rPr>
                <w:rFonts w:ascii="Times New Roman"/>
                <w:b w:val="false"/>
                <w:i w:val="false"/>
                <w:color w:val="000000"/>
                <w:sz w:val="20"/>
              </w:rPr>
              <w:t>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Әдiстемелiк нұсқау+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Есептер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Әдістемелік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xml:space="preserve">
А. Жумадилова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мен тест тапсырмалары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әдiстемесi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 Г. Мендигалиева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Дюсов, А. Ардабаева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Әдiстемелiк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xml:space="preserve">
А. Жумадилова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мен тест тапсырмалары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w:t>
            </w:r>
            <w:r>
              <w:br/>
            </w:r>
            <w:r>
              <w:rPr>
                <w:rFonts w:ascii="Times New Roman"/>
                <w:b w:val="false"/>
                <w:i w:val="false"/>
                <w:color w:val="000000"/>
                <w:sz w:val="20"/>
              </w:rPr>
              <w:t>
Тренажер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 CD www.opiq.kz платформасындағы цифрлық нұсқасы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xml:space="preserve">
У. Гайыпбаева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Мұхамбетжанова, </w:t>
            </w:r>
            <w:r>
              <w:br/>
            </w:r>
            <w:r>
              <w:rPr>
                <w:rFonts w:ascii="Times New Roman"/>
                <w:b w:val="false"/>
                <w:i w:val="false"/>
                <w:color w:val="000000"/>
                <w:sz w:val="20"/>
              </w:rPr>
              <w:t>
А. Тен.,</w:t>
            </w:r>
            <w:r>
              <w:br/>
            </w:r>
            <w:r>
              <w:rPr>
                <w:rFonts w:ascii="Times New Roman"/>
                <w:b w:val="false"/>
                <w:i w:val="false"/>
                <w:color w:val="000000"/>
                <w:sz w:val="20"/>
              </w:rPr>
              <w:t xml:space="preserve">
Н. Голикова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А. Захаржевская, Э. Смирнова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xml:space="preserve">
Е. Шевчук, </w:t>
            </w:r>
            <w:r>
              <w:br/>
            </w:r>
            <w:r>
              <w:rPr>
                <w:rFonts w:ascii="Times New Roman"/>
                <w:b w:val="false"/>
                <w:i w:val="false"/>
                <w:color w:val="000000"/>
                <w:sz w:val="20"/>
              </w:rPr>
              <w:t xml:space="preserve">
Э. Ержанов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r>
              <w:br/>
            </w:r>
            <w:r>
              <w:rPr>
                <w:rFonts w:ascii="Times New Roman"/>
                <w:b w:val="false"/>
                <w:i w:val="false"/>
                <w:color w:val="000000"/>
                <w:sz w:val="20"/>
              </w:rPr>
              <w:t xml:space="preserve">
Н. Завертунова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Г. Калымова,</w:t>
            </w:r>
            <w:r>
              <w:br/>
            </w:r>
            <w:r>
              <w:rPr>
                <w:rFonts w:ascii="Times New Roman"/>
                <w:b w:val="false"/>
                <w:i w:val="false"/>
                <w:color w:val="000000"/>
                <w:sz w:val="20"/>
              </w:rPr>
              <w:t xml:space="preserve">
Ж. Орынтаева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Г. Калымова,</w:t>
            </w:r>
            <w:r>
              <w:br/>
            </w:r>
            <w:r>
              <w:rPr>
                <w:rFonts w:ascii="Times New Roman"/>
                <w:b w:val="false"/>
                <w:i w:val="false"/>
                <w:color w:val="000000"/>
                <w:sz w:val="20"/>
              </w:rPr>
              <w:t xml:space="preserve">
Ж. Орынтаева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географиясы.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w:t>
            </w:r>
            <w:r>
              <w:br/>
            </w:r>
            <w:r>
              <w:rPr>
                <w:rFonts w:ascii="Times New Roman"/>
                <w:b w:val="false"/>
                <w:i w:val="false"/>
                <w:color w:val="000000"/>
                <w:sz w:val="20"/>
              </w:rPr>
              <w:t>
Г. Головина,</w:t>
            </w:r>
            <w:r>
              <w:br/>
            </w:r>
            <w:r>
              <w:rPr>
                <w:rFonts w:ascii="Times New Roman"/>
                <w:b w:val="false"/>
                <w:i w:val="false"/>
                <w:color w:val="000000"/>
                <w:sz w:val="20"/>
              </w:rPr>
              <w:t>
С. Козина, Е. Ахметов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Козина,</w:t>
            </w:r>
            <w:r>
              <w:br/>
            </w:r>
            <w:r>
              <w:rPr>
                <w:rFonts w:ascii="Times New Roman"/>
                <w:b w:val="false"/>
                <w:i w:val="false"/>
                <w:color w:val="000000"/>
                <w:sz w:val="20"/>
              </w:rPr>
              <w:t>
Г. Головина, Ш. Толыбекова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географиясы.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xml:space="preserve">
А. Егорина, </w:t>
            </w:r>
            <w:r>
              <w:br/>
            </w:r>
            <w:r>
              <w:rPr>
                <w:rFonts w:ascii="Times New Roman"/>
                <w:b w:val="false"/>
                <w:i w:val="false"/>
                <w:color w:val="000000"/>
                <w:sz w:val="20"/>
              </w:rPr>
              <w:t>
А.Усикова,</w:t>
            </w:r>
            <w:r>
              <w:br/>
            </w:r>
            <w:r>
              <w:rPr>
                <w:rFonts w:ascii="Times New Roman"/>
                <w:b w:val="false"/>
                <w:i w:val="false"/>
                <w:color w:val="000000"/>
                <w:sz w:val="20"/>
              </w:rPr>
              <w:t>
Г. Зәбенова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географиясы.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Усикова, Б. Забенова,</w:t>
            </w:r>
            <w:r>
              <w:br/>
            </w:r>
            <w:r>
              <w:rPr>
                <w:rFonts w:ascii="Times New Roman"/>
                <w:b w:val="false"/>
                <w:i w:val="false"/>
                <w:color w:val="000000"/>
                <w:sz w:val="20"/>
              </w:rPr>
              <w:t xml:space="preserve">
Е. Королева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w:t>
            </w:r>
            <w:r>
              <w:br/>
            </w:r>
            <w:r>
              <w:rPr>
                <w:rFonts w:ascii="Times New Roman"/>
                <w:b w:val="false"/>
                <w:i w:val="false"/>
                <w:color w:val="000000"/>
                <w:sz w:val="20"/>
              </w:rPr>
              <w:t xml:space="preserve">
Оқулық. </w:t>
            </w:r>
            <w:r>
              <w:br/>
            </w:r>
            <w:r>
              <w:rPr>
                <w:rFonts w:ascii="Times New Roman"/>
                <w:b w:val="false"/>
                <w:i w:val="false"/>
                <w:color w:val="000000"/>
                <w:sz w:val="20"/>
              </w:rPr>
              <w:t>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А. Саипов,</w:t>
            </w:r>
            <w:r>
              <w:br/>
            </w:r>
            <w:r>
              <w:rPr>
                <w:rFonts w:ascii="Times New Roman"/>
                <w:b w:val="false"/>
                <w:i w:val="false"/>
                <w:color w:val="000000"/>
                <w:sz w:val="20"/>
              </w:rPr>
              <w:t>
Б. Балғабаева,</w:t>
            </w:r>
            <w:r>
              <w:br/>
            </w:r>
            <w:r>
              <w:rPr>
                <w:rFonts w:ascii="Times New Roman"/>
                <w:b w:val="false"/>
                <w:i w:val="false"/>
                <w:color w:val="000000"/>
                <w:sz w:val="20"/>
              </w:rPr>
              <w:t>
Қ. Сапаров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w:t>
            </w:r>
            <w:r>
              <w:br/>
            </w:r>
            <w:r>
              <w:rPr>
                <w:rFonts w:ascii="Times New Roman"/>
                <w:b w:val="false"/>
                <w:i w:val="false"/>
                <w:color w:val="000000"/>
                <w:sz w:val="20"/>
              </w:rPr>
              <w:t>
Әдістемелік құрал (электрондық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В. Бекдаирова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А.Соловьева, </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Ш. Шүйіншина,</w:t>
            </w:r>
            <w:r>
              <w:br/>
            </w:r>
            <w:r>
              <w:rPr>
                <w:rFonts w:ascii="Times New Roman"/>
                <w:b w:val="false"/>
                <w:i w:val="false"/>
                <w:color w:val="000000"/>
                <w:sz w:val="20"/>
              </w:rPr>
              <w:t xml:space="preserve">
К. Сейфоллина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Н. Нурадинов,</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Ш. Насохова, Н. Бекбасар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Әдiстемелiк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Ш. Насохова, Ж. Абжалелова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мен жаттығулар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және жаттығулар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кестеде. </w:t>
            </w:r>
            <w:r>
              <w:br/>
            </w:r>
            <w:r>
              <w:rPr>
                <w:rFonts w:ascii="Times New Roman"/>
                <w:b w:val="false"/>
                <w:i w:val="false"/>
                <w:color w:val="000000"/>
                <w:sz w:val="20"/>
              </w:rPr>
              <w:t xml:space="preserve">
Дидактикалық материалдар </w:t>
            </w:r>
            <w:r>
              <w:br/>
            </w:r>
            <w:r>
              <w:rPr>
                <w:rFonts w:ascii="Times New Roman"/>
                <w:b w:val="false"/>
                <w:i w:val="false"/>
                <w:color w:val="000000"/>
                <w:sz w:val="20"/>
              </w:rPr>
              <w:t xml:space="preserve">
(9-11)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Сақариянова, М. Усманова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8-9 Оқулық 1 бөлім</w:t>
            </w:r>
            <w:r>
              <w:br/>
            </w:r>
            <w:r>
              <w:rPr>
                <w:rFonts w:ascii="Times New Roman"/>
                <w:b w:val="false"/>
                <w:i w:val="false"/>
                <w:color w:val="000000"/>
                <w:sz w:val="20"/>
              </w:rPr>
              <w:t>
ХХ ғ. басы -1945 ж.</w:t>
            </w:r>
            <w:r>
              <w:br/>
            </w:r>
            <w:r>
              <w:rPr>
                <w:rFonts w:ascii="Times New Roman"/>
                <w:b w:val="false"/>
                <w:i w:val="false"/>
                <w:color w:val="000000"/>
                <w:sz w:val="20"/>
              </w:rPr>
              <w:t>
2 бөлім</w:t>
            </w:r>
            <w:r>
              <w:br/>
            </w:r>
            <w:r>
              <w:rPr>
                <w:rFonts w:ascii="Times New Roman"/>
                <w:b w:val="false"/>
                <w:i w:val="false"/>
                <w:color w:val="000000"/>
                <w:sz w:val="20"/>
              </w:rPr>
              <w:t>
1945 жылдан бүгінгі күнге дейін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Қ. Өскембаев, З. Сақтағанова, Л. Зуева, Ғ. Мұхтарұлы</w:t>
            </w:r>
            <w:r>
              <w:br/>
            </w:r>
            <w:r>
              <w:rPr>
                <w:rFonts w:ascii="Times New Roman"/>
                <w:b w:val="false"/>
                <w:i w:val="false"/>
                <w:color w:val="000000"/>
                <w:sz w:val="20"/>
              </w:rPr>
              <w:t>
2 бөлім:</w:t>
            </w:r>
            <w:r>
              <w:br/>
            </w:r>
            <w:r>
              <w:rPr>
                <w:rFonts w:ascii="Times New Roman"/>
                <w:b w:val="false"/>
                <w:i w:val="false"/>
                <w:color w:val="000000"/>
                <w:sz w:val="20"/>
              </w:rPr>
              <w:t>
Қ. Өскембаев, З. Сақтағанова, Ғ. Мұхтарұлы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8-9 Әдiстемелiк нұсқау</w:t>
            </w:r>
            <w:r>
              <w:br/>
            </w:r>
            <w:r>
              <w:rPr>
                <w:rFonts w:ascii="Times New Roman"/>
                <w:b w:val="false"/>
                <w:i w:val="false"/>
                <w:color w:val="000000"/>
                <w:sz w:val="20"/>
              </w:rPr>
              <w:t>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w:t>
            </w:r>
            <w:r>
              <w:br/>
            </w:r>
            <w:r>
              <w:rPr>
                <w:rFonts w:ascii="Times New Roman"/>
                <w:b w:val="false"/>
                <w:i w:val="false"/>
                <w:color w:val="000000"/>
                <w:sz w:val="20"/>
              </w:rPr>
              <w:t>
А. Мырзахметова, Б. Мұсабаев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(ХХ ғасырдың басынан Екінші дүниежүзілік соғыс аяқталғанға дейін)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М. Шәймерденова,</w:t>
            </w:r>
            <w:r>
              <w:br/>
            </w:r>
            <w:r>
              <w:rPr>
                <w:rFonts w:ascii="Times New Roman"/>
                <w:b w:val="false"/>
                <w:i w:val="false"/>
                <w:color w:val="000000"/>
                <w:sz w:val="20"/>
              </w:rPr>
              <w:t xml:space="preserve">
Е. Куркеев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Мясников,</w:t>
            </w:r>
            <w:r>
              <w:br/>
            </w:r>
            <w:r>
              <w:rPr>
                <w:rFonts w:ascii="Times New Roman"/>
                <w:b w:val="false"/>
                <w:i w:val="false"/>
                <w:color w:val="000000"/>
                <w:sz w:val="20"/>
              </w:rPr>
              <w:t xml:space="preserve">
А. Арепова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r>
              <w:br/>
            </w:r>
            <w:r>
              <w:rPr>
                <w:rFonts w:ascii="Times New Roman"/>
                <w:b w:val="false"/>
                <w:i w:val="false"/>
                <w:color w:val="000000"/>
                <w:sz w:val="20"/>
              </w:rPr>
              <w:t xml:space="preserve">
Р. Оразов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 (1946 жылдан бүгінгі күнге дейін)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Қ. Әдиет,</w:t>
            </w:r>
            <w:r>
              <w:br/>
            </w:r>
            <w:r>
              <w:rPr>
                <w:rFonts w:ascii="Times New Roman"/>
                <w:b w:val="false"/>
                <w:i w:val="false"/>
                <w:color w:val="000000"/>
                <w:sz w:val="20"/>
              </w:rPr>
              <w:t>
А.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bookmarkEnd w:id="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3"/>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w:t>
            </w:r>
            <w:r>
              <w:rPr>
                <w:rFonts w:ascii="Times New Roman"/>
                <w:b w:val="false"/>
                <w:i w:val="false"/>
                <w:color w:val="000000"/>
                <w:sz w:val="20"/>
              </w:rPr>
              <w:t>Қ. Әдиет,</w:t>
            </w:r>
            <w:r>
              <w:br/>
            </w:r>
            <w:r>
              <w:rPr>
                <w:rFonts w:ascii="Times New Roman"/>
                <w:b w:val="false"/>
                <w:i w:val="false"/>
                <w:color w:val="000000"/>
                <w:sz w:val="20"/>
              </w:rPr>
              <w:t>
А. Сатанов</w:t>
            </w:r>
          </w:p>
          <w:bookmarkEnd w:id="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4"/>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Хрестоматия</w:t>
            </w:r>
          </w:p>
          <w:bookmarkEnd w:id="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5"/>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Қ. Әдиет, А. Сатанов</w:t>
            </w:r>
          </w:p>
          <w:bookmarkEnd w:id="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8-9.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6"/>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w:t>
            </w:r>
            <w:r>
              <w:rPr>
                <w:rFonts w:ascii="Times New Roman"/>
                <w:b w:val="false"/>
                <w:i w:val="false"/>
                <w:color w:val="000000"/>
                <w:sz w:val="20"/>
              </w:rPr>
              <w:t>К. Мақашева,</w:t>
            </w:r>
            <w:r>
              <w:br/>
            </w:r>
            <w:r>
              <w:rPr>
                <w:rFonts w:ascii="Times New Roman"/>
                <w:b w:val="false"/>
                <w:i w:val="false"/>
                <w:color w:val="000000"/>
                <w:sz w:val="20"/>
              </w:rPr>
              <w:t xml:space="preserve">
Қ. Байзақова </w:t>
            </w:r>
          </w:p>
          <w:bookmarkEnd w:id="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 нұсқау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7"/>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xml:space="preserve">
Б. Аманқұлова </w:t>
            </w:r>
          </w:p>
          <w:bookmarkEnd w:id="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8"/>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Оқулық</w:t>
            </w:r>
          </w:p>
          <w:bookmarkEnd w:id="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9"/>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Әдістемелік нұсқау</w:t>
            </w:r>
          </w:p>
          <w:bookmarkEnd w:id="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С. Логвиненко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20"/>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bookmarkEnd w:id="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21"/>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w:t>
            </w:r>
            <w:r>
              <w:rPr>
                <w:rFonts w:ascii="Times New Roman"/>
                <w:b w:val="false"/>
                <w:i w:val="false"/>
                <w:color w:val="000000"/>
                <w:sz w:val="20"/>
              </w:rPr>
              <w:t>Б. Әлиев,</w:t>
            </w:r>
            <w:r>
              <w:br/>
            </w:r>
            <w:r>
              <w:rPr>
                <w:rFonts w:ascii="Times New Roman"/>
                <w:b w:val="false"/>
                <w:i w:val="false"/>
                <w:color w:val="000000"/>
                <w:sz w:val="20"/>
              </w:rPr>
              <w:t>
Р. Бердібаева</w:t>
            </w:r>
          </w:p>
          <w:bookmarkEnd w:id="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22"/>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bookmarkEnd w:id="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23"/>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w:t>
            </w:r>
            <w:r>
              <w:rPr>
                <w:rFonts w:ascii="Times New Roman"/>
                <w:b w:val="false"/>
                <w:i w:val="false"/>
                <w:color w:val="000000"/>
                <w:sz w:val="20"/>
              </w:rPr>
              <w:t>Б. Әлиев,</w:t>
            </w:r>
            <w:r>
              <w:br/>
            </w:r>
            <w:r>
              <w:rPr>
                <w:rFonts w:ascii="Times New Roman"/>
                <w:b w:val="false"/>
                <w:i w:val="false"/>
                <w:color w:val="000000"/>
                <w:sz w:val="20"/>
              </w:rPr>
              <w:t>
Р. Бердібаева</w:t>
            </w:r>
          </w:p>
          <w:bookmarkEnd w:id="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24"/>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w:t>
            </w:r>
            <w:r>
              <w:rPr>
                <w:rFonts w:ascii="Times New Roman"/>
                <w:b w:val="false"/>
                <w:i w:val="false"/>
                <w:color w:val="000000"/>
                <w:sz w:val="20"/>
              </w:rPr>
              <w:t>Оқулық +СД</w:t>
            </w:r>
            <w:r>
              <w:br/>
            </w:r>
            <w:r>
              <w:rPr>
                <w:rFonts w:ascii="Times New Roman"/>
                <w:b w:val="false"/>
                <w:i w:val="false"/>
                <w:color w:val="000000"/>
                <w:sz w:val="20"/>
              </w:rPr>
              <w:t xml:space="preserve">
(қыз балаларға арналған нұсқа). </w:t>
            </w:r>
          </w:p>
          <w:bookmarkEnd w:id="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25"/>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p>
          <w:bookmarkEnd w:id="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26"/>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w:t>
            </w:r>
            <w:r>
              <w:br/>
            </w:r>
            <w:r>
              <w:rPr>
                <w:rFonts w:ascii="Times New Roman"/>
                <w:b w:val="false"/>
                <w:i w:val="false"/>
                <w:color w:val="000000"/>
                <w:sz w:val="20"/>
              </w:rPr>
              <w:t>
(қыз балаларға арналған нұсқа)</w:t>
            </w:r>
          </w:p>
          <w:bookmarkEnd w:id="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27"/>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p>
          <w:bookmarkEnd w:id="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Жалпы білім беретін мектептің 9-сыныбына арналған көрнекі құралдар топтамасы (қыз балаларға арналған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28"/>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w:t>
            </w:r>
            <w:r>
              <w:rPr>
                <w:rFonts w:ascii="Times New Roman"/>
                <w:b w:val="false"/>
                <w:i w:val="false"/>
                <w:color w:val="000000"/>
                <w:sz w:val="20"/>
              </w:rPr>
              <w:t xml:space="preserve">Оқулық +СД </w:t>
            </w:r>
            <w:r>
              <w:br/>
            </w:r>
            <w:r>
              <w:rPr>
                <w:rFonts w:ascii="Times New Roman"/>
                <w:b w:val="false"/>
                <w:i w:val="false"/>
                <w:color w:val="000000"/>
                <w:sz w:val="20"/>
              </w:rPr>
              <w:t xml:space="preserve">
(ұл балаларға арналған нұсқа) </w:t>
            </w:r>
          </w:p>
          <w:bookmarkEnd w:id="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29"/>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Н. Тулеуов, </w:t>
            </w:r>
            <w:r>
              <w:br/>
            </w:r>
            <w:r>
              <w:rPr>
                <w:rFonts w:ascii="Times New Roman"/>
                <w:b w:val="false"/>
                <w:i w:val="false"/>
                <w:color w:val="000000"/>
                <w:sz w:val="20"/>
              </w:rPr>
              <w:t>
Х. Танбаев</w:t>
            </w:r>
          </w:p>
          <w:bookmarkEnd w:id="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0"/>
          <w:p>
            <w:pPr>
              <w:spacing w:after="20"/>
              <w:ind w:left="20"/>
              <w:jc w:val="both"/>
            </w:pPr>
            <w:r>
              <w:rPr>
                <w:rFonts w:ascii="Times New Roman"/>
                <w:b w:val="false"/>
                <w:i w:val="false"/>
                <w:color w:val="000000"/>
                <w:sz w:val="20"/>
              </w:rPr>
              <w:t>
Көркем еңбек. Жалпы білім беретін мектептің мұғалімдеріне арналған әдістемелік нұсқаулық.</w:t>
            </w:r>
            <w:r>
              <w:br/>
            </w:r>
            <w:r>
              <w:rPr>
                <w:rFonts w:ascii="Times New Roman"/>
                <w:b w:val="false"/>
                <w:i w:val="false"/>
                <w:color w:val="000000"/>
                <w:sz w:val="20"/>
              </w:rPr>
              <w:t>
(ұл балаларға арналған нұсқа)</w:t>
            </w:r>
          </w:p>
          <w:bookmarkEnd w:id="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31"/>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Н. Тулеуов, </w:t>
            </w:r>
            <w:r>
              <w:br/>
            </w:r>
            <w:r>
              <w:rPr>
                <w:rFonts w:ascii="Times New Roman"/>
                <w:b w:val="false"/>
                <w:i w:val="false"/>
                <w:color w:val="000000"/>
                <w:sz w:val="20"/>
              </w:rPr>
              <w:t>
Х. Танбаев</w:t>
            </w:r>
          </w:p>
          <w:bookmarkEnd w:id="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32"/>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Қостілді оқулық</w:t>
            </w:r>
          </w:p>
          <w:bookmarkEnd w:id="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33"/>
          <w:p>
            <w:pPr>
              <w:spacing w:after="20"/>
              <w:ind w:left="20"/>
              <w:jc w:val="both"/>
            </w:pPr>
            <w:r>
              <w:rPr>
                <w:rFonts w:ascii="Times New Roman"/>
                <w:b w:val="false"/>
                <w:i w:val="false"/>
                <w:color w:val="000000"/>
                <w:sz w:val="20"/>
              </w:rPr>
              <w:t xml:space="preserve">
Э. Ержанов, </w:t>
            </w:r>
            <w:r>
              <w:br/>
            </w:r>
            <w:r>
              <w:rPr>
                <w:rFonts w:ascii="Times New Roman"/>
                <w:b w:val="false"/>
                <w:i w:val="false"/>
                <w:color w:val="000000"/>
                <w:sz w:val="20"/>
              </w:rPr>
              <w:t>
</w:t>
            </w:r>
            <w:r>
              <w:rPr>
                <w:rFonts w:ascii="Times New Roman"/>
                <w:b w:val="false"/>
                <w:i w:val="false"/>
                <w:color w:val="000000"/>
                <w:sz w:val="20"/>
              </w:rPr>
              <w:t xml:space="preserve">И. Гесен, </w:t>
            </w:r>
            <w:r>
              <w:br/>
            </w:r>
            <w:r>
              <w:rPr>
                <w:rFonts w:ascii="Times New Roman"/>
                <w:b w:val="false"/>
                <w:i w:val="false"/>
                <w:color w:val="000000"/>
                <w:sz w:val="20"/>
              </w:rPr>
              <w:t>
</w:t>
            </w:r>
            <w:r>
              <w:rPr>
                <w:rFonts w:ascii="Times New Roman"/>
                <w:b w:val="false"/>
                <w:i w:val="false"/>
                <w:color w:val="000000"/>
                <w:sz w:val="20"/>
              </w:rPr>
              <w:t xml:space="preserve">Н. Айдарбаев, </w:t>
            </w:r>
            <w:r>
              <w:br/>
            </w:r>
            <w:r>
              <w:rPr>
                <w:rFonts w:ascii="Times New Roman"/>
                <w:b w:val="false"/>
                <w:i w:val="false"/>
                <w:color w:val="000000"/>
                <w:sz w:val="20"/>
              </w:rPr>
              <w:t>
</w:t>
            </w:r>
            <w:r>
              <w:rPr>
                <w:rFonts w:ascii="Times New Roman"/>
                <w:b w:val="false"/>
                <w:i w:val="false"/>
                <w:color w:val="000000"/>
                <w:sz w:val="20"/>
              </w:rPr>
              <w:t xml:space="preserve">Н. Ахметов, </w:t>
            </w:r>
            <w:r>
              <w:br/>
            </w:r>
            <w:r>
              <w:rPr>
                <w:rFonts w:ascii="Times New Roman"/>
                <w:b w:val="false"/>
                <w:i w:val="false"/>
                <w:color w:val="000000"/>
                <w:sz w:val="20"/>
              </w:rPr>
              <w:t xml:space="preserve">
Е. Шаниев </w:t>
            </w:r>
          </w:p>
          <w:bookmarkEnd w:id="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34"/>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bookmarkEnd w:id="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35"/>
          <w:p>
            <w:pPr>
              <w:spacing w:after="20"/>
              <w:ind w:left="20"/>
              <w:jc w:val="both"/>
            </w:pPr>
            <w:r>
              <w:rPr>
                <w:rFonts w:ascii="Times New Roman"/>
                <w:b w:val="false"/>
                <w:i w:val="false"/>
                <w:color w:val="000000"/>
                <w:sz w:val="20"/>
              </w:rPr>
              <w:t xml:space="preserve">
Н. Ташев, </w:t>
            </w:r>
            <w:r>
              <w:br/>
            </w:r>
            <w:r>
              <w:rPr>
                <w:rFonts w:ascii="Times New Roman"/>
                <w:b w:val="false"/>
                <w:i w:val="false"/>
                <w:color w:val="000000"/>
                <w:sz w:val="20"/>
              </w:rPr>
              <w:t>
</w:t>
            </w:r>
            <w:r>
              <w:rPr>
                <w:rFonts w:ascii="Times New Roman"/>
                <w:b w:val="false"/>
                <w:i w:val="false"/>
                <w:color w:val="000000"/>
                <w:sz w:val="20"/>
              </w:rPr>
              <w:t xml:space="preserve">Н. Шокобалинов, </w:t>
            </w:r>
            <w:r>
              <w:br/>
            </w:r>
            <w:r>
              <w:rPr>
                <w:rFonts w:ascii="Times New Roman"/>
                <w:b w:val="false"/>
                <w:i w:val="false"/>
                <w:color w:val="000000"/>
                <w:sz w:val="20"/>
              </w:rPr>
              <w:t>
</w:t>
            </w:r>
            <w:r>
              <w:rPr>
                <w:rFonts w:ascii="Times New Roman"/>
                <w:b w:val="false"/>
                <w:i w:val="false"/>
                <w:color w:val="000000"/>
                <w:sz w:val="20"/>
              </w:rPr>
              <w:t>Е. Дуйсеев,</w:t>
            </w:r>
            <w:r>
              <w:br/>
            </w:r>
            <w:r>
              <w:rPr>
                <w:rFonts w:ascii="Times New Roman"/>
                <w:b w:val="false"/>
                <w:i w:val="false"/>
                <w:color w:val="000000"/>
                <w:sz w:val="20"/>
              </w:rPr>
              <w:t>
</w:t>
            </w:r>
            <w:r>
              <w:rPr>
                <w:rFonts w:ascii="Times New Roman"/>
                <w:b w:val="false"/>
                <w:i w:val="false"/>
                <w:color w:val="000000"/>
                <w:sz w:val="20"/>
              </w:rPr>
              <w:t xml:space="preserve">А. Карабатыров, </w:t>
            </w:r>
            <w:r>
              <w:br/>
            </w:r>
            <w:r>
              <w:rPr>
                <w:rFonts w:ascii="Times New Roman"/>
                <w:b w:val="false"/>
                <w:i w:val="false"/>
                <w:color w:val="000000"/>
                <w:sz w:val="20"/>
              </w:rPr>
              <w:t>
</w:t>
            </w:r>
            <w:r>
              <w:rPr>
                <w:rFonts w:ascii="Times New Roman"/>
                <w:b w:val="false"/>
                <w:i w:val="false"/>
                <w:color w:val="000000"/>
                <w:sz w:val="20"/>
              </w:rPr>
              <w:t xml:space="preserve">А. Байешов, </w:t>
            </w:r>
            <w:r>
              <w:br/>
            </w:r>
            <w:r>
              <w:rPr>
                <w:rFonts w:ascii="Times New Roman"/>
                <w:b w:val="false"/>
                <w:i w:val="false"/>
                <w:color w:val="000000"/>
                <w:sz w:val="20"/>
              </w:rPr>
              <w:t>
</w:t>
            </w:r>
            <w:r>
              <w:rPr>
                <w:rFonts w:ascii="Times New Roman"/>
                <w:b w:val="false"/>
                <w:i w:val="false"/>
                <w:color w:val="000000"/>
                <w:sz w:val="20"/>
              </w:rPr>
              <w:t xml:space="preserve">А. Артыкбаев, </w:t>
            </w:r>
            <w:r>
              <w:br/>
            </w:r>
            <w:r>
              <w:rPr>
                <w:rFonts w:ascii="Times New Roman"/>
                <w:b w:val="false"/>
                <w:i w:val="false"/>
                <w:color w:val="000000"/>
                <w:sz w:val="20"/>
              </w:rPr>
              <w:t>
</w:t>
            </w:r>
            <w:r>
              <w:rPr>
                <w:rFonts w:ascii="Times New Roman"/>
                <w:b w:val="false"/>
                <w:i w:val="false"/>
                <w:color w:val="000000"/>
                <w:sz w:val="20"/>
              </w:rPr>
              <w:t xml:space="preserve">К. Ауелбаева, </w:t>
            </w:r>
            <w:r>
              <w:br/>
            </w:r>
            <w:r>
              <w:rPr>
                <w:rFonts w:ascii="Times New Roman"/>
                <w:b w:val="false"/>
                <w:i w:val="false"/>
                <w:color w:val="000000"/>
                <w:sz w:val="20"/>
              </w:rPr>
              <w:t>
Ш. Алтынбеков</w:t>
            </w:r>
          </w:p>
          <w:bookmarkEnd w:id="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36"/>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bookmarkEnd w:id="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7"/>
          <w:p>
            <w:pPr>
              <w:spacing w:after="20"/>
              <w:ind w:left="20"/>
              <w:jc w:val="both"/>
            </w:pPr>
            <w:r>
              <w:rPr>
                <w:rFonts w:ascii="Times New Roman"/>
                <w:b w:val="false"/>
                <w:i w:val="false"/>
                <w:color w:val="000000"/>
                <w:sz w:val="20"/>
              </w:rPr>
              <w:t xml:space="preserve">
К. Байкенов, </w:t>
            </w:r>
            <w:r>
              <w:br/>
            </w:r>
            <w:r>
              <w:rPr>
                <w:rFonts w:ascii="Times New Roman"/>
                <w:b w:val="false"/>
                <w:i w:val="false"/>
                <w:color w:val="000000"/>
                <w:sz w:val="20"/>
              </w:rPr>
              <w:t>
</w:t>
            </w:r>
            <w:r>
              <w:rPr>
                <w:rFonts w:ascii="Times New Roman"/>
                <w:b w:val="false"/>
                <w:i w:val="false"/>
                <w:color w:val="000000"/>
                <w:sz w:val="20"/>
              </w:rPr>
              <w:t xml:space="preserve">Т. Хасен, </w:t>
            </w:r>
            <w:r>
              <w:br/>
            </w:r>
            <w:r>
              <w:rPr>
                <w:rFonts w:ascii="Times New Roman"/>
                <w:b w:val="false"/>
                <w:i w:val="false"/>
                <w:color w:val="000000"/>
                <w:sz w:val="20"/>
              </w:rPr>
              <w:t>
</w:t>
            </w:r>
            <w:r>
              <w:rPr>
                <w:rFonts w:ascii="Times New Roman"/>
                <w:b w:val="false"/>
                <w:i w:val="false"/>
                <w:color w:val="000000"/>
                <w:sz w:val="20"/>
              </w:rPr>
              <w:t>Н. Жұмағұлов,</w:t>
            </w:r>
            <w:r>
              <w:br/>
            </w:r>
            <w:r>
              <w:rPr>
                <w:rFonts w:ascii="Times New Roman"/>
                <w:b w:val="false"/>
                <w:i w:val="false"/>
                <w:color w:val="000000"/>
                <w:sz w:val="20"/>
              </w:rPr>
              <w:t>
</w:t>
            </w:r>
            <w:r>
              <w:rPr>
                <w:rFonts w:ascii="Times New Roman"/>
                <w:b w:val="false"/>
                <w:i w:val="false"/>
                <w:color w:val="000000"/>
                <w:sz w:val="20"/>
              </w:rPr>
              <w:t>Д. Калиев,</w:t>
            </w:r>
            <w:r>
              <w:br/>
            </w:r>
            <w:r>
              <w:rPr>
                <w:rFonts w:ascii="Times New Roman"/>
                <w:b w:val="false"/>
                <w:i w:val="false"/>
                <w:color w:val="000000"/>
                <w:sz w:val="20"/>
              </w:rPr>
              <w:t>
</w:t>
            </w:r>
            <w:r>
              <w:rPr>
                <w:rFonts w:ascii="Times New Roman"/>
                <w:b w:val="false"/>
                <w:i w:val="false"/>
                <w:color w:val="000000"/>
                <w:sz w:val="20"/>
              </w:rPr>
              <w:t>О. Юсупов,</w:t>
            </w:r>
            <w:r>
              <w:br/>
            </w:r>
            <w:r>
              <w:rPr>
                <w:rFonts w:ascii="Times New Roman"/>
                <w:b w:val="false"/>
                <w:i w:val="false"/>
                <w:color w:val="000000"/>
                <w:sz w:val="20"/>
              </w:rPr>
              <w:t>
</w:t>
            </w:r>
            <w:r>
              <w:rPr>
                <w:rFonts w:ascii="Times New Roman"/>
                <w:b w:val="false"/>
                <w:i w:val="false"/>
                <w:color w:val="000000"/>
                <w:sz w:val="20"/>
              </w:rPr>
              <w:t xml:space="preserve">А. Саматов, </w:t>
            </w:r>
            <w:r>
              <w:br/>
            </w:r>
            <w:r>
              <w:rPr>
                <w:rFonts w:ascii="Times New Roman"/>
                <w:b w:val="false"/>
                <w:i w:val="false"/>
                <w:color w:val="000000"/>
                <w:sz w:val="20"/>
              </w:rPr>
              <w:t>
</w:t>
            </w:r>
            <w:r>
              <w:rPr>
                <w:rFonts w:ascii="Times New Roman"/>
                <w:b w:val="false"/>
                <w:i w:val="false"/>
                <w:color w:val="000000"/>
                <w:sz w:val="20"/>
              </w:rPr>
              <w:t xml:space="preserve">А. Сел, </w:t>
            </w:r>
            <w:r>
              <w:br/>
            </w:r>
            <w:r>
              <w:rPr>
                <w:rFonts w:ascii="Times New Roman"/>
                <w:b w:val="false"/>
                <w:i w:val="false"/>
                <w:color w:val="000000"/>
                <w:sz w:val="20"/>
              </w:rPr>
              <w:t>
А. Тор</w:t>
            </w:r>
          </w:p>
          <w:bookmarkEnd w:id="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38"/>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bookmarkEnd w:id="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39"/>
          <w:p>
            <w:pPr>
              <w:spacing w:after="20"/>
              <w:ind w:left="20"/>
              <w:jc w:val="both"/>
            </w:pPr>
            <w:r>
              <w:rPr>
                <w:rFonts w:ascii="Times New Roman"/>
                <w:b w:val="false"/>
                <w:i w:val="false"/>
                <w:color w:val="000000"/>
                <w:sz w:val="20"/>
              </w:rPr>
              <w:t>
Н. Каримова,</w:t>
            </w:r>
            <w:r>
              <w:br/>
            </w:r>
            <w:r>
              <w:rPr>
                <w:rFonts w:ascii="Times New Roman"/>
                <w:b w:val="false"/>
                <w:i w:val="false"/>
                <w:color w:val="000000"/>
                <w:sz w:val="20"/>
              </w:rPr>
              <w:t>
</w:t>
            </w:r>
            <w:r>
              <w:rPr>
                <w:rFonts w:ascii="Times New Roman"/>
                <w:b w:val="false"/>
                <w:i w:val="false"/>
                <w:color w:val="000000"/>
                <w:sz w:val="20"/>
              </w:rPr>
              <w:t xml:space="preserve">А. Сагинтаев, </w:t>
            </w:r>
            <w:r>
              <w:br/>
            </w:r>
            <w:r>
              <w:rPr>
                <w:rFonts w:ascii="Times New Roman"/>
                <w:b w:val="false"/>
                <w:i w:val="false"/>
                <w:color w:val="000000"/>
                <w:sz w:val="20"/>
              </w:rPr>
              <w:t>
</w:t>
            </w:r>
            <w:r>
              <w:rPr>
                <w:rFonts w:ascii="Times New Roman"/>
                <w:b w:val="false"/>
                <w:i w:val="false"/>
                <w:color w:val="000000"/>
                <w:sz w:val="20"/>
              </w:rPr>
              <w:t>Б. Эрметов,</w:t>
            </w:r>
            <w:r>
              <w:br/>
            </w:r>
            <w:r>
              <w:rPr>
                <w:rFonts w:ascii="Times New Roman"/>
                <w:b w:val="false"/>
                <w:i w:val="false"/>
                <w:color w:val="000000"/>
                <w:sz w:val="20"/>
              </w:rPr>
              <w:t>
</w:t>
            </w:r>
            <w:r>
              <w:rPr>
                <w:rFonts w:ascii="Times New Roman"/>
                <w:b w:val="false"/>
                <w:i w:val="false"/>
                <w:color w:val="000000"/>
                <w:sz w:val="20"/>
              </w:rPr>
              <w:t xml:space="preserve">К. Байрам, </w:t>
            </w:r>
            <w:r>
              <w:br/>
            </w:r>
            <w:r>
              <w:rPr>
                <w:rFonts w:ascii="Times New Roman"/>
                <w:b w:val="false"/>
                <w:i w:val="false"/>
                <w:color w:val="000000"/>
                <w:sz w:val="20"/>
              </w:rPr>
              <w:t>
</w:t>
            </w:r>
            <w:r>
              <w:rPr>
                <w:rFonts w:ascii="Times New Roman"/>
                <w:b w:val="false"/>
                <w:i w:val="false"/>
                <w:color w:val="000000"/>
                <w:sz w:val="20"/>
              </w:rPr>
              <w:t xml:space="preserve">А. Ахметова, </w:t>
            </w:r>
            <w:r>
              <w:br/>
            </w:r>
            <w:r>
              <w:rPr>
                <w:rFonts w:ascii="Times New Roman"/>
                <w:b w:val="false"/>
                <w:i w:val="false"/>
                <w:color w:val="000000"/>
                <w:sz w:val="20"/>
              </w:rPr>
              <w:t>
</w:t>
            </w:r>
            <w:r>
              <w:rPr>
                <w:rFonts w:ascii="Times New Roman"/>
                <w:b w:val="false"/>
                <w:i w:val="false"/>
                <w:color w:val="000000"/>
                <w:sz w:val="20"/>
              </w:rPr>
              <w:t xml:space="preserve">Л. Нуралиева, </w:t>
            </w:r>
            <w:r>
              <w:br/>
            </w:r>
            <w:r>
              <w:rPr>
                <w:rFonts w:ascii="Times New Roman"/>
                <w:b w:val="false"/>
                <w:i w:val="false"/>
                <w:color w:val="000000"/>
                <w:sz w:val="20"/>
              </w:rPr>
              <w:t>
А. Джилкайдарова</w:t>
            </w:r>
          </w:p>
          <w:bookmarkEnd w:id="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40"/>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общественно-гуманитарное направление</w:t>
            </w:r>
          </w:p>
          <w:bookmarkEnd w:id="4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41"/>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bookmarkEnd w:id="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4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bookmarkEnd w:id="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 Е. Арын, Г. Әбдіраман, Қ. Берденова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43"/>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 CD </w:t>
            </w:r>
          </w:p>
          <w:bookmarkEnd w:id="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44"/>
          <w:p>
            <w:pPr>
              <w:spacing w:after="20"/>
              <w:ind w:left="20"/>
              <w:jc w:val="both"/>
            </w:pPr>
            <w:r>
              <w:rPr>
                <w:rFonts w:ascii="Times New Roman"/>
                <w:b w:val="false"/>
                <w:i w:val="false"/>
                <w:color w:val="000000"/>
                <w:sz w:val="20"/>
              </w:rPr>
              <w:t>
Б. Қапалбек,</w:t>
            </w:r>
            <w:r>
              <w:br/>
            </w:r>
            <w:r>
              <w:rPr>
                <w:rFonts w:ascii="Times New Roman"/>
                <w:b w:val="false"/>
                <w:i w:val="false"/>
                <w:color w:val="000000"/>
                <w:sz w:val="20"/>
              </w:rPr>
              <w:t>
</w:t>
            </w:r>
            <w:r>
              <w:rPr>
                <w:rFonts w:ascii="Times New Roman"/>
                <w:b w:val="false"/>
                <w:i w:val="false"/>
                <w:color w:val="000000"/>
                <w:sz w:val="20"/>
              </w:rPr>
              <w:t xml:space="preserve">Г. Закиряева, </w:t>
            </w:r>
            <w:r>
              <w:br/>
            </w:r>
            <w:r>
              <w:rPr>
                <w:rFonts w:ascii="Times New Roman"/>
                <w:b w:val="false"/>
                <w:i w:val="false"/>
                <w:color w:val="000000"/>
                <w:sz w:val="20"/>
              </w:rPr>
              <w:t>
С. Жантасова</w:t>
            </w:r>
          </w:p>
          <w:bookmarkEnd w:id="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45"/>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bookmarkEnd w:id="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 Г. Закиряева, С. Жантасова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46"/>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СD </w:t>
            </w:r>
          </w:p>
          <w:bookmarkEnd w:id="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47"/>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Д. Рысқұлбек, </w:t>
            </w:r>
            <w:r>
              <w:br/>
            </w:r>
            <w:r>
              <w:rPr>
                <w:rFonts w:ascii="Times New Roman"/>
                <w:b w:val="false"/>
                <w:i w:val="false"/>
                <w:color w:val="000000"/>
                <w:sz w:val="20"/>
              </w:rPr>
              <w:t>
Р. Мұнасаева</w:t>
            </w:r>
          </w:p>
          <w:bookmarkEnd w:id="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bookmarkEnd w:id="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49"/>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К. Бертілеуова, </w:t>
            </w:r>
            <w:r>
              <w:br/>
            </w:r>
            <w:r>
              <w:rPr>
                <w:rFonts w:ascii="Times New Roman"/>
                <w:b w:val="false"/>
                <w:i w:val="false"/>
                <w:color w:val="000000"/>
                <w:sz w:val="20"/>
              </w:rPr>
              <w:t>
Р. Мұнасаева</w:t>
            </w:r>
          </w:p>
          <w:bookmarkEnd w:id="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50"/>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Дидактикалық материалдар</w:t>
            </w:r>
          </w:p>
          <w:bookmarkEnd w:id="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51"/>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К. Бертілеуова, </w:t>
            </w:r>
            <w:r>
              <w:br/>
            </w:r>
            <w:r>
              <w:rPr>
                <w:rFonts w:ascii="Times New Roman"/>
                <w:b w:val="false"/>
                <w:i w:val="false"/>
                <w:color w:val="000000"/>
                <w:sz w:val="20"/>
              </w:rPr>
              <w:t>
Р. Мұнасаева</w:t>
            </w:r>
          </w:p>
          <w:bookmarkEnd w:id="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52"/>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bookmarkEnd w:id="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53"/>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bookmarkEnd w:id="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54"/>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bookmarkEnd w:id="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55"/>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bookmarkEnd w:id="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56"/>
          <w:p>
            <w:pPr>
              <w:spacing w:after="20"/>
              <w:ind w:left="20"/>
              <w:jc w:val="both"/>
            </w:pPr>
            <w:r>
              <w:rPr>
                <w:rFonts w:ascii="Times New Roman"/>
                <w:b w:val="false"/>
                <w:i w:val="false"/>
                <w:color w:val="000000"/>
                <w:sz w:val="20"/>
              </w:rPr>
              <w:t>
Г. Орда,</w:t>
            </w:r>
            <w:r>
              <w:br/>
            </w:r>
            <w:r>
              <w:rPr>
                <w:rFonts w:ascii="Times New Roman"/>
                <w:b w:val="false"/>
                <w:i w:val="false"/>
                <w:color w:val="000000"/>
                <w:sz w:val="20"/>
              </w:rPr>
              <w:t>
С. Дәрібаев, А. Сатылова</w:t>
            </w:r>
          </w:p>
          <w:bookmarkEnd w:id="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57"/>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bookmarkEnd w:id="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58"/>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bookmarkEnd w:id="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59"/>
          <w:p>
            <w:pPr>
              <w:spacing w:after="20"/>
              <w:ind w:left="20"/>
              <w:jc w:val="both"/>
            </w:pPr>
            <w:r>
              <w:rPr>
                <w:rFonts w:ascii="Times New Roman"/>
                <w:b w:val="false"/>
                <w:i w:val="false"/>
                <w:color w:val="000000"/>
                <w:sz w:val="20"/>
              </w:rPr>
              <w:t>
Г. Орда,</w:t>
            </w:r>
            <w:r>
              <w:br/>
            </w:r>
            <w:r>
              <w:rPr>
                <w:rFonts w:ascii="Times New Roman"/>
                <w:b w:val="false"/>
                <w:i w:val="false"/>
                <w:color w:val="000000"/>
                <w:sz w:val="20"/>
              </w:rPr>
              <w:t>
С. Дәрібаев, А. Сатылова</w:t>
            </w:r>
          </w:p>
          <w:bookmarkEnd w:id="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60"/>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СD</w:t>
            </w:r>
          </w:p>
          <w:bookmarkEnd w:id="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61"/>
          <w:p>
            <w:pPr>
              <w:spacing w:after="20"/>
              <w:ind w:left="20"/>
              <w:jc w:val="both"/>
            </w:pPr>
            <w:r>
              <w:rPr>
                <w:rFonts w:ascii="Times New Roman"/>
                <w:b w:val="false"/>
                <w:i w:val="false"/>
                <w:color w:val="000000"/>
                <w:sz w:val="20"/>
              </w:rPr>
              <w:t>
Р. Зайкенова,</w:t>
            </w:r>
            <w:r>
              <w:br/>
            </w:r>
            <w:r>
              <w:rPr>
                <w:rFonts w:ascii="Times New Roman"/>
                <w:b w:val="false"/>
                <w:i w:val="false"/>
                <w:color w:val="000000"/>
                <w:sz w:val="20"/>
              </w:rPr>
              <w:t>
Л. Нұрланова</w:t>
            </w:r>
          </w:p>
          <w:bookmarkEnd w:id="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62"/>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bookmarkEnd w:id="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63"/>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bookmarkEnd w:id="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64"/>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bookmarkEnd w:id="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65"/>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w:t>
            </w:r>
            <w:r>
              <w:rPr>
                <w:rFonts w:ascii="Times New Roman"/>
                <w:b w:val="false"/>
                <w:i w:val="false"/>
                <w:color w:val="000000"/>
                <w:sz w:val="20"/>
              </w:rPr>
              <w:t xml:space="preserve">С. Қайыпжанқызы, </w:t>
            </w:r>
            <w:r>
              <w:br/>
            </w:r>
            <w:r>
              <w:rPr>
                <w:rFonts w:ascii="Times New Roman"/>
                <w:b w:val="false"/>
                <w:i w:val="false"/>
                <w:color w:val="000000"/>
                <w:sz w:val="20"/>
              </w:rPr>
              <w:t>
</w:t>
            </w:r>
            <w:r>
              <w:rPr>
                <w:rFonts w:ascii="Times New Roman"/>
                <w:b w:val="false"/>
                <w:i w:val="false"/>
                <w:color w:val="000000"/>
                <w:sz w:val="20"/>
              </w:rPr>
              <w:t>М. Хамза,</w:t>
            </w:r>
            <w:r>
              <w:br/>
            </w:r>
            <w:r>
              <w:rPr>
                <w:rFonts w:ascii="Times New Roman"/>
                <w:b w:val="false"/>
                <w:i w:val="false"/>
                <w:color w:val="000000"/>
                <w:sz w:val="20"/>
              </w:rPr>
              <w:t>
</w:t>
            </w:r>
            <w:r>
              <w:rPr>
                <w:rFonts w:ascii="Times New Roman"/>
                <w:b w:val="false"/>
                <w:i w:val="false"/>
                <w:color w:val="000000"/>
                <w:sz w:val="20"/>
              </w:rPr>
              <w:t xml:space="preserve">Ұ. Үсенова, </w:t>
            </w:r>
            <w:r>
              <w:br/>
            </w:r>
            <w:r>
              <w:rPr>
                <w:rFonts w:ascii="Times New Roman"/>
                <w:b w:val="false"/>
                <w:i w:val="false"/>
                <w:color w:val="000000"/>
                <w:sz w:val="20"/>
              </w:rPr>
              <w:t>
Б. Сарсембаева</w:t>
            </w:r>
          </w:p>
          <w:bookmarkEnd w:id="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66"/>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w:t>
            </w:r>
            <w:r>
              <w:rPr>
                <w:rFonts w:ascii="Times New Roman"/>
                <w:b w:val="false"/>
                <w:i w:val="false"/>
                <w:color w:val="000000"/>
                <w:sz w:val="20"/>
              </w:rPr>
              <w:t>Р. Әлмұханова,</w:t>
            </w:r>
            <w:r>
              <w:br/>
            </w:r>
            <w:r>
              <w:rPr>
                <w:rFonts w:ascii="Times New Roman"/>
                <w:b w:val="false"/>
                <w:i w:val="false"/>
                <w:color w:val="000000"/>
                <w:sz w:val="20"/>
              </w:rPr>
              <w:t>
</w:t>
            </w:r>
            <w:r>
              <w:rPr>
                <w:rFonts w:ascii="Times New Roman"/>
                <w:b w:val="false"/>
                <w:i w:val="false"/>
                <w:color w:val="000000"/>
                <w:sz w:val="20"/>
              </w:rPr>
              <w:t xml:space="preserve">Е. Раушанов, </w:t>
            </w:r>
            <w:r>
              <w:br/>
            </w:r>
            <w:r>
              <w:rPr>
                <w:rFonts w:ascii="Times New Roman"/>
                <w:b w:val="false"/>
                <w:i w:val="false"/>
                <w:color w:val="000000"/>
                <w:sz w:val="20"/>
              </w:rPr>
              <w:t>
Қ. Қайырбай</w:t>
            </w:r>
          </w:p>
          <w:bookmarkEnd w:id="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67"/>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Хрестоматия </w:t>
            </w:r>
          </w:p>
          <w:bookmarkEnd w:id="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68"/>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w:t>
            </w:r>
            <w:r>
              <w:rPr>
                <w:rFonts w:ascii="Times New Roman"/>
                <w:b w:val="false"/>
                <w:i w:val="false"/>
                <w:color w:val="000000"/>
                <w:sz w:val="20"/>
              </w:rPr>
              <w:t>Р. Әлмұханова,</w:t>
            </w:r>
            <w:r>
              <w:br/>
            </w:r>
            <w:r>
              <w:rPr>
                <w:rFonts w:ascii="Times New Roman"/>
                <w:b w:val="false"/>
                <w:i w:val="false"/>
                <w:color w:val="000000"/>
                <w:sz w:val="20"/>
              </w:rPr>
              <w:t>
</w:t>
            </w:r>
            <w:r>
              <w:rPr>
                <w:rFonts w:ascii="Times New Roman"/>
                <w:b w:val="false"/>
                <w:i w:val="false"/>
                <w:color w:val="000000"/>
                <w:sz w:val="20"/>
              </w:rPr>
              <w:t>Е. Раушанов,</w:t>
            </w:r>
            <w:r>
              <w:br/>
            </w:r>
            <w:r>
              <w:rPr>
                <w:rFonts w:ascii="Times New Roman"/>
                <w:b w:val="false"/>
                <w:i w:val="false"/>
                <w:color w:val="000000"/>
                <w:sz w:val="20"/>
              </w:rPr>
              <w:t>
</w:t>
            </w:r>
            <w:r>
              <w:rPr>
                <w:rFonts w:ascii="Times New Roman"/>
                <w:b w:val="false"/>
                <w:i w:val="false"/>
                <w:color w:val="000000"/>
                <w:sz w:val="20"/>
              </w:rPr>
              <w:t>Қ. Қайырбай,</w:t>
            </w:r>
            <w:r>
              <w:br/>
            </w:r>
            <w:r>
              <w:rPr>
                <w:rFonts w:ascii="Times New Roman"/>
                <w:b w:val="false"/>
                <w:i w:val="false"/>
                <w:color w:val="000000"/>
                <w:sz w:val="20"/>
              </w:rPr>
              <w:t>
Д. Оспан</w:t>
            </w:r>
          </w:p>
          <w:bookmarkEnd w:id="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69"/>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bookmarkEnd w:id="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70"/>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w:t>
            </w:r>
            <w:r>
              <w:rPr>
                <w:rFonts w:ascii="Times New Roman"/>
                <w:b w:val="false"/>
                <w:i w:val="false"/>
                <w:color w:val="000000"/>
                <w:sz w:val="20"/>
              </w:rPr>
              <w:t>Р. Әлмұханова,</w:t>
            </w:r>
            <w:r>
              <w:br/>
            </w:r>
            <w:r>
              <w:rPr>
                <w:rFonts w:ascii="Times New Roman"/>
                <w:b w:val="false"/>
                <w:i w:val="false"/>
                <w:color w:val="000000"/>
                <w:sz w:val="20"/>
              </w:rPr>
              <w:t>
</w:t>
            </w:r>
            <w:r>
              <w:rPr>
                <w:rFonts w:ascii="Times New Roman"/>
                <w:b w:val="false"/>
                <w:i w:val="false"/>
                <w:color w:val="000000"/>
                <w:sz w:val="20"/>
              </w:rPr>
              <w:t xml:space="preserve">Е. Раушанов, </w:t>
            </w:r>
            <w:r>
              <w:br/>
            </w:r>
            <w:r>
              <w:rPr>
                <w:rFonts w:ascii="Times New Roman"/>
                <w:b w:val="false"/>
                <w:i w:val="false"/>
                <w:color w:val="000000"/>
                <w:sz w:val="20"/>
              </w:rPr>
              <w:t>
Д. Оспан</w:t>
            </w:r>
          </w:p>
          <w:bookmarkEnd w:id="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71"/>
          <w:p>
            <w:pPr>
              <w:spacing w:after="20"/>
              <w:ind w:left="20"/>
              <w:jc w:val="both"/>
            </w:pPr>
            <w:r>
              <w:rPr>
                <w:rFonts w:ascii="Times New Roman"/>
                <w:b w:val="false"/>
                <w:i w:val="false"/>
                <w:color w:val="000000"/>
                <w:sz w:val="20"/>
              </w:rPr>
              <w:t>
О. Пак,</w:t>
            </w:r>
            <w:r>
              <w:br/>
            </w:r>
            <w:r>
              <w:rPr>
                <w:rFonts w:ascii="Times New Roman"/>
                <w:b w:val="false"/>
                <w:i w:val="false"/>
                <w:color w:val="000000"/>
                <w:sz w:val="20"/>
              </w:rPr>
              <w:t>
Е. Ескендирова, Д. Ардақұлы</w:t>
            </w:r>
          </w:p>
          <w:bookmarkEnd w:id="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Әдістемелік құрал (электрондық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Пак, </w:t>
            </w:r>
            <w:r>
              <w:br/>
            </w:r>
            <w:r>
              <w:rPr>
                <w:rFonts w:ascii="Times New Roman"/>
                <w:b w:val="false"/>
                <w:i w:val="false"/>
                <w:color w:val="000000"/>
                <w:sz w:val="20"/>
              </w:rPr>
              <w:t>
Е. Ескендирова,</w:t>
            </w:r>
            <w:r>
              <w:br/>
            </w:r>
            <w:r>
              <w:rPr>
                <w:rFonts w:ascii="Times New Roman"/>
                <w:b w:val="false"/>
                <w:i w:val="false"/>
                <w:color w:val="000000"/>
                <w:sz w:val="20"/>
              </w:rPr>
              <w:t>
Д. Ардақұлы,</w:t>
            </w:r>
            <w:r>
              <w:br/>
            </w:r>
            <w:r>
              <w:rPr>
                <w:rFonts w:ascii="Times New Roman"/>
                <w:b w:val="false"/>
                <w:i w:val="false"/>
                <w:color w:val="000000"/>
                <w:sz w:val="20"/>
              </w:rPr>
              <w:t>
Б. Құрман,</w:t>
            </w:r>
            <w:r>
              <w:br/>
            </w:r>
            <w:r>
              <w:rPr>
                <w:rFonts w:ascii="Times New Roman"/>
                <w:b w:val="false"/>
                <w:i w:val="false"/>
                <w:color w:val="000000"/>
                <w:sz w:val="20"/>
              </w:rPr>
              <w:t>
Г. Анапинова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72"/>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p>
          <w:bookmarkEnd w:id="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73"/>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Әдістемелік нұсқау + CD</w:t>
            </w:r>
          </w:p>
          <w:bookmarkEnd w:id="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74"/>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Дидактикалық материалдар</w:t>
            </w:r>
          </w:p>
          <w:bookmarkEnd w:id="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75"/>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З. Жұмағұлова </w:t>
            </w:r>
          </w:p>
          <w:bookmarkEnd w:id="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76"/>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Есептер жинағы</w:t>
            </w:r>
          </w:p>
          <w:bookmarkEnd w:id="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7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bookmarkEnd w:id="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78"/>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79"/>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bookmarkEnd w:id="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80"/>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81"/>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bookmarkEnd w:id="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82"/>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83"/>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bookmarkEnd w:id="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84"/>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Е. Шевчук</w:t>
            </w:r>
          </w:p>
          <w:bookmarkEnd w:id="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85"/>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w:t>
            </w:r>
            <w:r>
              <w:rPr>
                <w:rFonts w:ascii="Times New Roman"/>
                <w:b w:val="false"/>
                <w:i w:val="false"/>
                <w:color w:val="000000"/>
                <w:sz w:val="20"/>
              </w:rPr>
              <w:t>Е. Шевчук,</w:t>
            </w:r>
            <w:r>
              <w:br/>
            </w:r>
            <w:r>
              <w:rPr>
                <w:rFonts w:ascii="Times New Roman"/>
                <w:b w:val="false"/>
                <w:i w:val="false"/>
                <w:color w:val="000000"/>
                <w:sz w:val="20"/>
              </w:rPr>
              <w:t xml:space="preserve">
Н. Завертунова </w:t>
            </w:r>
          </w:p>
          <w:bookmarkEnd w:id="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8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bookmarkEnd w:id="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87"/>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w:t>
            </w:r>
            <w:r>
              <w:rPr>
                <w:rFonts w:ascii="Times New Roman"/>
                <w:b w:val="false"/>
                <w:i w:val="false"/>
                <w:color w:val="000000"/>
                <w:sz w:val="20"/>
              </w:rPr>
              <w:t xml:space="preserve">Ш. Шекербекова, </w:t>
            </w:r>
            <w:r>
              <w:br/>
            </w:r>
            <w:r>
              <w:rPr>
                <w:rFonts w:ascii="Times New Roman"/>
                <w:b w:val="false"/>
                <w:i w:val="false"/>
                <w:color w:val="000000"/>
                <w:sz w:val="20"/>
              </w:rPr>
              <w:t>
</w:t>
            </w:r>
            <w:r>
              <w:rPr>
                <w:rFonts w:ascii="Times New Roman"/>
                <w:b w:val="false"/>
                <w:i w:val="false"/>
                <w:color w:val="000000"/>
                <w:sz w:val="20"/>
              </w:rPr>
              <w:t xml:space="preserve">Г. Абдулкаримова, </w:t>
            </w:r>
            <w:r>
              <w:br/>
            </w:r>
            <w:r>
              <w:rPr>
                <w:rFonts w:ascii="Times New Roman"/>
                <w:b w:val="false"/>
                <w:i w:val="false"/>
                <w:color w:val="000000"/>
                <w:sz w:val="20"/>
              </w:rPr>
              <w:t>
</w:t>
            </w:r>
            <w:r>
              <w:rPr>
                <w:rFonts w:ascii="Times New Roman"/>
                <w:b w:val="false"/>
                <w:i w:val="false"/>
                <w:color w:val="000000"/>
                <w:sz w:val="20"/>
              </w:rPr>
              <w:t xml:space="preserve">Л. Рахымжанова, </w:t>
            </w:r>
            <w:r>
              <w:br/>
            </w:r>
            <w:r>
              <w:rPr>
                <w:rFonts w:ascii="Times New Roman"/>
                <w:b w:val="false"/>
                <w:i w:val="false"/>
                <w:color w:val="000000"/>
                <w:sz w:val="20"/>
              </w:rPr>
              <w:t>
</w:t>
            </w:r>
            <w:r>
              <w:rPr>
                <w:rFonts w:ascii="Times New Roman"/>
                <w:b w:val="false"/>
                <w:i w:val="false"/>
                <w:color w:val="000000"/>
                <w:sz w:val="20"/>
              </w:rPr>
              <w:t xml:space="preserve">Н. Құрманғалиева, </w:t>
            </w:r>
            <w:r>
              <w:br/>
            </w:r>
            <w:r>
              <w:rPr>
                <w:rFonts w:ascii="Times New Roman"/>
                <w:b w:val="false"/>
                <w:i w:val="false"/>
                <w:color w:val="000000"/>
                <w:sz w:val="20"/>
              </w:rPr>
              <w:t>
Ә. Бекмолдаева</w:t>
            </w:r>
          </w:p>
          <w:bookmarkEnd w:id="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88"/>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bookmarkEnd w:id="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89"/>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w:t>
            </w:r>
            <w:r>
              <w:rPr>
                <w:rFonts w:ascii="Times New Roman"/>
                <w:b w:val="false"/>
                <w:i w:val="false"/>
                <w:color w:val="000000"/>
                <w:sz w:val="20"/>
              </w:rPr>
              <w:t xml:space="preserve">Ә. Бекмолдаева, </w:t>
            </w:r>
            <w:r>
              <w:br/>
            </w:r>
            <w:r>
              <w:rPr>
                <w:rFonts w:ascii="Times New Roman"/>
                <w:b w:val="false"/>
                <w:i w:val="false"/>
                <w:color w:val="000000"/>
                <w:sz w:val="20"/>
              </w:rPr>
              <w:t>
</w:t>
            </w:r>
            <w:r>
              <w:rPr>
                <w:rFonts w:ascii="Times New Roman"/>
                <w:b w:val="false"/>
                <w:i w:val="false"/>
                <w:color w:val="000000"/>
                <w:sz w:val="20"/>
              </w:rPr>
              <w:t xml:space="preserve">Е. Керейбаева, </w:t>
            </w:r>
            <w:r>
              <w:br/>
            </w:r>
            <w:r>
              <w:rPr>
                <w:rFonts w:ascii="Times New Roman"/>
                <w:b w:val="false"/>
                <w:i w:val="false"/>
                <w:color w:val="000000"/>
                <w:sz w:val="20"/>
              </w:rPr>
              <w:t xml:space="preserve">
Б. Ахмадуллаева </w:t>
            </w:r>
          </w:p>
          <w:bookmarkEnd w:id="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90"/>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bookmarkEnd w:id="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91"/>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w:t>
            </w:r>
            <w:r>
              <w:rPr>
                <w:rFonts w:ascii="Times New Roman"/>
                <w:b w:val="false"/>
                <w:i w:val="false"/>
                <w:color w:val="000000"/>
                <w:sz w:val="20"/>
              </w:rPr>
              <w:t xml:space="preserve">Ж. Базаева, </w:t>
            </w:r>
            <w:r>
              <w:br/>
            </w:r>
            <w:r>
              <w:rPr>
                <w:rFonts w:ascii="Times New Roman"/>
                <w:b w:val="false"/>
                <w:i w:val="false"/>
                <w:color w:val="000000"/>
                <w:sz w:val="20"/>
              </w:rPr>
              <w:t xml:space="preserve">
А. Маханова </w:t>
            </w:r>
          </w:p>
          <w:bookmarkEnd w:id="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92"/>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bookmarkEnd w:id="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93"/>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w:t>
            </w:r>
            <w:r>
              <w:rPr>
                <w:rFonts w:ascii="Times New Roman"/>
                <w:b w:val="false"/>
                <w:i w:val="false"/>
                <w:color w:val="000000"/>
                <w:sz w:val="20"/>
              </w:rPr>
              <w:t xml:space="preserve">Ж. Базаева, </w:t>
            </w:r>
            <w:r>
              <w:br/>
            </w:r>
            <w:r>
              <w:rPr>
                <w:rFonts w:ascii="Times New Roman"/>
                <w:b w:val="false"/>
                <w:i w:val="false"/>
                <w:color w:val="000000"/>
                <w:sz w:val="20"/>
              </w:rPr>
              <w:t xml:space="preserve">
А. Маханова </w:t>
            </w:r>
          </w:p>
          <w:bookmarkEnd w:id="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94"/>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bookmarkEnd w:id="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95"/>
          <w:p>
            <w:pPr>
              <w:spacing w:after="20"/>
              <w:ind w:left="20"/>
              <w:jc w:val="both"/>
            </w:pPr>
            <w:r>
              <w:rPr>
                <w:rFonts w:ascii="Times New Roman"/>
                <w:b w:val="false"/>
                <w:i w:val="false"/>
                <w:color w:val="000000"/>
                <w:sz w:val="20"/>
              </w:rPr>
              <w:t xml:space="preserve">
К. Каймулдинова, </w:t>
            </w:r>
            <w:r>
              <w:br/>
            </w:r>
            <w:r>
              <w:rPr>
                <w:rFonts w:ascii="Times New Roman"/>
                <w:b w:val="false"/>
                <w:i w:val="false"/>
                <w:color w:val="000000"/>
                <w:sz w:val="20"/>
              </w:rPr>
              <w:t>
</w:t>
            </w:r>
            <w:r>
              <w:rPr>
                <w:rFonts w:ascii="Times New Roman"/>
                <w:b w:val="false"/>
                <w:i w:val="false"/>
                <w:color w:val="000000"/>
                <w:sz w:val="20"/>
              </w:rPr>
              <w:t xml:space="preserve">С. Әбілмәжінова, </w:t>
            </w:r>
            <w:r>
              <w:br/>
            </w:r>
            <w:r>
              <w:rPr>
                <w:rFonts w:ascii="Times New Roman"/>
                <w:b w:val="false"/>
                <w:i w:val="false"/>
                <w:color w:val="000000"/>
                <w:sz w:val="20"/>
              </w:rPr>
              <w:t>
А. Саипов</w:t>
            </w:r>
          </w:p>
          <w:bookmarkEnd w:id="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96"/>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w:t>
            </w:r>
          </w:p>
          <w:bookmarkEnd w:id="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97"/>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bookmarkEnd w:id="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98"/>
          <w:p>
            <w:pPr>
              <w:spacing w:after="20"/>
              <w:ind w:left="20"/>
              <w:jc w:val="both"/>
            </w:pPr>
            <w:r>
              <w:rPr>
                <w:rFonts w:ascii="Times New Roman"/>
                <w:b w:val="false"/>
                <w:i w:val="false"/>
                <w:color w:val="000000"/>
                <w:sz w:val="20"/>
              </w:rPr>
              <w:t>
Н. Асанов, А. Соловьева,</w:t>
            </w:r>
            <w:r>
              <w:br/>
            </w:r>
            <w:r>
              <w:rPr>
                <w:rFonts w:ascii="Times New Roman"/>
                <w:b w:val="false"/>
                <w:i w:val="false"/>
                <w:color w:val="000000"/>
                <w:sz w:val="20"/>
              </w:rPr>
              <w:t xml:space="preserve">
Б. Ибраимова </w:t>
            </w:r>
          </w:p>
          <w:bookmarkEnd w:id="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99"/>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bookmarkEnd w:id="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00"/>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xml:space="preserve">
Б. Ибраимова </w:t>
            </w:r>
          </w:p>
          <w:bookmarkEnd w:id="1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1"/>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w:t>
            </w:r>
            <w:r>
              <w:rPr>
                <w:rFonts w:ascii="Times New Roman"/>
                <w:b w:val="false"/>
                <w:i w:val="false"/>
                <w:color w:val="000000"/>
                <w:sz w:val="20"/>
              </w:rPr>
              <w:t>Б. Кронгарт,</w:t>
            </w:r>
            <w:r>
              <w:br/>
            </w:r>
            <w:r>
              <w:rPr>
                <w:rFonts w:ascii="Times New Roman"/>
                <w:b w:val="false"/>
                <w:i w:val="false"/>
                <w:color w:val="000000"/>
                <w:sz w:val="20"/>
              </w:rPr>
              <w:t>
У. Тоқбергенова</w:t>
            </w:r>
          </w:p>
          <w:bookmarkEnd w:id="1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02"/>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СD</w:t>
            </w:r>
          </w:p>
          <w:bookmarkEnd w:id="1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3"/>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bookmarkEnd w:id="1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04"/>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bookmarkEnd w:id="1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05"/>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bookmarkEnd w:id="1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06"/>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1, 2 бөлім </w:t>
            </w:r>
          </w:p>
          <w:bookmarkEnd w:id="1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07"/>
          <w:p>
            <w:pPr>
              <w:spacing w:after="20"/>
              <w:ind w:left="20"/>
              <w:jc w:val="both"/>
            </w:pPr>
            <w:r>
              <w:rPr>
                <w:rFonts w:ascii="Times New Roman"/>
                <w:b w:val="false"/>
                <w:i w:val="false"/>
                <w:color w:val="000000"/>
                <w:sz w:val="20"/>
              </w:rPr>
              <w:t>
М. Оспанова, Қ. Аухадиева,</w:t>
            </w:r>
            <w:r>
              <w:br/>
            </w:r>
            <w:r>
              <w:rPr>
                <w:rFonts w:ascii="Times New Roman"/>
                <w:b w:val="false"/>
                <w:i w:val="false"/>
                <w:color w:val="000000"/>
                <w:sz w:val="20"/>
              </w:rPr>
              <w:t xml:space="preserve">
Т. Белоусова </w:t>
            </w:r>
          </w:p>
          <w:bookmarkEnd w:id="1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08"/>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bookmarkEnd w:id="1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09"/>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мен жаттығулар жинағы</w:t>
            </w:r>
          </w:p>
          <w:bookmarkEnd w:id="1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10"/>
          <w:p>
            <w:pPr>
              <w:spacing w:after="20"/>
              <w:ind w:left="20"/>
              <w:jc w:val="both"/>
            </w:pPr>
            <w:r>
              <w:rPr>
                <w:rFonts w:ascii="Times New Roman"/>
                <w:b w:val="false"/>
                <w:i w:val="false"/>
                <w:color w:val="000000"/>
                <w:sz w:val="20"/>
              </w:rPr>
              <w:t>
Р. Қайырбекова,</w:t>
            </w:r>
            <w:r>
              <w:br/>
            </w:r>
            <w:r>
              <w:rPr>
                <w:rFonts w:ascii="Times New Roman"/>
                <w:b w:val="false"/>
                <w:i w:val="false"/>
                <w:color w:val="000000"/>
                <w:sz w:val="20"/>
              </w:rPr>
              <w:t>
</w:t>
            </w:r>
            <w:r>
              <w:rPr>
                <w:rFonts w:ascii="Times New Roman"/>
                <w:b w:val="false"/>
                <w:i w:val="false"/>
                <w:color w:val="000000"/>
                <w:sz w:val="20"/>
              </w:rPr>
              <w:t>С. Тимченко,</w:t>
            </w:r>
            <w:r>
              <w:br/>
            </w:r>
            <w:r>
              <w:rPr>
                <w:rFonts w:ascii="Times New Roman"/>
                <w:b w:val="false"/>
                <w:i w:val="false"/>
                <w:color w:val="000000"/>
                <w:sz w:val="20"/>
              </w:rPr>
              <w:t xml:space="preserve">
З. Джандосова </w:t>
            </w:r>
          </w:p>
          <w:bookmarkEnd w:id="1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11"/>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w:t>
            </w:r>
            <w:r>
              <w:rPr>
                <w:rFonts w:ascii="Times New Roman"/>
                <w:b w:val="false"/>
                <w:i w:val="false"/>
                <w:color w:val="000000"/>
                <w:sz w:val="20"/>
              </w:rPr>
              <w:t>С. Есетова,</w:t>
            </w:r>
            <w:r>
              <w:br/>
            </w:r>
            <w:r>
              <w:rPr>
                <w:rFonts w:ascii="Times New Roman"/>
                <w:b w:val="false"/>
                <w:i w:val="false"/>
                <w:color w:val="000000"/>
                <w:sz w:val="20"/>
              </w:rPr>
              <w:t>
</w:t>
            </w:r>
            <w:r>
              <w:rPr>
                <w:rFonts w:ascii="Times New Roman"/>
                <w:b w:val="false"/>
                <w:i w:val="false"/>
                <w:color w:val="000000"/>
                <w:sz w:val="20"/>
              </w:rPr>
              <w:t>Г. Ищанова,</w:t>
            </w:r>
            <w:r>
              <w:br/>
            </w:r>
            <w:r>
              <w:rPr>
                <w:rFonts w:ascii="Times New Roman"/>
                <w:b w:val="false"/>
                <w:i w:val="false"/>
                <w:color w:val="000000"/>
                <w:sz w:val="20"/>
              </w:rPr>
              <w:t xml:space="preserve">
С. Гончаров </w:t>
            </w:r>
          </w:p>
          <w:bookmarkEnd w:id="1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12"/>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Әдістемелік нұсқау</w:t>
            </w:r>
          </w:p>
          <w:bookmarkEnd w:id="1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13"/>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w:t>
            </w:r>
            <w:r>
              <w:rPr>
                <w:rFonts w:ascii="Times New Roman"/>
                <w:b w:val="false"/>
                <w:i w:val="false"/>
                <w:color w:val="000000"/>
                <w:sz w:val="20"/>
              </w:rPr>
              <w:t xml:space="preserve">С. Гончаров, </w:t>
            </w:r>
            <w:r>
              <w:br/>
            </w:r>
            <w:r>
              <w:rPr>
                <w:rFonts w:ascii="Times New Roman"/>
                <w:b w:val="false"/>
                <w:i w:val="false"/>
                <w:color w:val="000000"/>
                <w:sz w:val="20"/>
              </w:rPr>
              <w:t xml:space="preserve">
В. Маджара </w:t>
            </w:r>
          </w:p>
          <w:bookmarkEnd w:id="1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14"/>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естественно-математическое направление</w:t>
            </w:r>
          </w:p>
          <w:bookmarkEnd w:id="11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1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bookmarkEnd w:id="1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Қ. Рай,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1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bookmarkEnd w:id="1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17"/>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СD </w:t>
            </w:r>
          </w:p>
          <w:bookmarkEnd w:id="1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18"/>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Г. Тоқтыбаева, </w:t>
            </w:r>
            <w:r>
              <w:br/>
            </w:r>
            <w:r>
              <w:rPr>
                <w:rFonts w:ascii="Times New Roman"/>
                <w:b w:val="false"/>
                <w:i w:val="false"/>
                <w:color w:val="000000"/>
                <w:sz w:val="20"/>
              </w:rPr>
              <w:t>
Н. Дүсіпова</w:t>
            </w:r>
          </w:p>
          <w:bookmarkEnd w:id="1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19"/>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bookmarkEnd w:id="1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20"/>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Н. Дүсіпова, </w:t>
            </w:r>
            <w:r>
              <w:br/>
            </w:r>
            <w:r>
              <w:rPr>
                <w:rFonts w:ascii="Times New Roman"/>
                <w:b w:val="false"/>
                <w:i w:val="false"/>
                <w:color w:val="000000"/>
                <w:sz w:val="20"/>
              </w:rPr>
              <w:t>
Г. Тоқтыбаева</w:t>
            </w:r>
          </w:p>
          <w:bookmarkEnd w:id="1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21"/>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Дидактикалық материалдар</w:t>
            </w:r>
          </w:p>
          <w:bookmarkEnd w:id="1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22"/>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w:t>
            </w:r>
            <w:r>
              <w:rPr>
                <w:rFonts w:ascii="Times New Roman"/>
                <w:b w:val="false"/>
                <w:i w:val="false"/>
                <w:color w:val="000000"/>
                <w:sz w:val="20"/>
              </w:rPr>
              <w:t xml:space="preserve">Н. Дүсіпова, </w:t>
            </w:r>
            <w:r>
              <w:br/>
            </w:r>
            <w:r>
              <w:rPr>
                <w:rFonts w:ascii="Times New Roman"/>
                <w:b w:val="false"/>
                <w:i w:val="false"/>
                <w:color w:val="000000"/>
                <w:sz w:val="20"/>
              </w:rPr>
              <w:t>
Г. Тоқтыбаева</w:t>
            </w:r>
          </w:p>
          <w:bookmarkEnd w:id="1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23"/>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bookmarkEnd w:id="1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24"/>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bookmarkEnd w:id="1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25"/>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Оқыту әдістемесі</w:t>
            </w:r>
          </w:p>
          <w:bookmarkEnd w:id="1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26"/>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Оқулық </w:t>
            </w:r>
          </w:p>
          <w:bookmarkEnd w:id="1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27"/>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bookmarkEnd w:id="1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8"/>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bookmarkEnd w:id="1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9"/>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Оқулық+ СD </w:t>
            </w:r>
          </w:p>
          <w:bookmarkEnd w:id="1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0"/>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bookmarkEnd w:id="1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31"/>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bookmarkEnd w:id="1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2"/>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bookmarkEnd w:id="1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33"/>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bookmarkEnd w:id="1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34"/>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М. Иманбаева</w:t>
            </w:r>
          </w:p>
          <w:bookmarkEnd w:id="1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35"/>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w:t>
            </w:r>
            <w:r>
              <w:rPr>
                <w:rFonts w:ascii="Times New Roman"/>
                <w:b w:val="false"/>
                <w:i w:val="false"/>
                <w:color w:val="000000"/>
                <w:sz w:val="20"/>
              </w:rPr>
              <w:t xml:space="preserve">Р. Әлмұханова, </w:t>
            </w:r>
            <w:r>
              <w:br/>
            </w:r>
            <w:r>
              <w:rPr>
                <w:rFonts w:ascii="Times New Roman"/>
                <w:b w:val="false"/>
                <w:i w:val="false"/>
                <w:color w:val="000000"/>
                <w:sz w:val="20"/>
              </w:rPr>
              <w:t>
</w:t>
            </w:r>
            <w:r>
              <w:rPr>
                <w:rFonts w:ascii="Times New Roman"/>
                <w:b w:val="false"/>
                <w:i w:val="false"/>
                <w:color w:val="000000"/>
                <w:sz w:val="20"/>
              </w:rPr>
              <w:t xml:space="preserve">Е. Раушанов, </w:t>
            </w:r>
            <w:r>
              <w:br/>
            </w:r>
            <w:r>
              <w:rPr>
                <w:rFonts w:ascii="Times New Roman"/>
                <w:b w:val="false"/>
                <w:i w:val="false"/>
                <w:color w:val="000000"/>
                <w:sz w:val="20"/>
              </w:rPr>
              <w:t>
Қ. Қайырбай</w:t>
            </w:r>
          </w:p>
          <w:bookmarkEnd w:id="1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6"/>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Хрестоматия</w:t>
            </w:r>
          </w:p>
          <w:bookmarkEnd w:id="1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37"/>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w:t>
            </w:r>
            <w:r>
              <w:rPr>
                <w:rFonts w:ascii="Times New Roman"/>
                <w:b w:val="false"/>
                <w:i w:val="false"/>
                <w:color w:val="000000"/>
                <w:sz w:val="20"/>
              </w:rPr>
              <w:t xml:space="preserve">Р. Әлмұханова, </w:t>
            </w:r>
            <w:r>
              <w:br/>
            </w:r>
            <w:r>
              <w:rPr>
                <w:rFonts w:ascii="Times New Roman"/>
                <w:b w:val="false"/>
                <w:i w:val="false"/>
                <w:color w:val="000000"/>
                <w:sz w:val="20"/>
              </w:rPr>
              <w:t>
</w:t>
            </w:r>
            <w:r>
              <w:rPr>
                <w:rFonts w:ascii="Times New Roman"/>
                <w:b w:val="false"/>
                <w:i w:val="false"/>
                <w:color w:val="000000"/>
                <w:sz w:val="20"/>
              </w:rPr>
              <w:t xml:space="preserve">Е. Раушанов, </w:t>
            </w:r>
            <w:r>
              <w:br/>
            </w:r>
            <w:r>
              <w:rPr>
                <w:rFonts w:ascii="Times New Roman"/>
                <w:b w:val="false"/>
                <w:i w:val="false"/>
                <w:color w:val="000000"/>
                <w:sz w:val="20"/>
              </w:rPr>
              <w:t>
</w:t>
            </w:r>
            <w:r>
              <w:rPr>
                <w:rFonts w:ascii="Times New Roman"/>
                <w:b w:val="false"/>
                <w:i w:val="false"/>
                <w:color w:val="000000"/>
                <w:sz w:val="20"/>
              </w:rPr>
              <w:t>Қ. Қайырбай,</w:t>
            </w:r>
            <w:r>
              <w:br/>
            </w:r>
            <w:r>
              <w:rPr>
                <w:rFonts w:ascii="Times New Roman"/>
                <w:b w:val="false"/>
                <w:i w:val="false"/>
                <w:color w:val="000000"/>
                <w:sz w:val="20"/>
              </w:rPr>
              <w:t>
Д. Оспан</w:t>
            </w:r>
          </w:p>
          <w:bookmarkEnd w:id="1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38"/>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bookmarkEnd w:id="1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9"/>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w:t>
            </w:r>
            <w:r>
              <w:rPr>
                <w:rFonts w:ascii="Times New Roman"/>
                <w:b w:val="false"/>
                <w:i w:val="false"/>
                <w:color w:val="000000"/>
                <w:sz w:val="20"/>
              </w:rPr>
              <w:t>Р. Әлмұханова,</w:t>
            </w:r>
            <w:r>
              <w:br/>
            </w:r>
            <w:r>
              <w:rPr>
                <w:rFonts w:ascii="Times New Roman"/>
                <w:b w:val="false"/>
                <w:i w:val="false"/>
                <w:color w:val="000000"/>
                <w:sz w:val="20"/>
              </w:rPr>
              <w:t>
</w:t>
            </w:r>
            <w:r>
              <w:rPr>
                <w:rFonts w:ascii="Times New Roman"/>
                <w:b w:val="false"/>
                <w:i w:val="false"/>
                <w:color w:val="000000"/>
                <w:sz w:val="20"/>
              </w:rPr>
              <w:t>Е. Раушанов,</w:t>
            </w:r>
            <w:r>
              <w:br/>
            </w:r>
            <w:r>
              <w:rPr>
                <w:rFonts w:ascii="Times New Roman"/>
                <w:b w:val="false"/>
                <w:i w:val="false"/>
                <w:color w:val="000000"/>
                <w:sz w:val="20"/>
              </w:rPr>
              <w:t>
</w:t>
            </w:r>
            <w:r>
              <w:rPr>
                <w:rFonts w:ascii="Times New Roman"/>
                <w:b w:val="false"/>
                <w:i w:val="false"/>
                <w:color w:val="000000"/>
                <w:sz w:val="20"/>
              </w:rPr>
              <w:t xml:space="preserve">Қ. Қайырбай, </w:t>
            </w:r>
            <w:r>
              <w:br/>
            </w:r>
            <w:r>
              <w:rPr>
                <w:rFonts w:ascii="Times New Roman"/>
                <w:b w:val="false"/>
                <w:i w:val="false"/>
                <w:color w:val="000000"/>
                <w:sz w:val="20"/>
              </w:rPr>
              <w:t>
Д. Оспан</w:t>
            </w:r>
          </w:p>
          <w:bookmarkEnd w:id="1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0"/>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 1, 2 бөлім</w:t>
            </w:r>
          </w:p>
          <w:bookmarkEnd w:id="1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1"/>
          <w:p>
            <w:pPr>
              <w:spacing w:after="20"/>
              <w:ind w:left="20"/>
              <w:jc w:val="both"/>
            </w:pPr>
            <w:r>
              <w:rPr>
                <w:rFonts w:ascii="Times New Roman"/>
                <w:b w:val="false"/>
                <w:i w:val="false"/>
                <w:color w:val="000000"/>
                <w:sz w:val="20"/>
              </w:rPr>
              <w:t>
А. Әбілқасымова, Т. Кучер,</w:t>
            </w:r>
            <w:r>
              <w:br/>
            </w:r>
            <w:r>
              <w:rPr>
                <w:rFonts w:ascii="Times New Roman"/>
                <w:b w:val="false"/>
                <w:i w:val="false"/>
                <w:color w:val="000000"/>
                <w:sz w:val="20"/>
              </w:rPr>
              <w:t>
В. Корчевский, З. Жұмағұлова</w:t>
            </w:r>
          </w:p>
          <w:bookmarkEnd w:id="1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2"/>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Әдістемелік нұсқау + CD</w:t>
            </w:r>
          </w:p>
          <w:bookmarkEnd w:id="1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43"/>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w:t>
            </w:r>
            <w:r>
              <w:rPr>
                <w:rFonts w:ascii="Times New Roman"/>
                <w:b w:val="false"/>
                <w:i w:val="false"/>
                <w:color w:val="000000"/>
                <w:sz w:val="20"/>
              </w:rPr>
              <w:t xml:space="preserve">Т. Кучер, </w:t>
            </w:r>
            <w:r>
              <w:br/>
            </w:r>
            <w:r>
              <w:rPr>
                <w:rFonts w:ascii="Times New Roman"/>
                <w:b w:val="false"/>
                <w:i w:val="false"/>
                <w:color w:val="000000"/>
                <w:sz w:val="20"/>
              </w:rPr>
              <w:t xml:space="preserve">
В. Корчевский </w:t>
            </w:r>
          </w:p>
          <w:bookmarkEnd w:id="1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44"/>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Дидактикалық материалдар</w:t>
            </w:r>
          </w:p>
          <w:bookmarkEnd w:id="1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45"/>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З. Жұмағұлова</w:t>
            </w:r>
          </w:p>
          <w:bookmarkEnd w:id="1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46"/>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Есептер жинағы</w:t>
            </w:r>
          </w:p>
          <w:bookmarkEnd w:id="1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47"/>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p>
          <w:bookmarkEnd w:id="1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48"/>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p>
          <w:bookmarkEnd w:id="1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49"/>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 Р. Жұмабаев</w:t>
            </w:r>
          </w:p>
          <w:bookmarkEnd w:id="1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Оқыту әдістемесі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50"/>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Дидактикалық материалдар</w:t>
            </w:r>
          </w:p>
          <w:bookmarkEnd w:id="1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51"/>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bookmarkEnd w:id="1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52"/>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1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53"/>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bookmarkEnd w:id="1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54"/>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1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55"/>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bookmarkEnd w:id="1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56"/>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bookmarkEnd w:id="1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5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bookmarkEnd w:id="1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58"/>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bookmarkEnd w:id="1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59"/>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bookmarkEnd w:id="1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www.opiq.kz платформасындағы цифрлық нұсқасы.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60"/>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Г. Нұрмұханбетова</w:t>
            </w:r>
          </w:p>
          <w:bookmarkEnd w:id="1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61"/>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У. Ғайыпбаева </w:t>
            </w:r>
          </w:p>
          <w:bookmarkEnd w:id="1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62"/>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bookmarkEnd w:id="1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63"/>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w:t>
            </w:r>
            <w:r>
              <w:rPr>
                <w:rFonts w:ascii="Times New Roman"/>
                <w:b w:val="false"/>
                <w:i w:val="false"/>
                <w:color w:val="000000"/>
                <w:sz w:val="20"/>
              </w:rPr>
              <w:t xml:space="preserve">Л. Рахымжанова, </w:t>
            </w:r>
            <w:r>
              <w:br/>
            </w:r>
            <w:r>
              <w:rPr>
                <w:rFonts w:ascii="Times New Roman"/>
                <w:b w:val="false"/>
                <w:i w:val="false"/>
                <w:color w:val="000000"/>
                <w:sz w:val="20"/>
              </w:rPr>
              <w:t>
</w:t>
            </w:r>
            <w:r>
              <w:rPr>
                <w:rFonts w:ascii="Times New Roman"/>
                <w:b w:val="false"/>
                <w:i w:val="false"/>
                <w:color w:val="000000"/>
                <w:sz w:val="20"/>
              </w:rPr>
              <w:t xml:space="preserve">Е. КиселҰва, </w:t>
            </w:r>
            <w:r>
              <w:br/>
            </w:r>
            <w:r>
              <w:rPr>
                <w:rFonts w:ascii="Times New Roman"/>
                <w:b w:val="false"/>
                <w:i w:val="false"/>
                <w:color w:val="000000"/>
                <w:sz w:val="20"/>
              </w:rPr>
              <w:t>
</w:t>
            </w:r>
            <w:r>
              <w:rPr>
                <w:rFonts w:ascii="Times New Roman"/>
                <w:b w:val="false"/>
                <w:i w:val="false"/>
                <w:color w:val="000000"/>
                <w:sz w:val="20"/>
              </w:rPr>
              <w:t xml:space="preserve">Н. Құрманғалиева, </w:t>
            </w:r>
            <w:r>
              <w:br/>
            </w:r>
            <w:r>
              <w:rPr>
                <w:rFonts w:ascii="Times New Roman"/>
                <w:b w:val="false"/>
                <w:i w:val="false"/>
                <w:color w:val="000000"/>
                <w:sz w:val="20"/>
              </w:rPr>
              <w:t xml:space="preserve">
М. Әубекова </w:t>
            </w:r>
          </w:p>
          <w:bookmarkEnd w:id="1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6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bookmarkEnd w:id="1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65"/>
          <w:p>
            <w:pPr>
              <w:spacing w:after="20"/>
              <w:ind w:left="20"/>
              <w:jc w:val="both"/>
            </w:pPr>
            <w:r>
              <w:rPr>
                <w:rFonts w:ascii="Times New Roman"/>
                <w:b w:val="false"/>
                <w:i w:val="false"/>
                <w:color w:val="000000"/>
                <w:sz w:val="20"/>
              </w:rPr>
              <w:t>
Д. Исабаева, Ә. Бекмолдаева,</w:t>
            </w:r>
            <w:r>
              <w:br/>
            </w:r>
            <w:r>
              <w:rPr>
                <w:rFonts w:ascii="Times New Roman"/>
                <w:b w:val="false"/>
                <w:i w:val="false"/>
                <w:color w:val="000000"/>
                <w:sz w:val="20"/>
              </w:rPr>
              <w:t>
</w:t>
            </w:r>
            <w:r>
              <w:rPr>
                <w:rFonts w:ascii="Times New Roman"/>
                <w:b w:val="false"/>
                <w:i w:val="false"/>
                <w:color w:val="000000"/>
                <w:sz w:val="20"/>
              </w:rPr>
              <w:t xml:space="preserve">Е. Керейбаева, </w:t>
            </w:r>
            <w:r>
              <w:br/>
            </w:r>
            <w:r>
              <w:rPr>
                <w:rFonts w:ascii="Times New Roman"/>
                <w:b w:val="false"/>
                <w:i w:val="false"/>
                <w:color w:val="000000"/>
                <w:sz w:val="20"/>
              </w:rPr>
              <w:t xml:space="preserve">
Б. Ахмадуллаева </w:t>
            </w:r>
          </w:p>
          <w:bookmarkEnd w:id="1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6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bookmarkEnd w:id="1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67"/>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Е. Шевчук</w:t>
            </w:r>
          </w:p>
          <w:bookmarkEnd w:id="1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68"/>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w:t>
            </w:r>
            <w:r>
              <w:rPr>
                <w:rFonts w:ascii="Times New Roman"/>
                <w:b w:val="false"/>
                <w:i w:val="false"/>
                <w:color w:val="000000"/>
                <w:sz w:val="20"/>
              </w:rPr>
              <w:t>Е. Шевчук,</w:t>
            </w:r>
            <w:r>
              <w:br/>
            </w:r>
            <w:r>
              <w:rPr>
                <w:rFonts w:ascii="Times New Roman"/>
                <w:b w:val="false"/>
                <w:i w:val="false"/>
                <w:color w:val="000000"/>
                <w:sz w:val="20"/>
              </w:rPr>
              <w:t xml:space="preserve">
Н. Завертунова </w:t>
            </w:r>
          </w:p>
          <w:bookmarkEnd w:id="1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69"/>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bookmarkEnd w:id="1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70"/>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w:t>
            </w:r>
            <w:r>
              <w:rPr>
                <w:rFonts w:ascii="Times New Roman"/>
                <w:b w:val="false"/>
                <w:i w:val="false"/>
                <w:color w:val="000000"/>
                <w:sz w:val="20"/>
              </w:rPr>
              <w:t xml:space="preserve">Ж. Базаева, </w:t>
            </w:r>
            <w:r>
              <w:br/>
            </w:r>
            <w:r>
              <w:rPr>
                <w:rFonts w:ascii="Times New Roman"/>
                <w:b w:val="false"/>
                <w:i w:val="false"/>
                <w:color w:val="000000"/>
                <w:sz w:val="20"/>
              </w:rPr>
              <w:t xml:space="preserve">
А. Маханова </w:t>
            </w:r>
          </w:p>
          <w:bookmarkEnd w:id="1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71"/>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bookmarkEnd w:id="1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72"/>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w:t>
            </w:r>
            <w:r>
              <w:rPr>
                <w:rFonts w:ascii="Times New Roman"/>
                <w:b w:val="false"/>
                <w:i w:val="false"/>
                <w:color w:val="000000"/>
                <w:sz w:val="20"/>
              </w:rPr>
              <w:t xml:space="preserve">Ж. Базаева, </w:t>
            </w:r>
            <w:r>
              <w:br/>
            </w:r>
            <w:r>
              <w:rPr>
                <w:rFonts w:ascii="Times New Roman"/>
                <w:b w:val="false"/>
                <w:i w:val="false"/>
                <w:color w:val="000000"/>
                <w:sz w:val="20"/>
              </w:rPr>
              <w:t xml:space="preserve">
А. Маханова </w:t>
            </w:r>
          </w:p>
          <w:bookmarkEnd w:id="1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 w:id="173"/>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bookmarkEnd w:id="1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74"/>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Әбілмәжінова</w:t>
            </w:r>
          </w:p>
          <w:bookmarkEnd w:id="1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75"/>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w:t>
            </w:r>
          </w:p>
          <w:bookmarkEnd w:id="1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76"/>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1, 2 бөлім </w:t>
            </w:r>
          </w:p>
          <w:bookmarkEnd w:id="1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77"/>
          <w:p>
            <w:pPr>
              <w:spacing w:after="20"/>
              <w:ind w:left="20"/>
              <w:jc w:val="both"/>
            </w:pPr>
            <w:r>
              <w:rPr>
                <w:rFonts w:ascii="Times New Roman"/>
                <w:b w:val="false"/>
                <w:i w:val="false"/>
                <w:color w:val="000000"/>
                <w:sz w:val="20"/>
              </w:rPr>
              <w:t>
С. Төлепбекова,</w:t>
            </w:r>
            <w:r>
              <w:br/>
            </w:r>
            <w:r>
              <w:rPr>
                <w:rFonts w:ascii="Times New Roman"/>
                <w:b w:val="false"/>
                <w:i w:val="false"/>
                <w:color w:val="000000"/>
                <w:sz w:val="20"/>
              </w:rPr>
              <w:t>
</w:t>
            </w:r>
            <w:r>
              <w:rPr>
                <w:rFonts w:ascii="Times New Roman"/>
                <w:b w:val="false"/>
                <w:i w:val="false"/>
                <w:color w:val="000000"/>
                <w:sz w:val="20"/>
              </w:rPr>
              <w:t xml:space="preserve">А. Аманжолов, </w:t>
            </w:r>
            <w:r>
              <w:br/>
            </w:r>
            <w:r>
              <w:rPr>
                <w:rFonts w:ascii="Times New Roman"/>
                <w:b w:val="false"/>
                <w:i w:val="false"/>
                <w:color w:val="000000"/>
                <w:sz w:val="20"/>
              </w:rPr>
              <w:t xml:space="preserve">
А. Жылқайдарова </w:t>
            </w:r>
          </w:p>
          <w:bookmarkEnd w:id="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78"/>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 (электрондық нұсқа)</w:t>
            </w:r>
          </w:p>
          <w:bookmarkEnd w:id="1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 w:id="179"/>
          <w:p>
            <w:pPr>
              <w:spacing w:after="20"/>
              <w:ind w:left="20"/>
              <w:jc w:val="both"/>
            </w:pPr>
            <w:r>
              <w:rPr>
                <w:rFonts w:ascii="Times New Roman"/>
                <w:b w:val="false"/>
                <w:i w:val="false"/>
                <w:color w:val="000000"/>
                <w:sz w:val="20"/>
              </w:rPr>
              <w:t>
С. Төлепбекова,</w:t>
            </w:r>
            <w:r>
              <w:br/>
            </w:r>
            <w:r>
              <w:rPr>
                <w:rFonts w:ascii="Times New Roman"/>
                <w:b w:val="false"/>
                <w:i w:val="false"/>
                <w:color w:val="000000"/>
                <w:sz w:val="20"/>
              </w:rPr>
              <w:t>
</w:t>
            </w:r>
            <w:r>
              <w:rPr>
                <w:rFonts w:ascii="Times New Roman"/>
                <w:b w:val="false"/>
                <w:i w:val="false"/>
                <w:color w:val="000000"/>
                <w:sz w:val="20"/>
              </w:rPr>
              <w:t>А. Аманжолов,</w:t>
            </w:r>
            <w:r>
              <w:br/>
            </w:r>
            <w:r>
              <w:rPr>
                <w:rFonts w:ascii="Times New Roman"/>
                <w:b w:val="false"/>
                <w:i w:val="false"/>
                <w:color w:val="000000"/>
                <w:sz w:val="20"/>
              </w:rPr>
              <w:t xml:space="preserve">
А. Жылқайдарова </w:t>
            </w:r>
          </w:p>
          <w:bookmarkEnd w:id="1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80"/>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 1, 2 бөлім</w:t>
            </w:r>
          </w:p>
          <w:bookmarkEnd w:id="1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81"/>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w:t>
            </w:r>
            <w:r>
              <w:rPr>
                <w:rFonts w:ascii="Times New Roman"/>
                <w:b w:val="false"/>
                <w:i w:val="false"/>
                <w:color w:val="000000"/>
                <w:sz w:val="20"/>
              </w:rPr>
              <w:t xml:space="preserve">Ж. Құрманғалиева, </w:t>
            </w:r>
            <w:r>
              <w:br/>
            </w:r>
            <w:r>
              <w:rPr>
                <w:rFonts w:ascii="Times New Roman"/>
                <w:b w:val="false"/>
                <w:i w:val="false"/>
                <w:color w:val="000000"/>
                <w:sz w:val="20"/>
              </w:rPr>
              <w:t>
М. Нұртаева</w:t>
            </w:r>
          </w:p>
          <w:bookmarkEnd w:id="1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82"/>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Әдістемелік нұсқау</w:t>
            </w:r>
          </w:p>
          <w:bookmarkEnd w:id="1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83"/>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w:t>
            </w:r>
            <w:r>
              <w:rPr>
                <w:rFonts w:ascii="Times New Roman"/>
                <w:b w:val="false"/>
                <w:i w:val="false"/>
                <w:color w:val="000000"/>
                <w:sz w:val="20"/>
              </w:rPr>
              <w:t xml:space="preserve">Ж. Құрманғалиева, </w:t>
            </w:r>
            <w:r>
              <w:br/>
            </w:r>
            <w:r>
              <w:rPr>
                <w:rFonts w:ascii="Times New Roman"/>
                <w:b w:val="false"/>
                <w:i w:val="false"/>
                <w:color w:val="000000"/>
                <w:sz w:val="20"/>
              </w:rPr>
              <w:t>
М. Нұртаева</w:t>
            </w:r>
          </w:p>
          <w:bookmarkEnd w:id="1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84"/>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1, 2 бөлім</w:t>
            </w:r>
          </w:p>
          <w:bookmarkEnd w:id="1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85"/>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w:t>
            </w:r>
            <w:r>
              <w:rPr>
                <w:rFonts w:ascii="Times New Roman"/>
                <w:b w:val="false"/>
                <w:i w:val="false"/>
                <w:color w:val="000000"/>
                <w:sz w:val="20"/>
              </w:rPr>
              <w:t>Д. Қазақбаева,</w:t>
            </w:r>
            <w:r>
              <w:br/>
            </w:r>
            <w:r>
              <w:rPr>
                <w:rFonts w:ascii="Times New Roman"/>
                <w:b w:val="false"/>
                <w:i w:val="false"/>
                <w:color w:val="000000"/>
                <w:sz w:val="20"/>
              </w:rPr>
              <w:t>
</w:t>
            </w:r>
            <w:r>
              <w:rPr>
                <w:rFonts w:ascii="Times New Roman"/>
                <w:b w:val="false"/>
                <w:i w:val="false"/>
                <w:color w:val="000000"/>
                <w:sz w:val="20"/>
              </w:rPr>
              <w:t>О. Иманбеков,</w:t>
            </w:r>
            <w:r>
              <w:br/>
            </w:r>
            <w:r>
              <w:rPr>
                <w:rFonts w:ascii="Times New Roman"/>
                <w:b w:val="false"/>
                <w:i w:val="false"/>
                <w:color w:val="000000"/>
                <w:sz w:val="20"/>
              </w:rPr>
              <w:t xml:space="preserve">
Т. Қыстаубаев </w:t>
            </w:r>
          </w:p>
          <w:bookmarkEnd w:id="1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2" w:id="186"/>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СD</w:t>
            </w:r>
          </w:p>
          <w:bookmarkEnd w:id="1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87"/>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bookmarkEnd w:id="1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88"/>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bookmarkEnd w:id="1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89"/>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bookmarkEnd w:id="1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90"/>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1, 2 бөлім </w:t>
            </w:r>
          </w:p>
          <w:bookmarkEnd w:id="1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91"/>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 Т. Белоусова</w:t>
            </w:r>
          </w:p>
          <w:bookmarkEnd w:id="1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92"/>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bookmarkEnd w:id="1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9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жинағы</w:t>
            </w:r>
          </w:p>
          <w:bookmarkEnd w:id="1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94"/>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 1, 2 бөлім</w:t>
            </w:r>
          </w:p>
          <w:bookmarkEnd w:id="1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 С. Тимченко, З. Джандосова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95"/>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Оқулық</w:t>
            </w:r>
          </w:p>
          <w:bookmarkEnd w:id="1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96"/>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 Г. Ищанова, С. Гончаров</w:t>
            </w:r>
          </w:p>
          <w:bookmarkEnd w:id="1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97"/>
          <w:p>
            <w:pPr>
              <w:spacing w:after="20"/>
              <w:ind w:left="20"/>
              <w:jc w:val="both"/>
            </w:pPr>
            <w:r>
              <w:rPr>
                <w:rFonts w:ascii="Times New Roman"/>
                <w:b w:val="false"/>
                <w:i w:val="false"/>
                <w:color w:val="000000"/>
                <w:sz w:val="20"/>
              </w:rPr>
              <w:t>
Құқық негіздері.</w:t>
            </w:r>
            <w:r>
              <w:br/>
            </w:r>
            <w:r>
              <w:rPr>
                <w:rFonts w:ascii="Times New Roman"/>
                <w:b w:val="false"/>
                <w:i w:val="false"/>
                <w:color w:val="000000"/>
                <w:sz w:val="20"/>
              </w:rPr>
              <w:t>
Әдістемелік нұсқау</w:t>
            </w:r>
          </w:p>
          <w:bookmarkEnd w:id="1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В. Маджара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98"/>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для общественно-гуманитарного и естественно-математического направления</w:t>
            </w:r>
          </w:p>
          <w:bookmarkEnd w:id="19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99"/>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 CD</w:t>
            </w:r>
          </w:p>
          <w:bookmarkEnd w:id="1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200"/>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w:t>
            </w:r>
            <w:r>
              <w:rPr>
                <w:rFonts w:ascii="Times New Roman"/>
                <w:b w:val="false"/>
                <w:i w:val="false"/>
                <w:color w:val="000000"/>
                <w:sz w:val="20"/>
              </w:rPr>
              <w:t>Ж. Киынова,</w:t>
            </w:r>
            <w:r>
              <w:br/>
            </w:r>
            <w:r>
              <w:rPr>
                <w:rFonts w:ascii="Times New Roman"/>
                <w:b w:val="false"/>
                <w:i w:val="false"/>
                <w:color w:val="000000"/>
                <w:sz w:val="20"/>
              </w:rPr>
              <w:t>
А. Бектурова</w:t>
            </w:r>
          </w:p>
          <w:bookmarkEnd w:id="2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201"/>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Әдістемелік нұсқау</w:t>
            </w:r>
          </w:p>
          <w:bookmarkEnd w:id="2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9" w:id="202"/>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w:t>
            </w:r>
            <w:r>
              <w:rPr>
                <w:rFonts w:ascii="Times New Roman"/>
                <w:b w:val="false"/>
                <w:i w:val="false"/>
                <w:color w:val="000000"/>
                <w:sz w:val="20"/>
              </w:rPr>
              <w:t>Ж. Киынова,</w:t>
            </w:r>
            <w:r>
              <w:br/>
            </w:r>
            <w:r>
              <w:rPr>
                <w:rFonts w:ascii="Times New Roman"/>
                <w:b w:val="false"/>
                <w:i w:val="false"/>
                <w:color w:val="000000"/>
                <w:sz w:val="20"/>
              </w:rPr>
              <w:t>
А. Бектурова</w:t>
            </w:r>
          </w:p>
          <w:bookmarkEnd w:id="2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203"/>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bookmarkEnd w:id="2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204"/>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w:t>
            </w:r>
            <w:r>
              <w:rPr>
                <w:rFonts w:ascii="Times New Roman"/>
                <w:b w:val="false"/>
                <w:i w:val="false"/>
                <w:color w:val="000000"/>
                <w:sz w:val="20"/>
              </w:rPr>
              <w:t>Ж. Киынова,</w:t>
            </w:r>
            <w:r>
              <w:br/>
            </w:r>
            <w:r>
              <w:rPr>
                <w:rFonts w:ascii="Times New Roman"/>
                <w:b w:val="false"/>
                <w:i w:val="false"/>
                <w:color w:val="000000"/>
                <w:sz w:val="20"/>
              </w:rPr>
              <w:t>
А. Бектурова</w:t>
            </w:r>
          </w:p>
          <w:bookmarkEnd w:id="2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205"/>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Учебник. 1, 2 часть </w:t>
            </w:r>
          </w:p>
          <w:bookmarkEnd w:id="2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206"/>
          <w:p>
            <w:pPr>
              <w:spacing w:after="20"/>
              <w:ind w:left="20"/>
              <w:jc w:val="both"/>
            </w:pPr>
            <w:r>
              <w:rPr>
                <w:rFonts w:ascii="Times New Roman"/>
                <w:b w:val="false"/>
                <w:i w:val="false"/>
                <w:color w:val="000000"/>
                <w:sz w:val="20"/>
              </w:rPr>
              <w:t xml:space="preserve">
Солдатова И., </w:t>
            </w:r>
            <w:r>
              <w:br/>
            </w:r>
            <w:r>
              <w:rPr>
                <w:rFonts w:ascii="Times New Roman"/>
                <w:b w:val="false"/>
                <w:i w:val="false"/>
                <w:color w:val="000000"/>
                <w:sz w:val="20"/>
              </w:rPr>
              <w:t>
Орынханова Г.</w:t>
            </w:r>
          </w:p>
          <w:bookmarkEnd w:id="2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207"/>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xml:space="preserve">
Книга для учителя </w:t>
            </w:r>
          </w:p>
          <w:bookmarkEnd w:id="2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208"/>
          <w:p>
            <w:pPr>
              <w:spacing w:after="20"/>
              <w:ind w:left="20"/>
              <w:jc w:val="both"/>
            </w:pPr>
            <w:r>
              <w:rPr>
                <w:rFonts w:ascii="Times New Roman"/>
                <w:b w:val="false"/>
                <w:i w:val="false"/>
                <w:color w:val="000000"/>
                <w:sz w:val="20"/>
              </w:rPr>
              <w:t xml:space="preserve">
Солдатова И., </w:t>
            </w:r>
            <w:r>
              <w:br/>
            </w:r>
            <w:r>
              <w:rPr>
                <w:rFonts w:ascii="Times New Roman"/>
                <w:b w:val="false"/>
                <w:i w:val="false"/>
                <w:color w:val="000000"/>
                <w:sz w:val="20"/>
              </w:rPr>
              <w:t>
Орынханова Г.</w:t>
            </w:r>
          </w:p>
          <w:bookmarkEnd w:id="2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209"/>
          <w:p>
            <w:pPr>
              <w:spacing w:after="20"/>
              <w:ind w:left="20"/>
              <w:jc w:val="both"/>
            </w:pPr>
            <w:r>
              <w:rPr>
                <w:rFonts w:ascii="Times New Roman"/>
                <w:b w:val="false"/>
                <w:i w:val="false"/>
                <w:color w:val="000000"/>
                <w:sz w:val="20"/>
              </w:rPr>
              <w:t>
З. Джандосова,</w:t>
            </w:r>
            <w:r>
              <w:br/>
            </w:r>
            <w:r>
              <w:rPr>
                <w:rFonts w:ascii="Times New Roman"/>
                <w:b w:val="false"/>
                <w:i w:val="false"/>
                <w:color w:val="000000"/>
                <w:sz w:val="20"/>
              </w:rPr>
              <w:t>
Ж. Джуматаева</w:t>
            </w:r>
          </w:p>
          <w:bookmarkEnd w:id="2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210"/>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bookmarkEnd w:id="2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211"/>
          <w:p>
            <w:pPr>
              <w:spacing w:after="20"/>
              <w:ind w:left="20"/>
              <w:jc w:val="both"/>
            </w:pPr>
            <w:r>
              <w:rPr>
                <w:rFonts w:ascii="Times New Roman"/>
                <w:b w:val="false"/>
                <w:i w:val="false"/>
                <w:color w:val="000000"/>
                <w:sz w:val="20"/>
              </w:rPr>
              <w:t>
Л. Жұбатова, Ж. Әкімбаева,</w:t>
            </w:r>
            <w:r>
              <w:br/>
            </w:r>
            <w:r>
              <w:rPr>
                <w:rFonts w:ascii="Times New Roman"/>
                <w:b w:val="false"/>
                <w:i w:val="false"/>
                <w:color w:val="000000"/>
                <w:sz w:val="20"/>
              </w:rPr>
              <w:t xml:space="preserve">
С. Нұркеева </w:t>
            </w:r>
          </w:p>
          <w:bookmarkEnd w:id="2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212"/>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bookmarkEnd w:id="2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213"/>
          <w:p>
            <w:pPr>
              <w:spacing w:after="20"/>
              <w:ind w:left="20"/>
              <w:jc w:val="both"/>
            </w:pPr>
            <w:r>
              <w:rPr>
                <w:rFonts w:ascii="Times New Roman"/>
                <w:b w:val="false"/>
                <w:i w:val="false"/>
                <w:color w:val="000000"/>
                <w:sz w:val="20"/>
              </w:rPr>
              <w:t>
Л. Жұбатова, Ж. Әкімбаева,</w:t>
            </w:r>
            <w:r>
              <w:br/>
            </w:r>
            <w:r>
              <w:rPr>
                <w:rFonts w:ascii="Times New Roman"/>
                <w:b w:val="false"/>
                <w:i w:val="false"/>
                <w:color w:val="000000"/>
                <w:sz w:val="20"/>
              </w:rPr>
              <w:t xml:space="preserve">
С. Нұркеева </w:t>
            </w:r>
          </w:p>
          <w:bookmarkEnd w:id="2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214"/>
          <w:p>
            <w:pPr>
              <w:spacing w:after="20"/>
              <w:ind w:left="20"/>
              <w:jc w:val="both"/>
            </w:pPr>
            <w:r>
              <w:rPr>
                <w:rFonts w:ascii="Times New Roman"/>
                <w:b w:val="false"/>
                <w:i w:val="false"/>
                <w:color w:val="000000"/>
                <w:sz w:val="20"/>
              </w:rPr>
              <w:t xml:space="preserve">
Алғашқы әскери және технологиялық дайындық. </w:t>
            </w:r>
            <w:r>
              <w:br/>
            </w:r>
            <w:r>
              <w:rPr>
                <w:rFonts w:ascii="Times New Roman"/>
                <w:b w:val="false"/>
                <w:i w:val="false"/>
                <w:color w:val="000000"/>
                <w:sz w:val="20"/>
              </w:rPr>
              <w:t>
Оқулық 1 бөлім. Алғашқы әскери және технологиялық дайындық. Далалық-оқу жиыны. Оқулық 2 бөлім</w:t>
            </w:r>
          </w:p>
          <w:bookmarkEnd w:id="2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215"/>
          <w:p>
            <w:pPr>
              <w:spacing w:after="20"/>
              <w:ind w:left="20"/>
              <w:jc w:val="both"/>
            </w:pPr>
            <w:r>
              <w:rPr>
                <w:rFonts w:ascii="Times New Roman"/>
                <w:b w:val="false"/>
                <w:i w:val="false"/>
                <w:color w:val="000000"/>
                <w:sz w:val="20"/>
              </w:rPr>
              <w:t>
А. Тасбулатов,</w:t>
            </w:r>
            <w:r>
              <w:br/>
            </w:r>
            <w:r>
              <w:rPr>
                <w:rFonts w:ascii="Times New Roman"/>
                <w:b w:val="false"/>
                <w:i w:val="false"/>
                <w:color w:val="000000"/>
                <w:sz w:val="20"/>
              </w:rPr>
              <w:t>
Д. Майхиев</w:t>
            </w:r>
          </w:p>
          <w:bookmarkEnd w:id="2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216"/>
          <w:p>
            <w:pPr>
              <w:spacing w:after="20"/>
              <w:ind w:left="20"/>
              <w:jc w:val="both"/>
            </w:pPr>
            <w:r>
              <w:rPr>
                <w:rFonts w:ascii="Times New Roman"/>
                <w:b w:val="false"/>
                <w:i w:val="false"/>
                <w:color w:val="000000"/>
                <w:sz w:val="20"/>
              </w:rPr>
              <w:t xml:space="preserve">
Алғашқы әскери және технологиялық дайындық. </w:t>
            </w:r>
            <w:r>
              <w:br/>
            </w:r>
            <w:r>
              <w:rPr>
                <w:rFonts w:ascii="Times New Roman"/>
                <w:b w:val="false"/>
                <w:i w:val="false"/>
                <w:color w:val="000000"/>
                <w:sz w:val="20"/>
              </w:rPr>
              <w:t>
</w:t>
            </w:r>
            <w:r>
              <w:rPr>
                <w:rFonts w:ascii="Times New Roman"/>
                <w:b w:val="false"/>
                <w:i w:val="false"/>
                <w:color w:val="000000"/>
                <w:sz w:val="20"/>
              </w:rPr>
              <w:t>Оқулық + СД. 1 бөлім</w:t>
            </w:r>
            <w:r>
              <w:br/>
            </w:r>
            <w:r>
              <w:rPr>
                <w:rFonts w:ascii="Times New Roman"/>
                <w:b w:val="false"/>
                <w:i w:val="false"/>
                <w:color w:val="000000"/>
                <w:sz w:val="20"/>
              </w:rPr>
              <w:t>
</w:t>
            </w:r>
            <w:r>
              <w:rPr>
                <w:rFonts w:ascii="Times New Roman"/>
                <w:b w:val="false"/>
                <w:i w:val="false"/>
                <w:color w:val="000000"/>
                <w:sz w:val="20"/>
              </w:rPr>
              <w:t xml:space="preserve">Алғашқы әскери және технологиялық дайындық. Оқулық. Оқу-далалық (лагерьлік) жиындар. </w:t>
            </w:r>
            <w:r>
              <w:br/>
            </w:r>
            <w:r>
              <w:rPr>
                <w:rFonts w:ascii="Times New Roman"/>
                <w:b w:val="false"/>
                <w:i w:val="false"/>
                <w:color w:val="000000"/>
                <w:sz w:val="20"/>
              </w:rPr>
              <w:t>
2 бөлім</w:t>
            </w:r>
          </w:p>
          <w:bookmarkEnd w:id="2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217"/>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w:t>
            </w:r>
            <w:r>
              <w:rPr>
                <w:rFonts w:ascii="Times New Roman"/>
                <w:b w:val="false"/>
                <w:i w:val="false"/>
                <w:color w:val="000000"/>
                <w:sz w:val="20"/>
              </w:rPr>
              <w:t>Е. Адельбаев,</w:t>
            </w:r>
            <w:r>
              <w:br/>
            </w:r>
            <w:r>
              <w:rPr>
                <w:rFonts w:ascii="Times New Roman"/>
                <w:b w:val="false"/>
                <w:i w:val="false"/>
                <w:color w:val="000000"/>
                <w:sz w:val="20"/>
              </w:rPr>
              <w:t>
</w:t>
            </w:r>
            <w:r>
              <w:rPr>
                <w:rFonts w:ascii="Times New Roman"/>
                <w:b w:val="false"/>
                <w:i w:val="false"/>
                <w:color w:val="000000"/>
                <w:sz w:val="20"/>
              </w:rPr>
              <w:t>Н. Асилов,</w:t>
            </w:r>
            <w:r>
              <w:br/>
            </w:r>
            <w:r>
              <w:rPr>
                <w:rFonts w:ascii="Times New Roman"/>
                <w:b w:val="false"/>
                <w:i w:val="false"/>
                <w:color w:val="000000"/>
                <w:sz w:val="20"/>
              </w:rPr>
              <w:t>
</w:t>
            </w:r>
            <w:r>
              <w:rPr>
                <w:rFonts w:ascii="Times New Roman"/>
                <w:b w:val="false"/>
                <w:i w:val="false"/>
                <w:color w:val="000000"/>
                <w:sz w:val="20"/>
              </w:rPr>
              <w:t>А. Рихтер,</w:t>
            </w:r>
            <w:r>
              <w:br/>
            </w:r>
            <w:r>
              <w:rPr>
                <w:rFonts w:ascii="Times New Roman"/>
                <w:b w:val="false"/>
                <w:i w:val="false"/>
                <w:color w:val="000000"/>
                <w:sz w:val="20"/>
              </w:rPr>
              <w:t>
</w:t>
            </w:r>
            <w:r>
              <w:rPr>
                <w:rFonts w:ascii="Times New Roman"/>
                <w:b w:val="false"/>
                <w:i w:val="false"/>
                <w:color w:val="000000"/>
                <w:sz w:val="20"/>
              </w:rPr>
              <w:t>А. Ерекешев,</w:t>
            </w:r>
            <w:r>
              <w:br/>
            </w:r>
            <w:r>
              <w:rPr>
                <w:rFonts w:ascii="Times New Roman"/>
                <w:b w:val="false"/>
                <w:i w:val="false"/>
                <w:color w:val="000000"/>
                <w:sz w:val="20"/>
              </w:rPr>
              <w:t>
</w:t>
            </w:r>
            <w:r>
              <w:rPr>
                <w:rFonts w:ascii="Times New Roman"/>
                <w:b w:val="false"/>
                <w:i w:val="false"/>
                <w:color w:val="000000"/>
                <w:sz w:val="20"/>
              </w:rPr>
              <w:t>А. Усербаев,</w:t>
            </w:r>
            <w:r>
              <w:br/>
            </w:r>
            <w:r>
              <w:rPr>
                <w:rFonts w:ascii="Times New Roman"/>
                <w:b w:val="false"/>
                <w:i w:val="false"/>
                <w:color w:val="000000"/>
                <w:sz w:val="20"/>
              </w:rPr>
              <w:t>
</w:t>
            </w:r>
            <w:r>
              <w:rPr>
                <w:rFonts w:ascii="Times New Roman"/>
                <w:b w:val="false"/>
                <w:i w:val="false"/>
                <w:color w:val="000000"/>
                <w:sz w:val="20"/>
              </w:rPr>
              <w:t>Ж. Саткулов,</w:t>
            </w:r>
            <w:r>
              <w:br/>
            </w:r>
            <w:r>
              <w:rPr>
                <w:rFonts w:ascii="Times New Roman"/>
                <w:b w:val="false"/>
                <w:i w:val="false"/>
                <w:color w:val="000000"/>
                <w:sz w:val="20"/>
              </w:rPr>
              <w:t>
С. Куптилеуова</w:t>
            </w:r>
          </w:p>
          <w:bookmarkEnd w:id="2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және технологиялық дайындық. Жалпы білім беретін мектептің оқытушы-ұйымдастырушыларына арналған әдістемелік нұсқаулық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218"/>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w:t>
            </w:r>
            <w:r>
              <w:rPr>
                <w:rFonts w:ascii="Times New Roman"/>
                <w:b w:val="false"/>
                <w:i w:val="false"/>
                <w:color w:val="000000"/>
                <w:sz w:val="20"/>
              </w:rPr>
              <w:t>Е. Адельбаев,</w:t>
            </w:r>
            <w:r>
              <w:br/>
            </w:r>
            <w:r>
              <w:rPr>
                <w:rFonts w:ascii="Times New Roman"/>
                <w:b w:val="false"/>
                <w:i w:val="false"/>
                <w:color w:val="000000"/>
                <w:sz w:val="20"/>
              </w:rPr>
              <w:t>
</w:t>
            </w:r>
            <w:r>
              <w:rPr>
                <w:rFonts w:ascii="Times New Roman"/>
                <w:b w:val="false"/>
                <w:i w:val="false"/>
                <w:color w:val="000000"/>
                <w:sz w:val="20"/>
              </w:rPr>
              <w:t>Н. Асилов,</w:t>
            </w:r>
            <w:r>
              <w:br/>
            </w:r>
            <w:r>
              <w:rPr>
                <w:rFonts w:ascii="Times New Roman"/>
                <w:b w:val="false"/>
                <w:i w:val="false"/>
                <w:color w:val="000000"/>
                <w:sz w:val="20"/>
              </w:rPr>
              <w:t>
</w:t>
            </w:r>
            <w:r>
              <w:rPr>
                <w:rFonts w:ascii="Times New Roman"/>
                <w:b w:val="false"/>
                <w:i w:val="false"/>
                <w:color w:val="000000"/>
                <w:sz w:val="20"/>
              </w:rPr>
              <w:t>А. Рихтер,</w:t>
            </w:r>
            <w:r>
              <w:br/>
            </w:r>
            <w:r>
              <w:rPr>
                <w:rFonts w:ascii="Times New Roman"/>
                <w:b w:val="false"/>
                <w:i w:val="false"/>
                <w:color w:val="000000"/>
                <w:sz w:val="20"/>
              </w:rPr>
              <w:t>
</w:t>
            </w:r>
            <w:r>
              <w:rPr>
                <w:rFonts w:ascii="Times New Roman"/>
                <w:b w:val="false"/>
                <w:i w:val="false"/>
                <w:color w:val="000000"/>
                <w:sz w:val="20"/>
              </w:rPr>
              <w:t>А. Ерекешев,</w:t>
            </w:r>
            <w:r>
              <w:br/>
            </w:r>
            <w:r>
              <w:rPr>
                <w:rFonts w:ascii="Times New Roman"/>
                <w:b w:val="false"/>
                <w:i w:val="false"/>
                <w:color w:val="000000"/>
                <w:sz w:val="20"/>
              </w:rPr>
              <w:t>
</w:t>
            </w:r>
            <w:r>
              <w:rPr>
                <w:rFonts w:ascii="Times New Roman"/>
                <w:b w:val="false"/>
                <w:i w:val="false"/>
                <w:color w:val="000000"/>
                <w:sz w:val="20"/>
              </w:rPr>
              <w:t>А. Усербаев,</w:t>
            </w:r>
            <w:r>
              <w:br/>
            </w:r>
            <w:r>
              <w:rPr>
                <w:rFonts w:ascii="Times New Roman"/>
                <w:b w:val="false"/>
                <w:i w:val="false"/>
                <w:color w:val="000000"/>
                <w:sz w:val="20"/>
              </w:rPr>
              <w:t>
</w:t>
            </w:r>
            <w:r>
              <w:rPr>
                <w:rFonts w:ascii="Times New Roman"/>
                <w:b w:val="false"/>
                <w:i w:val="false"/>
                <w:color w:val="000000"/>
                <w:sz w:val="20"/>
              </w:rPr>
              <w:t>Ж. Саткулов,</w:t>
            </w:r>
            <w:r>
              <w:br/>
            </w:r>
            <w:r>
              <w:rPr>
                <w:rFonts w:ascii="Times New Roman"/>
                <w:b w:val="false"/>
                <w:i w:val="false"/>
                <w:color w:val="000000"/>
                <w:sz w:val="20"/>
              </w:rPr>
              <w:t>
</w:t>
            </w:r>
            <w:r>
              <w:rPr>
                <w:rFonts w:ascii="Times New Roman"/>
                <w:b w:val="false"/>
                <w:i w:val="false"/>
                <w:color w:val="000000"/>
                <w:sz w:val="20"/>
              </w:rPr>
              <w:t xml:space="preserve">С. Куптилеуова, </w:t>
            </w:r>
            <w:r>
              <w:br/>
            </w:r>
            <w:r>
              <w:rPr>
                <w:rFonts w:ascii="Times New Roman"/>
                <w:b w:val="false"/>
                <w:i w:val="false"/>
                <w:color w:val="000000"/>
                <w:sz w:val="20"/>
              </w:rPr>
              <w:t xml:space="preserve">
С. Алимкулов </w:t>
            </w:r>
          </w:p>
          <w:bookmarkEnd w:id="2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бойынша оқу-материалдық базасы. Жабдықтау және жетілдіру жөнінде ұсыныстар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219"/>
          <w:p>
            <w:pPr>
              <w:spacing w:after="20"/>
              <w:ind w:left="20"/>
              <w:jc w:val="both"/>
            </w:pPr>
            <w:r>
              <w:rPr>
                <w:rFonts w:ascii="Times New Roman"/>
                <w:b w:val="false"/>
                <w:i w:val="false"/>
                <w:color w:val="000000"/>
                <w:sz w:val="20"/>
              </w:rPr>
              <w:t>
В. Яковенко,</w:t>
            </w:r>
            <w:r>
              <w:br/>
            </w:r>
            <w:r>
              <w:rPr>
                <w:rFonts w:ascii="Times New Roman"/>
                <w:b w:val="false"/>
                <w:i w:val="false"/>
                <w:color w:val="000000"/>
                <w:sz w:val="20"/>
              </w:rPr>
              <w:t>
</w:t>
            </w:r>
            <w:r>
              <w:rPr>
                <w:rFonts w:ascii="Times New Roman"/>
                <w:b w:val="false"/>
                <w:i w:val="false"/>
                <w:color w:val="000000"/>
                <w:sz w:val="20"/>
              </w:rPr>
              <w:t>А. Рихтер,</w:t>
            </w:r>
            <w:r>
              <w:br/>
            </w:r>
            <w:r>
              <w:rPr>
                <w:rFonts w:ascii="Times New Roman"/>
                <w:b w:val="false"/>
                <w:i w:val="false"/>
                <w:color w:val="000000"/>
                <w:sz w:val="20"/>
              </w:rPr>
              <w:t>
В. Букин</w:t>
            </w:r>
          </w:p>
          <w:bookmarkEnd w:id="2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мектепке арналған көрнекі құралдар топтамасы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220"/>
          <w:p>
            <w:pPr>
              <w:spacing w:after="20"/>
              <w:ind w:left="20"/>
              <w:jc w:val="both"/>
            </w:pPr>
            <w:r>
              <w:rPr>
                <w:rFonts w:ascii="Times New Roman"/>
                <w:b w:val="false"/>
                <w:i w:val="false"/>
                <w:color w:val="000000"/>
                <w:sz w:val="20"/>
              </w:rPr>
              <w:t xml:space="preserve">
В. Яковенко, </w:t>
            </w:r>
            <w:r>
              <w:br/>
            </w:r>
            <w:r>
              <w:rPr>
                <w:rFonts w:ascii="Times New Roman"/>
                <w:b w:val="false"/>
                <w:i w:val="false"/>
                <w:color w:val="000000"/>
                <w:sz w:val="20"/>
              </w:rPr>
              <w:t>
</w:t>
            </w:r>
            <w:r>
              <w:rPr>
                <w:rFonts w:ascii="Times New Roman"/>
                <w:b w:val="false"/>
                <w:i w:val="false"/>
                <w:color w:val="000000"/>
                <w:sz w:val="20"/>
              </w:rPr>
              <w:t xml:space="preserve">А.Рихтер, </w:t>
            </w:r>
            <w:r>
              <w:br/>
            </w:r>
            <w:r>
              <w:rPr>
                <w:rFonts w:ascii="Times New Roman"/>
                <w:b w:val="false"/>
                <w:i w:val="false"/>
                <w:color w:val="000000"/>
                <w:sz w:val="20"/>
              </w:rPr>
              <w:t>
В. Букин</w:t>
            </w:r>
          </w:p>
          <w:bookmarkEnd w:id="2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 + СД. 1,2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221"/>
          <w:p>
            <w:pPr>
              <w:spacing w:after="20"/>
              <w:ind w:left="20"/>
              <w:jc w:val="both"/>
            </w:pPr>
            <w:r>
              <w:rPr>
                <w:rFonts w:ascii="Times New Roman"/>
                <w:b w:val="false"/>
                <w:i w:val="false"/>
                <w:color w:val="000000"/>
                <w:sz w:val="20"/>
              </w:rPr>
              <w:t>
В. Кульбаева,</w:t>
            </w:r>
            <w:r>
              <w:br/>
            </w:r>
            <w:r>
              <w:rPr>
                <w:rFonts w:ascii="Times New Roman"/>
                <w:b w:val="false"/>
                <w:i w:val="false"/>
                <w:color w:val="000000"/>
                <w:sz w:val="20"/>
              </w:rPr>
              <w:t xml:space="preserve">
Х. Танбаев </w:t>
            </w:r>
          </w:p>
          <w:bookmarkEnd w:id="2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222"/>
          <w:p>
            <w:pPr>
              <w:spacing w:after="20"/>
              <w:ind w:left="20"/>
              <w:jc w:val="both"/>
            </w:pPr>
            <w:r>
              <w:rPr>
                <w:rFonts w:ascii="Times New Roman"/>
                <w:b w:val="false"/>
                <w:i w:val="false"/>
                <w:color w:val="000000"/>
                <w:sz w:val="20"/>
              </w:rPr>
              <w:t>
В. Кульбаева,</w:t>
            </w:r>
            <w:r>
              <w:br/>
            </w:r>
            <w:r>
              <w:rPr>
                <w:rFonts w:ascii="Times New Roman"/>
                <w:b w:val="false"/>
                <w:i w:val="false"/>
                <w:color w:val="000000"/>
                <w:sz w:val="20"/>
              </w:rPr>
              <w:t xml:space="preserve">
Х. Танбаев </w:t>
            </w:r>
          </w:p>
          <w:bookmarkEnd w:id="2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223"/>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Оқулық +CD </w:t>
            </w:r>
          </w:p>
          <w:bookmarkEnd w:id="2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224"/>
          <w:p>
            <w:pPr>
              <w:spacing w:after="20"/>
              <w:ind w:left="20"/>
              <w:jc w:val="both"/>
            </w:pPr>
            <w:r>
              <w:rPr>
                <w:rFonts w:ascii="Times New Roman"/>
                <w:b w:val="false"/>
                <w:i w:val="false"/>
                <w:color w:val="000000"/>
                <w:sz w:val="20"/>
              </w:rPr>
              <w:t>
Қ. Аганина,</w:t>
            </w:r>
            <w:r>
              <w:br/>
            </w:r>
            <w:r>
              <w:rPr>
                <w:rFonts w:ascii="Times New Roman"/>
                <w:b w:val="false"/>
                <w:i w:val="false"/>
                <w:color w:val="000000"/>
                <w:sz w:val="20"/>
              </w:rPr>
              <w:t>
</w:t>
            </w:r>
            <w:r>
              <w:rPr>
                <w:rFonts w:ascii="Times New Roman"/>
                <w:b w:val="false"/>
                <w:i w:val="false"/>
                <w:color w:val="000000"/>
                <w:sz w:val="20"/>
              </w:rPr>
              <w:t xml:space="preserve">Р. Қараев, </w:t>
            </w:r>
            <w:r>
              <w:br/>
            </w:r>
            <w:r>
              <w:rPr>
                <w:rFonts w:ascii="Times New Roman"/>
                <w:b w:val="false"/>
                <w:i w:val="false"/>
                <w:color w:val="000000"/>
                <w:sz w:val="20"/>
              </w:rPr>
              <w:t>
</w:t>
            </w:r>
            <w:r>
              <w:rPr>
                <w:rFonts w:ascii="Times New Roman"/>
                <w:b w:val="false"/>
                <w:i w:val="false"/>
                <w:color w:val="000000"/>
                <w:sz w:val="20"/>
              </w:rPr>
              <w:t>Ж. Сұлтанов,</w:t>
            </w:r>
            <w:r>
              <w:br/>
            </w:r>
            <w:r>
              <w:rPr>
                <w:rFonts w:ascii="Times New Roman"/>
                <w:b w:val="false"/>
                <w:i w:val="false"/>
                <w:color w:val="000000"/>
                <w:sz w:val="20"/>
              </w:rPr>
              <w:t xml:space="preserve">
Е. Қараев </w:t>
            </w:r>
          </w:p>
          <w:bookmarkEnd w:id="2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225"/>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Мұғалім кітабы </w:t>
            </w:r>
          </w:p>
          <w:bookmarkEnd w:id="2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226"/>
          <w:p>
            <w:pPr>
              <w:spacing w:after="20"/>
              <w:ind w:left="20"/>
              <w:jc w:val="both"/>
            </w:pPr>
            <w:r>
              <w:rPr>
                <w:rFonts w:ascii="Times New Roman"/>
                <w:b w:val="false"/>
                <w:i w:val="false"/>
                <w:color w:val="000000"/>
                <w:sz w:val="20"/>
              </w:rPr>
              <w:t xml:space="preserve">
Қ. Аганина, </w:t>
            </w:r>
            <w:r>
              <w:br/>
            </w:r>
            <w:r>
              <w:rPr>
                <w:rFonts w:ascii="Times New Roman"/>
                <w:b w:val="false"/>
                <w:i w:val="false"/>
                <w:color w:val="000000"/>
                <w:sz w:val="20"/>
              </w:rPr>
              <w:t>
</w:t>
            </w:r>
            <w:r>
              <w:rPr>
                <w:rFonts w:ascii="Times New Roman"/>
                <w:b w:val="false"/>
                <w:i w:val="false"/>
                <w:color w:val="000000"/>
                <w:sz w:val="20"/>
              </w:rPr>
              <w:t xml:space="preserve">Ж. Кобдикова, </w:t>
            </w:r>
            <w:r>
              <w:br/>
            </w:r>
            <w:r>
              <w:rPr>
                <w:rFonts w:ascii="Times New Roman"/>
                <w:b w:val="false"/>
                <w:i w:val="false"/>
                <w:color w:val="000000"/>
                <w:sz w:val="20"/>
              </w:rPr>
              <w:t>
</w:t>
            </w:r>
            <w:r>
              <w:rPr>
                <w:rFonts w:ascii="Times New Roman"/>
                <w:b w:val="false"/>
                <w:i w:val="false"/>
                <w:color w:val="000000"/>
                <w:sz w:val="20"/>
              </w:rPr>
              <w:t xml:space="preserve">Р. Қараев, </w:t>
            </w:r>
            <w:r>
              <w:br/>
            </w:r>
            <w:r>
              <w:rPr>
                <w:rFonts w:ascii="Times New Roman"/>
                <w:b w:val="false"/>
                <w:i w:val="false"/>
                <w:color w:val="000000"/>
                <w:sz w:val="20"/>
              </w:rPr>
              <w:t>
</w:t>
            </w:r>
            <w:r>
              <w:rPr>
                <w:rFonts w:ascii="Times New Roman"/>
                <w:b w:val="false"/>
                <w:i w:val="false"/>
                <w:color w:val="000000"/>
                <w:sz w:val="20"/>
              </w:rPr>
              <w:t xml:space="preserve">Ж. Сұлтанов, </w:t>
            </w:r>
            <w:r>
              <w:br/>
            </w:r>
            <w:r>
              <w:rPr>
                <w:rFonts w:ascii="Times New Roman"/>
                <w:b w:val="false"/>
                <w:i w:val="false"/>
                <w:color w:val="000000"/>
                <w:sz w:val="20"/>
              </w:rPr>
              <w:t xml:space="preserve">
Е. Қараев </w:t>
            </w:r>
          </w:p>
          <w:bookmarkEnd w:id="2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227"/>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w:t>
            </w:r>
            <w:r>
              <w:rPr>
                <w:rFonts w:ascii="Times New Roman"/>
                <w:b w:val="false"/>
                <w:i w:val="false"/>
                <w:color w:val="000000"/>
                <w:sz w:val="20"/>
              </w:rPr>
              <w:t>Оқулық.</w:t>
            </w:r>
            <w:r>
              <w:br/>
            </w:r>
            <w:r>
              <w:rPr>
                <w:rFonts w:ascii="Times New Roman"/>
                <w:b w:val="false"/>
                <w:i w:val="false"/>
                <w:color w:val="000000"/>
                <w:sz w:val="20"/>
              </w:rPr>
              <w:t xml:space="preserve">
1, 2 бөлім </w:t>
            </w:r>
          </w:p>
          <w:bookmarkEnd w:id="2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228"/>
          <w:p>
            <w:pPr>
              <w:spacing w:after="20"/>
              <w:ind w:left="20"/>
              <w:jc w:val="both"/>
            </w:pPr>
            <w:r>
              <w:rPr>
                <w:rFonts w:ascii="Times New Roman"/>
                <w:b w:val="false"/>
                <w:i w:val="false"/>
                <w:color w:val="000000"/>
                <w:sz w:val="20"/>
              </w:rPr>
              <w:t xml:space="preserve">
Е. Дүйсенханов, </w:t>
            </w:r>
            <w:r>
              <w:br/>
            </w:r>
            <w:r>
              <w:rPr>
                <w:rFonts w:ascii="Times New Roman"/>
                <w:b w:val="false"/>
                <w:i w:val="false"/>
                <w:color w:val="000000"/>
                <w:sz w:val="20"/>
              </w:rPr>
              <w:t>
</w:t>
            </w:r>
            <w:r>
              <w:rPr>
                <w:rFonts w:ascii="Times New Roman"/>
                <w:b w:val="false"/>
                <w:i w:val="false"/>
                <w:color w:val="000000"/>
                <w:sz w:val="20"/>
              </w:rPr>
              <w:t xml:space="preserve">С. Щеглов, </w:t>
            </w:r>
            <w:r>
              <w:br/>
            </w:r>
            <w:r>
              <w:rPr>
                <w:rFonts w:ascii="Times New Roman"/>
                <w:b w:val="false"/>
                <w:i w:val="false"/>
                <w:color w:val="000000"/>
                <w:sz w:val="20"/>
              </w:rPr>
              <w:t>
</w:t>
            </w:r>
            <w:r>
              <w:rPr>
                <w:rFonts w:ascii="Times New Roman"/>
                <w:b w:val="false"/>
                <w:i w:val="false"/>
                <w:color w:val="000000"/>
                <w:sz w:val="20"/>
              </w:rPr>
              <w:t>Д. Ханин,</w:t>
            </w:r>
            <w:r>
              <w:br/>
            </w:r>
            <w:r>
              <w:rPr>
                <w:rFonts w:ascii="Times New Roman"/>
                <w:b w:val="false"/>
                <w:i w:val="false"/>
                <w:color w:val="000000"/>
                <w:sz w:val="20"/>
              </w:rPr>
              <w:t>
</w:t>
            </w:r>
            <w:r>
              <w:rPr>
                <w:rFonts w:ascii="Times New Roman"/>
                <w:b w:val="false"/>
                <w:i w:val="false"/>
                <w:color w:val="000000"/>
                <w:sz w:val="20"/>
              </w:rPr>
              <w:t xml:space="preserve">А. Фазылжанова, </w:t>
            </w:r>
            <w:r>
              <w:br/>
            </w:r>
            <w:r>
              <w:rPr>
                <w:rFonts w:ascii="Times New Roman"/>
                <w:b w:val="false"/>
                <w:i w:val="false"/>
                <w:color w:val="000000"/>
                <w:sz w:val="20"/>
              </w:rPr>
              <w:t xml:space="preserve">
А. Сейтенова </w:t>
            </w:r>
          </w:p>
          <w:bookmarkEnd w:id="2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229"/>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Әдістемелік құрал </w:t>
            </w:r>
          </w:p>
          <w:bookmarkEnd w:id="2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230"/>
          <w:p>
            <w:pPr>
              <w:spacing w:after="20"/>
              <w:ind w:left="20"/>
              <w:jc w:val="both"/>
            </w:pPr>
            <w:r>
              <w:rPr>
                <w:rFonts w:ascii="Times New Roman"/>
                <w:b w:val="false"/>
                <w:i w:val="false"/>
                <w:color w:val="000000"/>
                <w:sz w:val="20"/>
              </w:rPr>
              <w:t xml:space="preserve">
С. Щеглов, </w:t>
            </w:r>
            <w:r>
              <w:br/>
            </w:r>
            <w:r>
              <w:rPr>
                <w:rFonts w:ascii="Times New Roman"/>
                <w:b w:val="false"/>
                <w:i w:val="false"/>
                <w:color w:val="000000"/>
                <w:sz w:val="20"/>
              </w:rPr>
              <w:t>
</w:t>
            </w:r>
            <w:r>
              <w:rPr>
                <w:rFonts w:ascii="Times New Roman"/>
                <w:b w:val="false"/>
                <w:i w:val="false"/>
                <w:color w:val="000000"/>
                <w:sz w:val="20"/>
              </w:rPr>
              <w:t xml:space="preserve">Е. Дүйсенханов, </w:t>
            </w:r>
            <w:r>
              <w:br/>
            </w:r>
            <w:r>
              <w:rPr>
                <w:rFonts w:ascii="Times New Roman"/>
                <w:b w:val="false"/>
                <w:i w:val="false"/>
                <w:color w:val="000000"/>
                <w:sz w:val="20"/>
              </w:rPr>
              <w:t>
</w:t>
            </w:r>
            <w:r>
              <w:rPr>
                <w:rFonts w:ascii="Times New Roman"/>
                <w:b w:val="false"/>
                <w:i w:val="false"/>
                <w:color w:val="000000"/>
                <w:sz w:val="20"/>
              </w:rPr>
              <w:t xml:space="preserve">А. Фазылжанова, </w:t>
            </w:r>
            <w:r>
              <w:br/>
            </w:r>
            <w:r>
              <w:rPr>
                <w:rFonts w:ascii="Times New Roman"/>
                <w:b w:val="false"/>
                <w:i w:val="false"/>
                <w:color w:val="000000"/>
                <w:sz w:val="20"/>
              </w:rPr>
              <w:t xml:space="preserve">
А. Сейтенова </w:t>
            </w:r>
          </w:p>
          <w:bookmarkEnd w:id="2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231"/>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общественно-гуманитарное направление</w:t>
            </w:r>
          </w:p>
          <w:bookmarkEnd w:id="231"/>
          <w:p>
            <w:pPr>
              <w:spacing w:after="20"/>
              <w:ind w:left="20"/>
              <w:jc w:val="both"/>
            </w:pPr>
            <w:r>
              <w:rPr>
                <w:rFonts w:ascii="Times New Roman"/>
                <w:b w:val="false"/>
                <w:i w:val="false"/>
                <w:color w:val="ff0000"/>
                <w:sz w:val="20"/>
              </w:rPr>
              <w:t xml:space="preserve">
Сноска. Подраздел исключен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232"/>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естественно-математическое направление</w:t>
            </w:r>
          </w:p>
          <w:bookmarkEnd w:id="232"/>
          <w:p>
            <w:pPr>
              <w:spacing w:after="20"/>
              <w:ind w:left="20"/>
              <w:jc w:val="both"/>
            </w:pPr>
            <w:r>
              <w:rPr>
                <w:rFonts w:ascii="Times New Roman"/>
                <w:b w:val="false"/>
                <w:i w:val="false"/>
                <w:color w:val="ff0000"/>
                <w:sz w:val="20"/>
              </w:rPr>
              <w:t xml:space="preserve">
Сноска. Подраздел исключен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p>
            <w:pPr>
              <w:spacing w:after="20"/>
              <w:ind w:left="20"/>
              <w:jc w:val="both"/>
            </w:pPr>
            <w:r>
              <w:rPr>
                <w:rFonts w:ascii="Times New Roman"/>
                <w:b w:val="false"/>
                <w:i w:val="false"/>
                <w:color w:val="ff0000"/>
                <w:sz w:val="20"/>
              </w:rPr>
              <w:t xml:space="preserve">
Сноска. Подраздел исключен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233"/>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Учебник. Часть 1, 2, 3</w:t>
            </w:r>
          </w:p>
          <w:bookmarkEnd w:id="2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234"/>
          <w:p>
            <w:pPr>
              <w:spacing w:after="20"/>
              <w:ind w:left="20"/>
              <w:jc w:val="both"/>
            </w:pPr>
            <w:r>
              <w:rPr>
                <w:rFonts w:ascii="Times New Roman"/>
                <w:b w:val="false"/>
                <w:i w:val="false"/>
                <w:color w:val="000000"/>
                <w:sz w:val="20"/>
              </w:rPr>
              <w:t>
Бучина Р.,</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w:t>
            </w:r>
            <w:r>
              <w:rPr>
                <w:rFonts w:ascii="Times New Roman"/>
                <w:b w:val="false"/>
                <w:i w:val="false"/>
                <w:color w:val="000000"/>
                <w:sz w:val="20"/>
              </w:rPr>
              <w:t xml:space="preserve">Богатырева Е., </w:t>
            </w:r>
            <w:r>
              <w:br/>
            </w:r>
            <w:r>
              <w:rPr>
                <w:rFonts w:ascii="Times New Roman"/>
                <w:b w:val="false"/>
                <w:i w:val="false"/>
                <w:color w:val="000000"/>
                <w:sz w:val="20"/>
              </w:rPr>
              <w:t>
Труханова О., Остроухова Н.</w:t>
            </w:r>
          </w:p>
          <w:bookmarkEnd w:id="2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235"/>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Прописи № 1, 2, 3</w:t>
            </w:r>
          </w:p>
          <w:bookmarkEnd w:id="2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236"/>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Труханова О.</w:t>
            </w:r>
          </w:p>
          <w:bookmarkEnd w:id="2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237"/>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Методическое пособие. Часть 1, 2, 3</w:t>
            </w:r>
          </w:p>
          <w:bookmarkEnd w:id="2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238"/>
          <w:p>
            <w:pPr>
              <w:spacing w:after="20"/>
              <w:ind w:left="20"/>
              <w:jc w:val="both"/>
            </w:pPr>
            <w:r>
              <w:rPr>
                <w:rFonts w:ascii="Times New Roman"/>
                <w:b w:val="false"/>
                <w:i w:val="false"/>
                <w:color w:val="000000"/>
                <w:sz w:val="20"/>
              </w:rPr>
              <w:t>
Регель Н.,</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 xml:space="preserve">Остроухова Н., Богатырева Е., </w:t>
            </w:r>
            <w:r>
              <w:br/>
            </w:r>
            <w:r>
              <w:rPr>
                <w:rFonts w:ascii="Times New Roman"/>
                <w:b w:val="false"/>
                <w:i w:val="false"/>
                <w:color w:val="000000"/>
                <w:sz w:val="20"/>
              </w:rPr>
              <w:t>
Труханова О.</w:t>
            </w:r>
          </w:p>
          <w:bookmarkEnd w:id="2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239"/>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Рабочие тетради № 1, 2</w:t>
            </w:r>
          </w:p>
          <w:bookmarkEnd w:id="2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240"/>
          <w:p>
            <w:pPr>
              <w:spacing w:after="20"/>
              <w:ind w:left="20"/>
              <w:jc w:val="both"/>
            </w:pPr>
            <w:r>
              <w:rPr>
                <w:rFonts w:ascii="Times New Roman"/>
                <w:b w:val="false"/>
                <w:i w:val="false"/>
                <w:color w:val="000000"/>
                <w:sz w:val="20"/>
              </w:rPr>
              <w:t>
Труханова О.,</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Богатырева Е.</w:t>
            </w:r>
          </w:p>
          <w:bookmarkEnd w:id="2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241"/>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Оқулық+CD</w:t>
            </w:r>
          </w:p>
          <w:bookmarkEnd w:id="2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242"/>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w:t>
            </w:r>
            <w:r>
              <w:rPr>
                <w:rFonts w:ascii="Times New Roman"/>
                <w:b w:val="false"/>
                <w:i w:val="false"/>
                <w:color w:val="000000"/>
                <w:sz w:val="20"/>
              </w:rPr>
              <w:t>Б. Салыхова,</w:t>
            </w:r>
            <w:r>
              <w:br/>
            </w:r>
            <w:r>
              <w:rPr>
                <w:rFonts w:ascii="Times New Roman"/>
                <w:b w:val="false"/>
                <w:i w:val="false"/>
                <w:color w:val="000000"/>
                <w:sz w:val="20"/>
              </w:rPr>
              <w:t>
М. Бейсебекова</w:t>
            </w:r>
          </w:p>
          <w:bookmarkEnd w:id="2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243"/>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bookmarkEnd w:id="2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244"/>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w:t>
            </w:r>
            <w:r>
              <w:rPr>
                <w:rFonts w:ascii="Times New Roman"/>
                <w:b w:val="false"/>
                <w:i w:val="false"/>
                <w:color w:val="000000"/>
                <w:sz w:val="20"/>
              </w:rPr>
              <w:t>Б. Салыхова,</w:t>
            </w:r>
            <w:r>
              <w:br/>
            </w:r>
            <w:r>
              <w:rPr>
                <w:rFonts w:ascii="Times New Roman"/>
                <w:b w:val="false"/>
                <w:i w:val="false"/>
                <w:color w:val="000000"/>
                <w:sz w:val="20"/>
              </w:rPr>
              <w:t>
М. Бейсебекова</w:t>
            </w:r>
          </w:p>
          <w:bookmarkEnd w:id="2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245"/>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w:t>
            </w:r>
            <w:r>
              <w:rPr>
                <w:rFonts w:ascii="Times New Roman"/>
                <w:b w:val="false"/>
                <w:i w:val="false"/>
                <w:color w:val="000000"/>
                <w:sz w:val="20"/>
              </w:rPr>
              <w:t>Жұмыс дәптері</w:t>
            </w:r>
            <w:r>
              <w:br/>
            </w:r>
            <w:r>
              <w:rPr>
                <w:rFonts w:ascii="Times New Roman"/>
                <w:b w:val="false"/>
                <w:i w:val="false"/>
                <w:color w:val="000000"/>
                <w:sz w:val="20"/>
              </w:rPr>
              <w:t>
№ 1, 2, 3</w:t>
            </w:r>
          </w:p>
          <w:bookmarkEnd w:id="2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246"/>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w:t>
            </w:r>
            <w:r>
              <w:rPr>
                <w:rFonts w:ascii="Times New Roman"/>
                <w:b w:val="false"/>
                <w:i w:val="false"/>
                <w:color w:val="000000"/>
                <w:sz w:val="20"/>
              </w:rPr>
              <w:t>Б. Салыхова,</w:t>
            </w:r>
            <w:r>
              <w:br/>
            </w:r>
            <w:r>
              <w:rPr>
                <w:rFonts w:ascii="Times New Roman"/>
                <w:b w:val="false"/>
                <w:i w:val="false"/>
                <w:color w:val="000000"/>
                <w:sz w:val="20"/>
              </w:rPr>
              <w:t>
М. Бейсебекова</w:t>
            </w:r>
          </w:p>
          <w:bookmarkEnd w:id="2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247"/>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Часть 1, 2 </w:t>
            </w:r>
          </w:p>
          <w:bookmarkEnd w:id="2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248"/>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 xml:space="preserve">Лебедева Н., </w:t>
            </w:r>
            <w:r>
              <w:br/>
            </w:r>
            <w:r>
              <w:rPr>
                <w:rFonts w:ascii="Times New Roman"/>
                <w:b w:val="false"/>
                <w:i w:val="false"/>
                <w:color w:val="000000"/>
                <w:sz w:val="20"/>
              </w:rPr>
              <w:t>
</w:t>
            </w:r>
            <w:r>
              <w:rPr>
                <w:rFonts w:ascii="Times New Roman"/>
                <w:b w:val="false"/>
                <w:i w:val="false"/>
                <w:color w:val="000000"/>
                <w:sz w:val="20"/>
              </w:rPr>
              <w:t>Уакбаева С.,</w:t>
            </w:r>
            <w:r>
              <w:br/>
            </w:r>
            <w:r>
              <w:rPr>
                <w:rFonts w:ascii="Times New Roman"/>
                <w:b w:val="false"/>
                <w:i w:val="false"/>
                <w:color w:val="000000"/>
                <w:sz w:val="20"/>
              </w:rPr>
              <w:t>
</w:t>
            </w:r>
            <w:r>
              <w:rPr>
                <w:rFonts w:ascii="Times New Roman"/>
                <w:b w:val="false"/>
                <w:i w:val="false"/>
                <w:color w:val="000000"/>
                <w:sz w:val="20"/>
              </w:rPr>
              <w:t>Мадхалыкова А., Иманбаева Н.,</w:t>
            </w:r>
            <w:r>
              <w:br/>
            </w:r>
            <w:r>
              <w:rPr>
                <w:rFonts w:ascii="Times New Roman"/>
                <w:b w:val="false"/>
                <w:i w:val="false"/>
                <w:color w:val="000000"/>
                <w:sz w:val="20"/>
              </w:rPr>
              <w:t>
Мукашева А.</w:t>
            </w:r>
          </w:p>
          <w:bookmarkEnd w:id="2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249"/>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Руководство для учителя. 1, 2 часть</w:t>
            </w:r>
          </w:p>
          <w:bookmarkEnd w:id="2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250"/>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 xml:space="preserve">Лебедева Н., </w:t>
            </w:r>
            <w:r>
              <w:br/>
            </w:r>
            <w:r>
              <w:rPr>
                <w:rFonts w:ascii="Times New Roman"/>
                <w:b w:val="false"/>
                <w:i w:val="false"/>
                <w:color w:val="000000"/>
                <w:sz w:val="20"/>
              </w:rPr>
              <w:t>
Уакбаева С., Мадхалыкова А., Иманбаева Н.</w:t>
            </w:r>
          </w:p>
          <w:bookmarkEnd w:id="2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251"/>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rPr>
                <w:rFonts w:ascii="Times New Roman"/>
                <w:b w:val="false"/>
                <w:i w:val="false"/>
                <w:color w:val="000000"/>
                <w:sz w:val="20"/>
              </w:rPr>
              <w:t>Рабочая тетрадь.</w:t>
            </w:r>
            <w:r>
              <w:br/>
            </w:r>
            <w:r>
              <w:rPr>
                <w:rFonts w:ascii="Times New Roman"/>
                <w:b w:val="false"/>
                <w:i w:val="false"/>
                <w:color w:val="000000"/>
                <w:sz w:val="20"/>
              </w:rPr>
              <w:t>
Часть 1, 2.</w:t>
            </w:r>
          </w:p>
          <w:bookmarkEnd w:id="2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252"/>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 xml:space="preserve">Лебедева Н., </w:t>
            </w:r>
            <w:r>
              <w:br/>
            </w:r>
            <w:r>
              <w:rPr>
                <w:rFonts w:ascii="Times New Roman"/>
                <w:b w:val="false"/>
                <w:i w:val="false"/>
                <w:color w:val="000000"/>
                <w:sz w:val="20"/>
              </w:rPr>
              <w:t>
</w:t>
            </w:r>
            <w:r>
              <w:rPr>
                <w:rFonts w:ascii="Times New Roman"/>
                <w:b w:val="false"/>
                <w:i w:val="false"/>
                <w:color w:val="000000"/>
                <w:sz w:val="20"/>
              </w:rPr>
              <w:t>Уакбаева С.,</w:t>
            </w:r>
            <w:r>
              <w:br/>
            </w:r>
            <w:r>
              <w:rPr>
                <w:rFonts w:ascii="Times New Roman"/>
                <w:b w:val="false"/>
                <w:i w:val="false"/>
                <w:color w:val="000000"/>
                <w:sz w:val="20"/>
              </w:rPr>
              <w:t>
</w:t>
            </w:r>
            <w:r>
              <w:rPr>
                <w:rFonts w:ascii="Times New Roman"/>
                <w:b w:val="false"/>
                <w:i w:val="false"/>
                <w:color w:val="000000"/>
                <w:sz w:val="20"/>
              </w:rPr>
              <w:t>Мадхалыкова А., Иманбаева Н.,</w:t>
            </w:r>
            <w:r>
              <w:br/>
            </w:r>
            <w:r>
              <w:rPr>
                <w:rFonts w:ascii="Times New Roman"/>
                <w:b w:val="false"/>
                <w:i w:val="false"/>
                <w:color w:val="000000"/>
                <w:sz w:val="20"/>
              </w:rPr>
              <w:t>
Мукашева А.</w:t>
            </w:r>
          </w:p>
          <w:bookmarkEnd w:id="2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253"/>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w:t>
            </w:r>
            <w:r>
              <w:rPr>
                <w:rFonts w:ascii="Times New Roman"/>
                <w:b w:val="false"/>
                <w:i w:val="false"/>
                <w:color w:val="000000"/>
                <w:sz w:val="20"/>
              </w:rPr>
              <w:t>Сапаков Д.,</w:t>
            </w:r>
            <w:r>
              <w:br/>
            </w:r>
            <w:r>
              <w:rPr>
                <w:rFonts w:ascii="Times New Roman"/>
                <w:b w:val="false"/>
                <w:i w:val="false"/>
                <w:color w:val="000000"/>
                <w:sz w:val="20"/>
              </w:rPr>
              <w:t>
</w:t>
            </w:r>
            <w:r>
              <w:rPr>
                <w:rFonts w:ascii="Times New Roman"/>
                <w:b w:val="false"/>
                <w:i w:val="false"/>
                <w:color w:val="000000"/>
                <w:sz w:val="20"/>
              </w:rPr>
              <w:t>Васева И.,</w:t>
            </w:r>
            <w:r>
              <w:br/>
            </w:r>
            <w:r>
              <w:rPr>
                <w:rFonts w:ascii="Times New Roman"/>
                <w:b w:val="false"/>
                <w:i w:val="false"/>
                <w:color w:val="000000"/>
                <w:sz w:val="20"/>
              </w:rPr>
              <w:t>
</w:t>
            </w:r>
            <w:r>
              <w:rPr>
                <w:rFonts w:ascii="Times New Roman"/>
                <w:b w:val="false"/>
                <w:i w:val="false"/>
                <w:color w:val="000000"/>
                <w:sz w:val="20"/>
              </w:rPr>
              <w:t>Жамиева А.,</w:t>
            </w:r>
            <w:r>
              <w:br/>
            </w:r>
            <w:r>
              <w:rPr>
                <w:rFonts w:ascii="Times New Roman"/>
                <w:b w:val="false"/>
                <w:i w:val="false"/>
                <w:color w:val="000000"/>
                <w:sz w:val="20"/>
              </w:rPr>
              <w:t>
</w:t>
            </w:r>
            <w:r>
              <w:rPr>
                <w:rFonts w:ascii="Times New Roman"/>
                <w:b w:val="false"/>
                <w:i w:val="false"/>
                <w:color w:val="000000"/>
                <w:sz w:val="20"/>
              </w:rPr>
              <w:t>Кусаинова М.,</w:t>
            </w:r>
            <w:r>
              <w:br/>
            </w:r>
            <w:r>
              <w:rPr>
                <w:rFonts w:ascii="Times New Roman"/>
                <w:b w:val="false"/>
                <w:i w:val="false"/>
                <w:color w:val="000000"/>
                <w:sz w:val="20"/>
              </w:rPr>
              <w:t>
Тасбулатова М.</w:t>
            </w:r>
          </w:p>
          <w:bookmarkEnd w:id="2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254"/>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Руководство для учителя</w:t>
            </w:r>
          </w:p>
          <w:bookmarkEnd w:id="2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255"/>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w:t>
            </w:r>
            <w:r>
              <w:rPr>
                <w:rFonts w:ascii="Times New Roman"/>
                <w:b w:val="false"/>
                <w:i w:val="false"/>
                <w:color w:val="000000"/>
                <w:sz w:val="20"/>
              </w:rPr>
              <w:t>Сапаков Д.,</w:t>
            </w:r>
            <w:r>
              <w:br/>
            </w:r>
            <w:r>
              <w:rPr>
                <w:rFonts w:ascii="Times New Roman"/>
                <w:b w:val="false"/>
                <w:i w:val="false"/>
                <w:color w:val="000000"/>
                <w:sz w:val="20"/>
              </w:rPr>
              <w:t>
</w:t>
            </w:r>
            <w:r>
              <w:rPr>
                <w:rFonts w:ascii="Times New Roman"/>
                <w:b w:val="false"/>
                <w:i w:val="false"/>
                <w:color w:val="000000"/>
                <w:sz w:val="20"/>
              </w:rPr>
              <w:t>Васева И.,</w:t>
            </w:r>
            <w:r>
              <w:br/>
            </w:r>
            <w:r>
              <w:rPr>
                <w:rFonts w:ascii="Times New Roman"/>
                <w:b w:val="false"/>
                <w:i w:val="false"/>
                <w:color w:val="000000"/>
                <w:sz w:val="20"/>
              </w:rPr>
              <w:t>
</w:t>
            </w:r>
            <w:r>
              <w:rPr>
                <w:rFonts w:ascii="Times New Roman"/>
                <w:b w:val="false"/>
                <w:i w:val="false"/>
                <w:color w:val="000000"/>
                <w:sz w:val="20"/>
              </w:rPr>
              <w:t>Жамиева А.,</w:t>
            </w:r>
            <w:r>
              <w:br/>
            </w:r>
            <w:r>
              <w:rPr>
                <w:rFonts w:ascii="Times New Roman"/>
                <w:b w:val="false"/>
                <w:i w:val="false"/>
                <w:color w:val="000000"/>
                <w:sz w:val="20"/>
              </w:rPr>
              <w:t>
</w:t>
            </w:r>
            <w:r>
              <w:rPr>
                <w:rFonts w:ascii="Times New Roman"/>
                <w:b w:val="false"/>
                <w:i w:val="false"/>
                <w:color w:val="000000"/>
                <w:sz w:val="20"/>
              </w:rPr>
              <w:t>Кусаинова М.,</w:t>
            </w:r>
            <w:r>
              <w:br/>
            </w:r>
            <w:r>
              <w:rPr>
                <w:rFonts w:ascii="Times New Roman"/>
                <w:b w:val="false"/>
                <w:i w:val="false"/>
                <w:color w:val="000000"/>
                <w:sz w:val="20"/>
              </w:rPr>
              <w:t>
Тасбулатова М.</w:t>
            </w:r>
          </w:p>
          <w:bookmarkEnd w:id="2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256"/>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bookmarkEnd w:id="2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257"/>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w:t>
            </w:r>
            <w:r>
              <w:rPr>
                <w:rFonts w:ascii="Times New Roman"/>
                <w:b w:val="false"/>
                <w:i w:val="false"/>
                <w:color w:val="000000"/>
                <w:sz w:val="20"/>
              </w:rPr>
              <w:t>Сапаков Д.,</w:t>
            </w:r>
            <w:r>
              <w:br/>
            </w:r>
            <w:r>
              <w:rPr>
                <w:rFonts w:ascii="Times New Roman"/>
                <w:b w:val="false"/>
                <w:i w:val="false"/>
                <w:color w:val="000000"/>
                <w:sz w:val="20"/>
              </w:rPr>
              <w:t>
</w:t>
            </w:r>
            <w:r>
              <w:rPr>
                <w:rFonts w:ascii="Times New Roman"/>
                <w:b w:val="false"/>
                <w:i w:val="false"/>
                <w:color w:val="000000"/>
                <w:sz w:val="20"/>
              </w:rPr>
              <w:t>Васева И.,</w:t>
            </w:r>
            <w:r>
              <w:br/>
            </w:r>
            <w:r>
              <w:rPr>
                <w:rFonts w:ascii="Times New Roman"/>
                <w:b w:val="false"/>
                <w:i w:val="false"/>
                <w:color w:val="000000"/>
                <w:sz w:val="20"/>
              </w:rPr>
              <w:t>
</w:t>
            </w:r>
            <w:r>
              <w:rPr>
                <w:rFonts w:ascii="Times New Roman"/>
                <w:b w:val="false"/>
                <w:i w:val="false"/>
                <w:color w:val="000000"/>
                <w:sz w:val="20"/>
              </w:rPr>
              <w:t>Жамиева А.,</w:t>
            </w:r>
            <w:r>
              <w:br/>
            </w:r>
            <w:r>
              <w:rPr>
                <w:rFonts w:ascii="Times New Roman"/>
                <w:b w:val="false"/>
                <w:i w:val="false"/>
                <w:color w:val="000000"/>
                <w:sz w:val="20"/>
              </w:rPr>
              <w:t>
</w:t>
            </w:r>
            <w:r>
              <w:rPr>
                <w:rFonts w:ascii="Times New Roman"/>
                <w:b w:val="false"/>
                <w:i w:val="false"/>
                <w:color w:val="000000"/>
                <w:sz w:val="20"/>
              </w:rPr>
              <w:t>Кусаинова М.,</w:t>
            </w:r>
            <w:r>
              <w:br/>
            </w:r>
            <w:r>
              <w:rPr>
                <w:rFonts w:ascii="Times New Roman"/>
                <w:b w:val="false"/>
                <w:i w:val="false"/>
                <w:color w:val="000000"/>
                <w:sz w:val="20"/>
              </w:rPr>
              <w:t>
Тасбулатова М.</w:t>
            </w:r>
          </w:p>
          <w:bookmarkEnd w:id="2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58"/>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w:t>
            </w:r>
            <w:r>
              <w:rPr>
                <w:rFonts w:ascii="Times New Roman"/>
                <w:b w:val="false"/>
                <w:i w:val="false"/>
                <w:color w:val="000000"/>
                <w:sz w:val="20"/>
              </w:rPr>
              <w:t>Жакеева А.,</w:t>
            </w:r>
            <w:r>
              <w:br/>
            </w:r>
            <w:r>
              <w:rPr>
                <w:rFonts w:ascii="Times New Roman"/>
                <w:b w:val="false"/>
                <w:i w:val="false"/>
                <w:color w:val="000000"/>
                <w:sz w:val="20"/>
              </w:rPr>
              <w:t>
</w:t>
            </w:r>
            <w:r>
              <w:rPr>
                <w:rFonts w:ascii="Times New Roman"/>
                <w:b w:val="false"/>
                <w:i w:val="false"/>
                <w:color w:val="000000"/>
                <w:sz w:val="20"/>
              </w:rPr>
              <w:t>Попова Е.,</w:t>
            </w:r>
            <w:r>
              <w:br/>
            </w:r>
            <w:r>
              <w:rPr>
                <w:rFonts w:ascii="Times New Roman"/>
                <w:b w:val="false"/>
                <w:i w:val="false"/>
                <w:color w:val="000000"/>
                <w:sz w:val="20"/>
              </w:rPr>
              <w:t>
Саукатова Ш., Сейтахметова Ж., Уфимцева Л.</w:t>
            </w:r>
          </w:p>
          <w:bookmarkEnd w:id="2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59"/>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xml:space="preserve">
 Методическое руководство </w:t>
            </w:r>
          </w:p>
          <w:bookmarkEnd w:id="2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260"/>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w:t>
            </w:r>
            <w:r>
              <w:rPr>
                <w:rFonts w:ascii="Times New Roman"/>
                <w:b w:val="false"/>
                <w:i w:val="false"/>
                <w:color w:val="000000"/>
                <w:sz w:val="20"/>
              </w:rPr>
              <w:t>Жакеева А.,</w:t>
            </w:r>
            <w:r>
              <w:br/>
            </w:r>
            <w:r>
              <w:rPr>
                <w:rFonts w:ascii="Times New Roman"/>
                <w:b w:val="false"/>
                <w:i w:val="false"/>
                <w:color w:val="000000"/>
                <w:sz w:val="20"/>
              </w:rPr>
              <w:t>
</w:t>
            </w:r>
            <w:r>
              <w:rPr>
                <w:rFonts w:ascii="Times New Roman"/>
                <w:b w:val="false"/>
                <w:i w:val="false"/>
                <w:color w:val="000000"/>
                <w:sz w:val="20"/>
              </w:rPr>
              <w:t>Попова Е.,</w:t>
            </w:r>
            <w:r>
              <w:br/>
            </w:r>
            <w:r>
              <w:rPr>
                <w:rFonts w:ascii="Times New Roman"/>
                <w:b w:val="false"/>
                <w:i w:val="false"/>
                <w:color w:val="000000"/>
                <w:sz w:val="20"/>
              </w:rPr>
              <w:t>
Саукатова Ш., Сейтахметова Ж., Уфимцева Л.</w:t>
            </w:r>
          </w:p>
          <w:bookmarkEnd w:id="2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261"/>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Рабочая тетрадь. № 1, 2</w:t>
            </w:r>
          </w:p>
          <w:bookmarkEnd w:id="2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262"/>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w:t>
            </w:r>
            <w:r>
              <w:rPr>
                <w:rFonts w:ascii="Times New Roman"/>
                <w:b w:val="false"/>
                <w:i w:val="false"/>
                <w:color w:val="000000"/>
                <w:sz w:val="20"/>
              </w:rPr>
              <w:t>Жакеева А.,</w:t>
            </w:r>
            <w:r>
              <w:br/>
            </w:r>
            <w:r>
              <w:rPr>
                <w:rFonts w:ascii="Times New Roman"/>
                <w:b w:val="false"/>
                <w:i w:val="false"/>
                <w:color w:val="000000"/>
                <w:sz w:val="20"/>
              </w:rPr>
              <w:t>
</w:t>
            </w:r>
            <w:r>
              <w:rPr>
                <w:rFonts w:ascii="Times New Roman"/>
                <w:b w:val="false"/>
                <w:i w:val="false"/>
                <w:color w:val="000000"/>
                <w:sz w:val="20"/>
              </w:rPr>
              <w:t>Попова Е.,</w:t>
            </w:r>
            <w:r>
              <w:br/>
            </w:r>
            <w:r>
              <w:rPr>
                <w:rFonts w:ascii="Times New Roman"/>
                <w:b w:val="false"/>
                <w:i w:val="false"/>
                <w:color w:val="000000"/>
                <w:sz w:val="20"/>
              </w:rPr>
              <w:t>
Саукатова Ш., Сейтахметова Ж., Уфимцева Л.</w:t>
            </w:r>
          </w:p>
          <w:bookmarkEnd w:id="2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263"/>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w:t>
            </w:r>
            <w:r>
              <w:rPr>
                <w:rFonts w:ascii="Times New Roman"/>
                <w:b w:val="false"/>
                <w:i w:val="false"/>
                <w:color w:val="000000"/>
                <w:sz w:val="20"/>
              </w:rPr>
              <w:t>Омарова Г.,</w:t>
            </w:r>
            <w:r>
              <w:br/>
            </w:r>
            <w:r>
              <w:rPr>
                <w:rFonts w:ascii="Times New Roman"/>
                <w:b w:val="false"/>
                <w:i w:val="false"/>
                <w:color w:val="000000"/>
                <w:sz w:val="20"/>
              </w:rPr>
              <w:t>
</w:t>
            </w:r>
            <w:r>
              <w:rPr>
                <w:rFonts w:ascii="Times New Roman"/>
                <w:b w:val="false"/>
                <w:i w:val="false"/>
                <w:color w:val="000000"/>
                <w:sz w:val="20"/>
              </w:rPr>
              <w:t>Сапарбаева А.,</w:t>
            </w:r>
            <w:r>
              <w:br/>
            </w:r>
            <w:r>
              <w:rPr>
                <w:rFonts w:ascii="Times New Roman"/>
                <w:b w:val="false"/>
                <w:i w:val="false"/>
                <w:color w:val="000000"/>
                <w:sz w:val="20"/>
              </w:rPr>
              <w:t>
</w:t>
            </w:r>
            <w:r>
              <w:rPr>
                <w:rFonts w:ascii="Times New Roman"/>
                <w:b w:val="false"/>
                <w:i w:val="false"/>
                <w:color w:val="000000"/>
                <w:sz w:val="20"/>
              </w:rPr>
              <w:t>Кедрук С.,</w:t>
            </w:r>
            <w:r>
              <w:br/>
            </w:r>
            <w:r>
              <w:rPr>
                <w:rFonts w:ascii="Times New Roman"/>
                <w:b w:val="false"/>
                <w:i w:val="false"/>
                <w:color w:val="000000"/>
                <w:sz w:val="20"/>
              </w:rPr>
              <w:t>
Клецова Е.</w:t>
            </w:r>
          </w:p>
          <w:bookmarkEnd w:id="2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64"/>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bookmarkEnd w:id="2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65"/>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w:t>
            </w:r>
            <w:r>
              <w:rPr>
                <w:rFonts w:ascii="Times New Roman"/>
                <w:b w:val="false"/>
                <w:i w:val="false"/>
                <w:color w:val="000000"/>
                <w:sz w:val="20"/>
              </w:rPr>
              <w:t>Омарова Г.,</w:t>
            </w:r>
            <w:r>
              <w:br/>
            </w:r>
            <w:r>
              <w:rPr>
                <w:rFonts w:ascii="Times New Roman"/>
                <w:b w:val="false"/>
                <w:i w:val="false"/>
                <w:color w:val="000000"/>
                <w:sz w:val="20"/>
              </w:rPr>
              <w:t>
</w:t>
            </w:r>
            <w:r>
              <w:rPr>
                <w:rFonts w:ascii="Times New Roman"/>
                <w:b w:val="false"/>
                <w:i w:val="false"/>
                <w:color w:val="000000"/>
                <w:sz w:val="20"/>
              </w:rPr>
              <w:t>Сапарбаева А.,</w:t>
            </w:r>
            <w:r>
              <w:br/>
            </w:r>
            <w:r>
              <w:rPr>
                <w:rFonts w:ascii="Times New Roman"/>
                <w:b w:val="false"/>
                <w:i w:val="false"/>
                <w:color w:val="000000"/>
                <w:sz w:val="20"/>
              </w:rPr>
              <w:t>
</w:t>
            </w:r>
            <w:r>
              <w:rPr>
                <w:rFonts w:ascii="Times New Roman"/>
                <w:b w:val="false"/>
                <w:i w:val="false"/>
                <w:color w:val="000000"/>
                <w:sz w:val="20"/>
              </w:rPr>
              <w:t>Кедрук С.,</w:t>
            </w:r>
            <w:r>
              <w:br/>
            </w:r>
            <w:r>
              <w:rPr>
                <w:rFonts w:ascii="Times New Roman"/>
                <w:b w:val="false"/>
                <w:i w:val="false"/>
                <w:color w:val="000000"/>
                <w:sz w:val="20"/>
              </w:rPr>
              <w:t>
Клецова Е.</w:t>
            </w:r>
          </w:p>
          <w:bookmarkEnd w:id="2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66"/>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Тетрадь ученика </w:t>
            </w:r>
          </w:p>
          <w:bookmarkEnd w:id="2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67"/>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w:t>
            </w:r>
            <w:r>
              <w:rPr>
                <w:rFonts w:ascii="Times New Roman"/>
                <w:b w:val="false"/>
                <w:i w:val="false"/>
                <w:color w:val="000000"/>
                <w:sz w:val="20"/>
              </w:rPr>
              <w:t>Омарова Г.,</w:t>
            </w:r>
            <w:r>
              <w:br/>
            </w:r>
            <w:r>
              <w:rPr>
                <w:rFonts w:ascii="Times New Roman"/>
                <w:b w:val="false"/>
                <w:i w:val="false"/>
                <w:color w:val="000000"/>
                <w:sz w:val="20"/>
              </w:rPr>
              <w:t>
</w:t>
            </w:r>
            <w:r>
              <w:rPr>
                <w:rFonts w:ascii="Times New Roman"/>
                <w:b w:val="false"/>
                <w:i w:val="false"/>
                <w:color w:val="000000"/>
                <w:sz w:val="20"/>
              </w:rPr>
              <w:t>Сапарбаева А.,</w:t>
            </w:r>
            <w:r>
              <w:br/>
            </w:r>
            <w:r>
              <w:rPr>
                <w:rFonts w:ascii="Times New Roman"/>
                <w:b w:val="false"/>
                <w:i w:val="false"/>
                <w:color w:val="000000"/>
                <w:sz w:val="20"/>
              </w:rPr>
              <w:t>
</w:t>
            </w:r>
            <w:r>
              <w:rPr>
                <w:rFonts w:ascii="Times New Roman"/>
                <w:b w:val="false"/>
                <w:i w:val="false"/>
                <w:color w:val="000000"/>
                <w:sz w:val="20"/>
              </w:rPr>
              <w:t>Кедрук С.,</w:t>
            </w:r>
            <w:r>
              <w:br/>
            </w:r>
            <w:r>
              <w:rPr>
                <w:rFonts w:ascii="Times New Roman"/>
                <w:b w:val="false"/>
                <w:i w:val="false"/>
                <w:color w:val="000000"/>
                <w:sz w:val="20"/>
              </w:rPr>
              <w:t>
Клецова Е.</w:t>
            </w:r>
          </w:p>
          <w:bookmarkEnd w:id="2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68"/>
          <w:p>
            <w:pPr>
              <w:spacing w:after="20"/>
              <w:ind w:left="20"/>
              <w:jc w:val="both"/>
            </w:pPr>
            <w:r>
              <w:rPr>
                <w:rFonts w:ascii="Times New Roman"/>
                <w:b w:val="false"/>
                <w:i w:val="false"/>
                <w:color w:val="000000"/>
                <w:sz w:val="20"/>
              </w:rPr>
              <w:t>
Садовская И., Уразалиева М.,</w:t>
            </w:r>
            <w:r>
              <w:br/>
            </w:r>
            <w:r>
              <w:rPr>
                <w:rFonts w:ascii="Times New Roman"/>
                <w:b w:val="false"/>
                <w:i w:val="false"/>
                <w:color w:val="000000"/>
                <w:sz w:val="20"/>
              </w:rPr>
              <w:t>
Плешакова Т.</w:t>
            </w:r>
          </w:p>
          <w:bookmarkEnd w:id="2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69"/>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пособие</w:t>
            </w:r>
          </w:p>
          <w:bookmarkEnd w:id="2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70"/>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Учебник. Часть 1,2,3,4</w:t>
            </w:r>
          </w:p>
          <w:bookmarkEnd w:id="2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71"/>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Труханова О.</w:t>
            </w:r>
          </w:p>
          <w:bookmarkEnd w:id="2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72"/>
          <w:p>
            <w:pPr>
              <w:spacing w:after="20"/>
              <w:ind w:left="20"/>
              <w:jc w:val="both"/>
            </w:pPr>
            <w:r>
              <w:rPr>
                <w:rFonts w:ascii="Times New Roman"/>
                <w:b w:val="false"/>
                <w:i w:val="false"/>
                <w:color w:val="000000"/>
                <w:sz w:val="20"/>
              </w:rPr>
              <w:t xml:space="preserve">
Русский язык. Методическое руководство. </w:t>
            </w:r>
            <w:r>
              <w:br/>
            </w:r>
            <w:r>
              <w:rPr>
                <w:rFonts w:ascii="Times New Roman"/>
                <w:b w:val="false"/>
                <w:i w:val="false"/>
                <w:color w:val="000000"/>
                <w:sz w:val="20"/>
              </w:rPr>
              <w:t>
Часть 1,2 + CD</w:t>
            </w:r>
          </w:p>
          <w:bookmarkEnd w:id="2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73"/>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Труханова О.</w:t>
            </w:r>
          </w:p>
          <w:bookmarkEnd w:id="2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274"/>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1,2,3,4</w:t>
            </w:r>
          </w:p>
          <w:bookmarkEnd w:id="2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75"/>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Труханова О.</w:t>
            </w:r>
          </w:p>
          <w:bookmarkEnd w:id="2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276"/>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Учебник. Часть 1,2,3</w:t>
            </w:r>
          </w:p>
          <w:bookmarkEnd w:id="2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77"/>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Остроухова Н.,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2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78"/>
          <w:p>
            <w:pPr>
              <w:spacing w:after="20"/>
              <w:ind w:left="20"/>
              <w:jc w:val="both"/>
            </w:pPr>
            <w:r>
              <w:rPr>
                <w:rFonts w:ascii="Times New Roman"/>
                <w:b w:val="false"/>
                <w:i w:val="false"/>
                <w:color w:val="000000"/>
                <w:sz w:val="20"/>
              </w:rPr>
              <w:t xml:space="preserve">
Литературное чтение. Методическое руководство. </w:t>
            </w:r>
            <w:r>
              <w:br/>
            </w:r>
            <w:r>
              <w:rPr>
                <w:rFonts w:ascii="Times New Roman"/>
                <w:b w:val="false"/>
                <w:i w:val="false"/>
                <w:color w:val="000000"/>
                <w:sz w:val="20"/>
              </w:rPr>
              <w:t>
Часть 1,2,3 + CD</w:t>
            </w:r>
          </w:p>
          <w:bookmarkEnd w:id="2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79"/>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Остроухова Н.,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2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80"/>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Рабочая тетрадь № 1, 2, 3</w:t>
            </w:r>
          </w:p>
          <w:bookmarkEnd w:id="2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281"/>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Остроухова Н.,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2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Балапан. Оқулық. 1, 2 бөлімдер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82"/>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xml:space="preserve">
Б. Мукеева </w:t>
            </w:r>
          </w:p>
          <w:bookmarkEnd w:id="2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83"/>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xml:space="preserve">
Мұғалім кітабы </w:t>
            </w:r>
          </w:p>
          <w:bookmarkEnd w:id="2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84"/>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А. Юсуп</w:t>
            </w:r>
          </w:p>
          <w:bookmarkEnd w:id="2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85"/>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 1, 2, 3, 4 жазу дәптерлері</w:t>
            </w:r>
          </w:p>
          <w:bookmarkEnd w:id="2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86"/>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Л. Нұрмұханова.</w:t>
            </w:r>
          </w:p>
          <w:bookmarkEnd w:id="2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87"/>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Балапан. Дидактикалық материал</w:t>
            </w:r>
          </w:p>
          <w:bookmarkEnd w:id="2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8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 xml:space="preserve">М. Баймұратова, </w:t>
            </w:r>
            <w:r>
              <w:br/>
            </w:r>
            <w:r>
              <w:rPr>
                <w:rFonts w:ascii="Times New Roman"/>
                <w:b w:val="false"/>
                <w:i w:val="false"/>
                <w:color w:val="000000"/>
                <w:sz w:val="20"/>
              </w:rPr>
              <w:t>
Қ. Жайлаубаева</w:t>
            </w:r>
          </w:p>
          <w:bookmarkEnd w:id="2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Балапан. Лексикалық минимум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89"/>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Р. Рахметова,</w:t>
            </w:r>
            <w:r>
              <w:br/>
            </w:r>
            <w:r>
              <w:rPr>
                <w:rFonts w:ascii="Times New Roman"/>
                <w:b w:val="false"/>
                <w:i w:val="false"/>
                <w:color w:val="000000"/>
                <w:sz w:val="20"/>
              </w:rPr>
              <w:t>
</w:t>
            </w:r>
            <w:r>
              <w:rPr>
                <w:rFonts w:ascii="Times New Roman"/>
                <w:b w:val="false"/>
                <w:i w:val="false"/>
                <w:color w:val="000000"/>
                <w:sz w:val="20"/>
              </w:rPr>
              <w:t xml:space="preserve">Ұ. Әубекерова, </w:t>
            </w:r>
            <w:r>
              <w:br/>
            </w:r>
            <w:r>
              <w:rPr>
                <w:rFonts w:ascii="Times New Roman"/>
                <w:b w:val="false"/>
                <w:i w:val="false"/>
                <w:color w:val="000000"/>
                <w:sz w:val="20"/>
              </w:rPr>
              <w:t>
Б. Мукеева</w:t>
            </w:r>
          </w:p>
          <w:bookmarkEnd w:id="2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29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Часть 1,2,3,4 </w:t>
            </w:r>
          </w:p>
          <w:bookmarkEnd w:id="2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91"/>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w:t>
            </w:r>
            <w:r>
              <w:rPr>
                <w:rFonts w:ascii="Times New Roman"/>
                <w:b w:val="false"/>
                <w:i w:val="false"/>
                <w:color w:val="000000"/>
                <w:sz w:val="20"/>
              </w:rPr>
              <w:t>Лебедева Л.,</w:t>
            </w:r>
            <w:r>
              <w:br/>
            </w:r>
            <w:r>
              <w:rPr>
                <w:rFonts w:ascii="Times New Roman"/>
                <w:b w:val="false"/>
                <w:i w:val="false"/>
                <w:color w:val="000000"/>
                <w:sz w:val="20"/>
              </w:rPr>
              <w:t>
Мынжасарова М.</w:t>
            </w:r>
          </w:p>
          <w:bookmarkEnd w:id="2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9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 CD</w:t>
            </w:r>
          </w:p>
          <w:bookmarkEnd w:id="2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293"/>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w:t>
            </w:r>
            <w:r>
              <w:rPr>
                <w:rFonts w:ascii="Times New Roman"/>
                <w:b w:val="false"/>
                <w:i w:val="false"/>
                <w:color w:val="000000"/>
                <w:sz w:val="20"/>
              </w:rPr>
              <w:t>Лебедева Л.,</w:t>
            </w:r>
            <w:r>
              <w:br/>
            </w:r>
            <w:r>
              <w:rPr>
                <w:rFonts w:ascii="Times New Roman"/>
                <w:b w:val="false"/>
                <w:i w:val="false"/>
                <w:color w:val="000000"/>
                <w:sz w:val="20"/>
              </w:rPr>
              <w:t>
Лихобабенко Т.</w:t>
            </w:r>
          </w:p>
          <w:bookmarkEnd w:id="2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9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 № 1,2,3,4</w:t>
            </w:r>
          </w:p>
          <w:bookmarkEnd w:id="2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95"/>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w:t>
            </w:r>
            <w:r>
              <w:rPr>
                <w:rFonts w:ascii="Times New Roman"/>
                <w:b w:val="false"/>
                <w:i w:val="false"/>
                <w:color w:val="000000"/>
                <w:sz w:val="20"/>
              </w:rPr>
              <w:t>Лебедева Л.,</w:t>
            </w:r>
            <w:r>
              <w:br/>
            </w:r>
            <w:r>
              <w:rPr>
                <w:rFonts w:ascii="Times New Roman"/>
                <w:b w:val="false"/>
                <w:i w:val="false"/>
                <w:color w:val="000000"/>
                <w:sz w:val="20"/>
              </w:rPr>
              <w:t>
Мынжасарова М.</w:t>
            </w:r>
          </w:p>
          <w:bookmarkEnd w:id="2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96"/>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bookmarkEnd w:id="2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97"/>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w:t>
            </w:r>
            <w:r>
              <w:rPr>
                <w:rFonts w:ascii="Times New Roman"/>
                <w:b w:val="false"/>
                <w:i w:val="false"/>
                <w:color w:val="000000"/>
                <w:sz w:val="20"/>
              </w:rPr>
              <w:t xml:space="preserve">Зворыгина В., </w:t>
            </w:r>
            <w:r>
              <w:br/>
            </w:r>
            <w:r>
              <w:rPr>
                <w:rFonts w:ascii="Times New Roman"/>
                <w:b w:val="false"/>
                <w:i w:val="false"/>
                <w:color w:val="000000"/>
                <w:sz w:val="20"/>
              </w:rPr>
              <w:t>
</w:t>
            </w:r>
            <w:r>
              <w:rPr>
                <w:rFonts w:ascii="Times New Roman"/>
                <w:b w:val="false"/>
                <w:i w:val="false"/>
                <w:color w:val="000000"/>
                <w:sz w:val="20"/>
              </w:rPr>
              <w:t xml:space="preserve">Избасарова Р., </w:t>
            </w:r>
            <w:r>
              <w:br/>
            </w:r>
            <w:r>
              <w:rPr>
                <w:rFonts w:ascii="Times New Roman"/>
                <w:b w:val="false"/>
                <w:i w:val="false"/>
                <w:color w:val="000000"/>
                <w:sz w:val="20"/>
              </w:rPr>
              <w:t>
</w:t>
            </w:r>
            <w:r>
              <w:rPr>
                <w:rFonts w:ascii="Times New Roman"/>
                <w:b w:val="false"/>
                <w:i w:val="false"/>
                <w:color w:val="000000"/>
                <w:sz w:val="20"/>
              </w:rPr>
              <w:t xml:space="preserve">Лауто О., </w:t>
            </w:r>
            <w:r>
              <w:br/>
            </w:r>
            <w:r>
              <w:rPr>
                <w:rFonts w:ascii="Times New Roman"/>
                <w:b w:val="false"/>
                <w:i w:val="false"/>
                <w:color w:val="000000"/>
                <w:sz w:val="20"/>
              </w:rPr>
              <w:t>
</w:t>
            </w:r>
            <w:r>
              <w:rPr>
                <w:rFonts w:ascii="Times New Roman"/>
                <w:b w:val="false"/>
                <w:i w:val="false"/>
                <w:color w:val="000000"/>
                <w:sz w:val="20"/>
              </w:rPr>
              <w:t xml:space="preserve">Помогайко Т., </w:t>
            </w:r>
            <w:r>
              <w:br/>
            </w:r>
            <w:r>
              <w:rPr>
                <w:rFonts w:ascii="Times New Roman"/>
                <w:b w:val="false"/>
                <w:i w:val="false"/>
                <w:color w:val="000000"/>
                <w:sz w:val="20"/>
              </w:rPr>
              <w:t>
Яндулова Т.</w:t>
            </w:r>
          </w:p>
          <w:bookmarkEnd w:id="2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98"/>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 + CD</w:t>
            </w:r>
          </w:p>
          <w:bookmarkEnd w:id="2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99"/>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w:t>
            </w:r>
            <w:r>
              <w:rPr>
                <w:rFonts w:ascii="Times New Roman"/>
                <w:b w:val="false"/>
                <w:i w:val="false"/>
                <w:color w:val="000000"/>
                <w:sz w:val="20"/>
              </w:rPr>
              <w:t xml:space="preserve">Зворыгина В., </w:t>
            </w:r>
            <w:r>
              <w:br/>
            </w:r>
            <w:r>
              <w:rPr>
                <w:rFonts w:ascii="Times New Roman"/>
                <w:b w:val="false"/>
                <w:i w:val="false"/>
                <w:color w:val="000000"/>
                <w:sz w:val="20"/>
              </w:rPr>
              <w:t>
</w:t>
            </w:r>
            <w:r>
              <w:rPr>
                <w:rFonts w:ascii="Times New Roman"/>
                <w:b w:val="false"/>
                <w:i w:val="false"/>
                <w:color w:val="000000"/>
                <w:sz w:val="20"/>
              </w:rPr>
              <w:t xml:space="preserve">Лауто О., </w:t>
            </w:r>
            <w:r>
              <w:br/>
            </w:r>
            <w:r>
              <w:rPr>
                <w:rFonts w:ascii="Times New Roman"/>
                <w:b w:val="false"/>
                <w:i w:val="false"/>
                <w:color w:val="000000"/>
                <w:sz w:val="20"/>
              </w:rPr>
              <w:t>
</w:t>
            </w:r>
            <w:r>
              <w:rPr>
                <w:rFonts w:ascii="Times New Roman"/>
                <w:b w:val="false"/>
                <w:i w:val="false"/>
                <w:color w:val="000000"/>
                <w:sz w:val="20"/>
              </w:rPr>
              <w:t xml:space="preserve">Помогайко Т., </w:t>
            </w:r>
            <w:r>
              <w:br/>
            </w:r>
            <w:r>
              <w:rPr>
                <w:rFonts w:ascii="Times New Roman"/>
                <w:b w:val="false"/>
                <w:i w:val="false"/>
                <w:color w:val="000000"/>
                <w:sz w:val="20"/>
              </w:rPr>
              <w:t>
Яндулова Т.</w:t>
            </w:r>
          </w:p>
          <w:bookmarkEnd w:id="2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300"/>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w:t>
            </w:r>
            <w:r>
              <w:rPr>
                <w:rFonts w:ascii="Times New Roman"/>
                <w:b w:val="false"/>
                <w:i w:val="false"/>
                <w:color w:val="000000"/>
                <w:sz w:val="20"/>
              </w:rPr>
              <w:t xml:space="preserve">Научный дневничок. </w:t>
            </w:r>
            <w:r>
              <w:br/>
            </w:r>
            <w:r>
              <w:rPr>
                <w:rFonts w:ascii="Times New Roman"/>
                <w:b w:val="false"/>
                <w:i w:val="false"/>
                <w:color w:val="000000"/>
                <w:sz w:val="20"/>
              </w:rPr>
              <w:t>
Рабочая тетрадь № 1, 2</w:t>
            </w:r>
          </w:p>
          <w:bookmarkEnd w:id="3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301"/>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w:t>
            </w:r>
            <w:r>
              <w:rPr>
                <w:rFonts w:ascii="Times New Roman"/>
                <w:b w:val="false"/>
                <w:i w:val="false"/>
                <w:color w:val="000000"/>
                <w:sz w:val="20"/>
              </w:rPr>
              <w:t xml:space="preserve">Зворыгина В., </w:t>
            </w:r>
            <w:r>
              <w:br/>
            </w:r>
            <w:r>
              <w:rPr>
                <w:rFonts w:ascii="Times New Roman"/>
                <w:b w:val="false"/>
                <w:i w:val="false"/>
                <w:color w:val="000000"/>
                <w:sz w:val="20"/>
              </w:rPr>
              <w:t>
</w:t>
            </w:r>
            <w:r>
              <w:rPr>
                <w:rFonts w:ascii="Times New Roman"/>
                <w:b w:val="false"/>
                <w:i w:val="false"/>
                <w:color w:val="000000"/>
                <w:sz w:val="20"/>
              </w:rPr>
              <w:t xml:space="preserve">Избасарова Р., </w:t>
            </w:r>
            <w:r>
              <w:br/>
            </w:r>
            <w:r>
              <w:rPr>
                <w:rFonts w:ascii="Times New Roman"/>
                <w:b w:val="false"/>
                <w:i w:val="false"/>
                <w:color w:val="000000"/>
                <w:sz w:val="20"/>
              </w:rPr>
              <w:t>
</w:t>
            </w:r>
            <w:r>
              <w:rPr>
                <w:rFonts w:ascii="Times New Roman"/>
                <w:b w:val="false"/>
                <w:i w:val="false"/>
                <w:color w:val="000000"/>
                <w:sz w:val="20"/>
              </w:rPr>
              <w:t xml:space="preserve">Лауто О., </w:t>
            </w:r>
            <w:r>
              <w:br/>
            </w:r>
            <w:r>
              <w:rPr>
                <w:rFonts w:ascii="Times New Roman"/>
                <w:b w:val="false"/>
                <w:i w:val="false"/>
                <w:color w:val="000000"/>
                <w:sz w:val="20"/>
              </w:rPr>
              <w:t>
</w:t>
            </w:r>
            <w:r>
              <w:rPr>
                <w:rFonts w:ascii="Times New Roman"/>
                <w:b w:val="false"/>
                <w:i w:val="false"/>
                <w:color w:val="000000"/>
                <w:sz w:val="20"/>
              </w:rPr>
              <w:t xml:space="preserve">Помогайко Т., </w:t>
            </w:r>
            <w:r>
              <w:br/>
            </w:r>
            <w:r>
              <w:rPr>
                <w:rFonts w:ascii="Times New Roman"/>
                <w:b w:val="false"/>
                <w:i w:val="false"/>
                <w:color w:val="000000"/>
                <w:sz w:val="20"/>
              </w:rPr>
              <w:t>
Яндулова Т.</w:t>
            </w:r>
          </w:p>
          <w:bookmarkEnd w:id="3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302"/>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bookmarkEnd w:id="3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303"/>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Мирук Т.</w:t>
            </w:r>
          </w:p>
          <w:bookmarkEnd w:id="3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304"/>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Мирук Т.</w:t>
            </w:r>
          </w:p>
          <w:bookmarkEnd w:id="3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305"/>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bookmarkEnd w:id="3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306"/>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Мирук Т.</w:t>
            </w:r>
          </w:p>
          <w:bookmarkEnd w:id="3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307"/>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Учебник</w:t>
            </w:r>
          </w:p>
          <w:bookmarkEnd w:id="3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308"/>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w:t>
            </w:r>
            <w:r>
              <w:rPr>
                <w:rFonts w:ascii="Times New Roman"/>
                <w:b w:val="false"/>
                <w:i w:val="false"/>
                <w:color w:val="000000"/>
                <w:sz w:val="20"/>
              </w:rPr>
              <w:t xml:space="preserve">Омарова Г., </w:t>
            </w:r>
            <w:r>
              <w:br/>
            </w:r>
            <w:r>
              <w:rPr>
                <w:rFonts w:ascii="Times New Roman"/>
                <w:b w:val="false"/>
                <w:i w:val="false"/>
                <w:color w:val="000000"/>
                <w:sz w:val="20"/>
              </w:rPr>
              <w:t>
</w:t>
            </w:r>
            <w:r>
              <w:rPr>
                <w:rFonts w:ascii="Times New Roman"/>
                <w:b w:val="false"/>
                <w:i w:val="false"/>
                <w:color w:val="000000"/>
                <w:sz w:val="20"/>
              </w:rPr>
              <w:t xml:space="preserve">Карабутова А.,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w:t>
            </w:r>
            <w:r>
              <w:rPr>
                <w:rFonts w:ascii="Times New Roman"/>
                <w:b w:val="false"/>
                <w:i w:val="false"/>
                <w:color w:val="000000"/>
                <w:sz w:val="20"/>
              </w:rPr>
              <w:t xml:space="preserve">Лосева Е., </w:t>
            </w:r>
            <w:r>
              <w:br/>
            </w:r>
            <w:r>
              <w:rPr>
                <w:rFonts w:ascii="Times New Roman"/>
                <w:b w:val="false"/>
                <w:i w:val="false"/>
                <w:color w:val="000000"/>
                <w:sz w:val="20"/>
              </w:rPr>
              <w:t>
</w:t>
            </w:r>
            <w:r>
              <w:rPr>
                <w:rFonts w:ascii="Times New Roman"/>
                <w:b w:val="false"/>
                <w:i w:val="false"/>
                <w:color w:val="000000"/>
                <w:sz w:val="20"/>
              </w:rPr>
              <w:t xml:space="preserve">Токовенко О., </w:t>
            </w:r>
            <w:r>
              <w:br/>
            </w:r>
            <w:r>
              <w:rPr>
                <w:rFonts w:ascii="Times New Roman"/>
                <w:b w:val="false"/>
                <w:i w:val="false"/>
                <w:color w:val="000000"/>
                <w:sz w:val="20"/>
              </w:rPr>
              <w:t>
Ковригина О.</w:t>
            </w:r>
          </w:p>
          <w:bookmarkEnd w:id="3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309"/>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bookmarkEnd w:id="3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310"/>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w:t>
            </w:r>
            <w:r>
              <w:rPr>
                <w:rFonts w:ascii="Times New Roman"/>
                <w:b w:val="false"/>
                <w:i w:val="false"/>
                <w:color w:val="000000"/>
                <w:sz w:val="20"/>
              </w:rPr>
              <w:t xml:space="preserve">Омарова Г., </w:t>
            </w:r>
            <w:r>
              <w:br/>
            </w:r>
            <w:r>
              <w:rPr>
                <w:rFonts w:ascii="Times New Roman"/>
                <w:b w:val="false"/>
                <w:i w:val="false"/>
                <w:color w:val="000000"/>
                <w:sz w:val="20"/>
              </w:rPr>
              <w:t>
</w:t>
            </w:r>
            <w:r>
              <w:rPr>
                <w:rFonts w:ascii="Times New Roman"/>
                <w:b w:val="false"/>
                <w:i w:val="false"/>
                <w:color w:val="000000"/>
                <w:sz w:val="20"/>
              </w:rPr>
              <w:t xml:space="preserve">Карабутова А.,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w:t>
            </w:r>
            <w:r>
              <w:rPr>
                <w:rFonts w:ascii="Times New Roman"/>
                <w:b w:val="false"/>
                <w:i w:val="false"/>
                <w:color w:val="000000"/>
                <w:sz w:val="20"/>
              </w:rPr>
              <w:t xml:space="preserve">Лосева Е., </w:t>
            </w:r>
            <w:r>
              <w:br/>
            </w:r>
            <w:r>
              <w:rPr>
                <w:rFonts w:ascii="Times New Roman"/>
                <w:b w:val="false"/>
                <w:i w:val="false"/>
                <w:color w:val="000000"/>
                <w:sz w:val="20"/>
              </w:rPr>
              <w:t>
</w:t>
            </w:r>
            <w:r>
              <w:rPr>
                <w:rFonts w:ascii="Times New Roman"/>
                <w:b w:val="false"/>
                <w:i w:val="false"/>
                <w:color w:val="000000"/>
                <w:sz w:val="20"/>
              </w:rPr>
              <w:t xml:space="preserve">Токовенко О., </w:t>
            </w:r>
            <w:r>
              <w:br/>
            </w:r>
            <w:r>
              <w:rPr>
                <w:rFonts w:ascii="Times New Roman"/>
                <w:b w:val="false"/>
                <w:i w:val="false"/>
                <w:color w:val="000000"/>
                <w:sz w:val="20"/>
              </w:rPr>
              <w:t>
Ковригина О.</w:t>
            </w:r>
          </w:p>
          <w:bookmarkEnd w:id="3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311"/>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Тетрадь ученика</w:t>
            </w:r>
          </w:p>
          <w:bookmarkEnd w:id="3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312"/>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w:t>
            </w:r>
            <w:r>
              <w:rPr>
                <w:rFonts w:ascii="Times New Roman"/>
                <w:b w:val="false"/>
                <w:i w:val="false"/>
                <w:color w:val="000000"/>
                <w:sz w:val="20"/>
              </w:rPr>
              <w:t xml:space="preserve">Омарова Г., </w:t>
            </w:r>
            <w:r>
              <w:br/>
            </w:r>
            <w:r>
              <w:rPr>
                <w:rFonts w:ascii="Times New Roman"/>
                <w:b w:val="false"/>
                <w:i w:val="false"/>
                <w:color w:val="000000"/>
                <w:sz w:val="20"/>
              </w:rPr>
              <w:t>
</w:t>
            </w:r>
            <w:r>
              <w:rPr>
                <w:rFonts w:ascii="Times New Roman"/>
                <w:b w:val="false"/>
                <w:i w:val="false"/>
                <w:color w:val="000000"/>
                <w:sz w:val="20"/>
              </w:rPr>
              <w:t xml:space="preserve">Карабутова А.,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w:t>
            </w:r>
            <w:r>
              <w:rPr>
                <w:rFonts w:ascii="Times New Roman"/>
                <w:b w:val="false"/>
                <w:i w:val="false"/>
                <w:color w:val="000000"/>
                <w:sz w:val="20"/>
              </w:rPr>
              <w:t xml:space="preserve">Лосева Е., </w:t>
            </w:r>
            <w:r>
              <w:br/>
            </w:r>
            <w:r>
              <w:rPr>
                <w:rFonts w:ascii="Times New Roman"/>
                <w:b w:val="false"/>
                <w:i w:val="false"/>
                <w:color w:val="000000"/>
                <w:sz w:val="20"/>
              </w:rPr>
              <w:t>
</w:t>
            </w:r>
            <w:r>
              <w:rPr>
                <w:rFonts w:ascii="Times New Roman"/>
                <w:b w:val="false"/>
                <w:i w:val="false"/>
                <w:color w:val="000000"/>
                <w:sz w:val="20"/>
              </w:rPr>
              <w:t xml:space="preserve">Токовенко О., </w:t>
            </w:r>
            <w:r>
              <w:br/>
            </w:r>
            <w:r>
              <w:rPr>
                <w:rFonts w:ascii="Times New Roman"/>
                <w:b w:val="false"/>
                <w:i w:val="false"/>
                <w:color w:val="000000"/>
                <w:sz w:val="20"/>
              </w:rPr>
              <w:t>
Ковригина О.</w:t>
            </w:r>
          </w:p>
          <w:bookmarkEnd w:id="3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313"/>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w:t>
            </w:r>
          </w:p>
          <w:bookmarkEnd w:id="3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314"/>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Саугабаева М.</w:t>
            </w:r>
          </w:p>
          <w:bookmarkEnd w:id="3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315"/>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bookmarkEnd w:id="3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316"/>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bookmarkEnd w:id="3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31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bookmarkEnd w:id="3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318"/>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bookmarkEnd w:id="3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31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3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320"/>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w:t>
            </w:r>
            <w:r>
              <w:rPr>
                <w:rFonts w:ascii="Times New Roman"/>
                <w:b w:val="false"/>
                <w:i w:val="false"/>
                <w:color w:val="000000"/>
                <w:sz w:val="20"/>
              </w:rPr>
              <w:t>Горчакова Е.,</w:t>
            </w:r>
            <w:r>
              <w:br/>
            </w:r>
            <w:r>
              <w:rPr>
                <w:rFonts w:ascii="Times New Roman"/>
                <w:b w:val="false"/>
                <w:i w:val="false"/>
                <w:color w:val="000000"/>
                <w:sz w:val="20"/>
              </w:rPr>
              <w:t>
Плешакова Т.</w:t>
            </w:r>
          </w:p>
          <w:bookmarkEnd w:id="3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321"/>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w:t>
            </w:r>
          </w:p>
          <w:bookmarkEnd w:id="3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322"/>
          <w:p>
            <w:pPr>
              <w:spacing w:after="20"/>
              <w:ind w:left="20"/>
              <w:jc w:val="both"/>
            </w:pPr>
            <w:r>
              <w:rPr>
                <w:rFonts w:ascii="Times New Roman"/>
                <w:b w:val="false"/>
                <w:i w:val="false"/>
                <w:color w:val="000000"/>
                <w:sz w:val="20"/>
              </w:rPr>
              <w:t xml:space="preserve">
 Горчакова Е., </w:t>
            </w:r>
            <w:r>
              <w:br/>
            </w:r>
            <w:r>
              <w:rPr>
                <w:rFonts w:ascii="Times New Roman"/>
                <w:b w:val="false"/>
                <w:i w:val="false"/>
                <w:color w:val="000000"/>
                <w:sz w:val="20"/>
              </w:rPr>
              <w:t>
Плешакова Т.</w:t>
            </w:r>
          </w:p>
          <w:bookmarkEnd w:id="3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32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r>
              <w:rPr>
                <w:rFonts w:ascii="Times New Roman"/>
                <w:b w:val="false"/>
                <w:i w:val="false"/>
                <w:color w:val="000000"/>
                <w:sz w:val="20"/>
              </w:rPr>
              <w:t xml:space="preserve">Учебник. </w:t>
            </w:r>
            <w:r>
              <w:br/>
            </w:r>
            <w:r>
              <w:rPr>
                <w:rFonts w:ascii="Times New Roman"/>
                <w:b w:val="false"/>
                <w:i w:val="false"/>
                <w:color w:val="000000"/>
                <w:sz w:val="20"/>
              </w:rPr>
              <w:t>
1, 2, 3, 4 часть + CD</w:t>
            </w:r>
          </w:p>
          <w:bookmarkEnd w:id="3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324"/>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w:t>
            </w:r>
            <w:r>
              <w:rPr>
                <w:rFonts w:ascii="Times New Roman"/>
                <w:b w:val="false"/>
                <w:i w:val="false"/>
                <w:color w:val="000000"/>
                <w:sz w:val="20"/>
              </w:rPr>
              <w:t xml:space="preserve">Труханова О., </w:t>
            </w:r>
            <w:r>
              <w:br/>
            </w:r>
            <w:r>
              <w:rPr>
                <w:rFonts w:ascii="Times New Roman"/>
                <w:b w:val="false"/>
                <w:i w:val="false"/>
                <w:color w:val="000000"/>
                <w:sz w:val="20"/>
              </w:rPr>
              <w:t>
Штукина Е.</w:t>
            </w:r>
          </w:p>
          <w:bookmarkEnd w:id="3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325"/>
          <w:p>
            <w:pPr>
              <w:spacing w:after="20"/>
              <w:ind w:left="20"/>
              <w:jc w:val="both"/>
            </w:pPr>
            <w:r>
              <w:rPr>
                <w:rFonts w:ascii="Times New Roman"/>
                <w:b w:val="false"/>
                <w:i w:val="false"/>
                <w:color w:val="000000"/>
                <w:sz w:val="20"/>
              </w:rPr>
              <w:t xml:space="preserve">
Русский язык. Методическое руководство. 1, 2 часть. </w:t>
            </w:r>
            <w:r>
              <w:br/>
            </w:r>
            <w:r>
              <w:rPr>
                <w:rFonts w:ascii="Times New Roman"/>
                <w:b w:val="false"/>
                <w:i w:val="false"/>
                <w:color w:val="000000"/>
                <w:sz w:val="20"/>
              </w:rPr>
              <w:t>
Электронный вариант</w:t>
            </w:r>
          </w:p>
          <w:bookmarkEnd w:id="3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326"/>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3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327"/>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r>
              <w:rPr>
                <w:rFonts w:ascii="Times New Roman"/>
                <w:b w:val="false"/>
                <w:i w:val="false"/>
                <w:color w:val="000000"/>
                <w:sz w:val="20"/>
              </w:rPr>
              <w:t xml:space="preserve">Рабочая тетрадь </w:t>
            </w:r>
            <w:r>
              <w:br/>
            </w:r>
            <w:r>
              <w:rPr>
                <w:rFonts w:ascii="Times New Roman"/>
                <w:b w:val="false"/>
                <w:i w:val="false"/>
                <w:color w:val="000000"/>
                <w:sz w:val="20"/>
              </w:rPr>
              <w:t>
№ 1, 2 части</w:t>
            </w:r>
          </w:p>
          <w:bookmarkEnd w:id="3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328"/>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3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329"/>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w:t>
            </w:r>
            <w:r>
              <w:br/>
            </w:r>
            <w:r>
              <w:rPr>
                <w:rFonts w:ascii="Times New Roman"/>
                <w:b w:val="false"/>
                <w:i w:val="false"/>
                <w:color w:val="000000"/>
                <w:sz w:val="20"/>
              </w:rPr>
              <w:t>
</w:t>
            </w:r>
            <w:r>
              <w:rPr>
                <w:rFonts w:ascii="Times New Roman"/>
                <w:b w:val="false"/>
                <w:i w:val="false"/>
                <w:color w:val="000000"/>
                <w:sz w:val="20"/>
              </w:rPr>
              <w:t xml:space="preserve">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Штукина Е.</w:t>
            </w:r>
          </w:p>
          <w:bookmarkEnd w:id="3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330"/>
          <w:p>
            <w:pPr>
              <w:spacing w:after="20"/>
              <w:ind w:left="20"/>
              <w:jc w:val="both"/>
            </w:pPr>
            <w:r>
              <w:rPr>
                <w:rFonts w:ascii="Times New Roman"/>
                <w:b w:val="false"/>
                <w:i w:val="false"/>
                <w:color w:val="000000"/>
                <w:sz w:val="20"/>
              </w:rPr>
              <w:t xml:space="preserve">
Литературное чтение. Методическое руководство. 1, 2 часть. </w:t>
            </w:r>
            <w:r>
              <w:br/>
            </w:r>
            <w:r>
              <w:rPr>
                <w:rFonts w:ascii="Times New Roman"/>
                <w:b w:val="false"/>
                <w:i w:val="false"/>
                <w:color w:val="000000"/>
                <w:sz w:val="20"/>
              </w:rPr>
              <w:t>
Электронный вариант</w:t>
            </w:r>
          </w:p>
          <w:bookmarkEnd w:id="3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331"/>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w:t>
            </w:r>
            <w:r>
              <w:br/>
            </w:r>
            <w:r>
              <w:rPr>
                <w:rFonts w:ascii="Times New Roman"/>
                <w:b w:val="false"/>
                <w:i w:val="false"/>
                <w:color w:val="000000"/>
                <w:sz w:val="20"/>
              </w:rPr>
              <w:t>
</w:t>
            </w:r>
            <w:r>
              <w:rPr>
                <w:rFonts w:ascii="Times New Roman"/>
                <w:b w:val="false"/>
                <w:i w:val="false"/>
                <w:color w:val="000000"/>
                <w:sz w:val="20"/>
              </w:rPr>
              <w:t xml:space="preserve">Богатырева Е., </w:t>
            </w:r>
            <w:r>
              <w:br/>
            </w:r>
            <w:r>
              <w:rPr>
                <w:rFonts w:ascii="Times New Roman"/>
                <w:b w:val="false"/>
                <w:i w:val="false"/>
                <w:color w:val="000000"/>
                <w:sz w:val="20"/>
              </w:rPr>
              <w:t>
Бучина Р.</w:t>
            </w:r>
          </w:p>
          <w:bookmarkEnd w:id="3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332"/>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w:t>
            </w:r>
            <w:r>
              <w:rPr>
                <w:rFonts w:ascii="Times New Roman"/>
                <w:b w:val="false"/>
                <w:i w:val="false"/>
                <w:color w:val="000000"/>
                <w:sz w:val="20"/>
              </w:rPr>
              <w:t xml:space="preserve">Рабочая тетрадь </w:t>
            </w:r>
            <w:r>
              <w:br/>
            </w:r>
            <w:r>
              <w:rPr>
                <w:rFonts w:ascii="Times New Roman"/>
                <w:b w:val="false"/>
                <w:i w:val="false"/>
                <w:color w:val="000000"/>
                <w:sz w:val="20"/>
              </w:rPr>
              <w:t xml:space="preserve">
№ 1, 2, 3, 4 </w:t>
            </w:r>
          </w:p>
          <w:bookmarkEnd w:id="3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333"/>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w:t>
            </w:r>
            <w:r>
              <w:br/>
            </w:r>
            <w:r>
              <w:rPr>
                <w:rFonts w:ascii="Times New Roman"/>
                <w:b w:val="false"/>
                <w:i w:val="false"/>
                <w:color w:val="000000"/>
                <w:sz w:val="20"/>
              </w:rPr>
              <w:t>
</w:t>
            </w:r>
            <w:r>
              <w:rPr>
                <w:rFonts w:ascii="Times New Roman"/>
                <w:b w:val="false"/>
                <w:i w:val="false"/>
                <w:color w:val="000000"/>
                <w:sz w:val="20"/>
              </w:rPr>
              <w:t>Богатырева Е.,</w:t>
            </w:r>
            <w:r>
              <w:br/>
            </w:r>
            <w:r>
              <w:rPr>
                <w:rFonts w:ascii="Times New Roman"/>
                <w:b w:val="false"/>
                <w:i w:val="false"/>
                <w:color w:val="000000"/>
                <w:sz w:val="20"/>
              </w:rPr>
              <w:t>
Бучина Р.</w:t>
            </w:r>
          </w:p>
          <w:bookmarkEnd w:id="3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334"/>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Оқулық. 1, 2 бөлім + CD</w:t>
            </w:r>
          </w:p>
          <w:bookmarkEnd w:id="3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335"/>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Л. Нұрмұханова</w:t>
            </w:r>
          </w:p>
          <w:bookmarkEnd w:id="3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33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bookmarkEnd w:id="3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337"/>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А. Юсуп</w:t>
            </w:r>
          </w:p>
          <w:bookmarkEnd w:id="3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33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bookmarkEnd w:id="3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339"/>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Қ. Жайлаубаева</w:t>
            </w:r>
          </w:p>
          <w:bookmarkEnd w:id="3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340"/>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Лексикалық минимум. </w:t>
            </w:r>
          </w:p>
          <w:bookmarkEnd w:id="3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341"/>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Б. Мукеева</w:t>
            </w:r>
          </w:p>
          <w:bookmarkEnd w:id="3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34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 1, № 2 жазу дәптері.</w:t>
            </w:r>
          </w:p>
          <w:bookmarkEnd w:id="3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343"/>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Л. Нұрмұханова</w:t>
            </w:r>
          </w:p>
          <w:bookmarkEnd w:id="3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344"/>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Жиынтық бағалау дәптері</w:t>
            </w:r>
          </w:p>
          <w:bookmarkEnd w:id="3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345"/>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Л. Нұрмұханова</w:t>
            </w:r>
          </w:p>
          <w:bookmarkEnd w:id="3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34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 СD. 1, 2, 3, 4 часть</w:t>
            </w:r>
          </w:p>
          <w:bookmarkEnd w:id="3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347"/>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w:t>
            </w:r>
            <w:r>
              <w:rPr>
                <w:rFonts w:ascii="Times New Roman"/>
                <w:b w:val="false"/>
                <w:i w:val="false"/>
                <w:color w:val="000000"/>
                <w:sz w:val="20"/>
              </w:rPr>
              <w:t xml:space="preserve">Лебедева Л., </w:t>
            </w:r>
            <w:r>
              <w:br/>
            </w:r>
            <w:r>
              <w:rPr>
                <w:rFonts w:ascii="Times New Roman"/>
                <w:b w:val="false"/>
                <w:i w:val="false"/>
                <w:color w:val="000000"/>
                <w:sz w:val="20"/>
              </w:rPr>
              <w:t>
</w:t>
            </w:r>
            <w:r>
              <w:rPr>
                <w:rFonts w:ascii="Times New Roman"/>
                <w:b w:val="false"/>
                <w:i w:val="false"/>
                <w:color w:val="000000"/>
                <w:sz w:val="20"/>
              </w:rPr>
              <w:t>Мынжасарова М.,</w:t>
            </w:r>
            <w:r>
              <w:br/>
            </w:r>
            <w:r>
              <w:rPr>
                <w:rFonts w:ascii="Times New Roman"/>
                <w:b w:val="false"/>
                <w:i w:val="false"/>
                <w:color w:val="000000"/>
                <w:sz w:val="20"/>
              </w:rPr>
              <w:t>
Лихобабенко Т.</w:t>
            </w:r>
          </w:p>
          <w:bookmarkEnd w:id="3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348"/>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rPr>
                <w:rFonts w:ascii="Times New Roman"/>
                <w:b w:val="false"/>
                <w:i w:val="false"/>
                <w:color w:val="000000"/>
                <w:sz w:val="20"/>
              </w:rPr>
              <w:t>Методическое руководство + СD.</w:t>
            </w:r>
            <w:r>
              <w:br/>
            </w:r>
            <w:r>
              <w:rPr>
                <w:rFonts w:ascii="Times New Roman"/>
                <w:b w:val="false"/>
                <w:i w:val="false"/>
                <w:color w:val="000000"/>
                <w:sz w:val="20"/>
              </w:rPr>
              <w:t>
Электронный вариант</w:t>
            </w:r>
          </w:p>
          <w:bookmarkEnd w:id="3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349"/>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w:t>
            </w:r>
            <w:r>
              <w:rPr>
                <w:rFonts w:ascii="Times New Roman"/>
                <w:b w:val="false"/>
                <w:i w:val="false"/>
                <w:color w:val="000000"/>
                <w:sz w:val="20"/>
              </w:rPr>
              <w:t>Лебедева Л.,</w:t>
            </w:r>
            <w:r>
              <w:br/>
            </w:r>
            <w:r>
              <w:rPr>
                <w:rFonts w:ascii="Times New Roman"/>
                <w:b w:val="false"/>
                <w:i w:val="false"/>
                <w:color w:val="000000"/>
                <w:sz w:val="20"/>
              </w:rPr>
              <w:t>
</w:t>
            </w:r>
            <w:r>
              <w:rPr>
                <w:rFonts w:ascii="Times New Roman"/>
                <w:b w:val="false"/>
                <w:i w:val="false"/>
                <w:color w:val="000000"/>
                <w:sz w:val="20"/>
              </w:rPr>
              <w:t>Мынжасарова М.,</w:t>
            </w:r>
            <w:r>
              <w:br/>
            </w:r>
            <w:r>
              <w:rPr>
                <w:rFonts w:ascii="Times New Roman"/>
                <w:b w:val="false"/>
                <w:i w:val="false"/>
                <w:color w:val="000000"/>
                <w:sz w:val="20"/>
              </w:rPr>
              <w:t>
Лихобабенко Т.</w:t>
            </w:r>
          </w:p>
          <w:bookmarkEnd w:id="3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350"/>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 1, 2, 3, 4 </w:t>
            </w:r>
          </w:p>
          <w:bookmarkEnd w:id="3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351"/>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bookmarkEnd w:id="3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352"/>
          <w:p>
            <w:pPr>
              <w:spacing w:after="20"/>
              <w:ind w:left="20"/>
              <w:jc w:val="both"/>
            </w:pPr>
            <w:r>
              <w:rPr>
                <w:rFonts w:ascii="Times New Roman"/>
                <w:b w:val="false"/>
                <w:i w:val="false"/>
                <w:color w:val="000000"/>
                <w:sz w:val="20"/>
              </w:rPr>
              <w:t>
Информационно-коммуникационные технологии.</w:t>
            </w:r>
            <w:r>
              <w:br/>
            </w:r>
            <w:r>
              <w:rPr>
                <w:rFonts w:ascii="Times New Roman"/>
                <w:b w:val="false"/>
                <w:i w:val="false"/>
                <w:color w:val="000000"/>
                <w:sz w:val="20"/>
              </w:rPr>
              <w:t>
Учебник + СD</w:t>
            </w:r>
          </w:p>
          <w:bookmarkEnd w:id="3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353"/>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bookmarkEnd w:id="3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354"/>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Методическое руководство. Электронный вариант</w:t>
            </w:r>
          </w:p>
          <w:bookmarkEnd w:id="3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355"/>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bookmarkEnd w:id="3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356"/>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Рабочая тетрадь</w:t>
            </w:r>
          </w:p>
          <w:bookmarkEnd w:id="3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357"/>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bookmarkEnd w:id="3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358"/>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bookmarkEnd w:id="3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359"/>
          <w:p>
            <w:pPr>
              <w:spacing w:after="20"/>
              <w:ind w:left="20"/>
              <w:jc w:val="both"/>
            </w:pPr>
            <w:r>
              <w:rPr>
                <w:rFonts w:ascii="Times New Roman"/>
                <w:b w:val="false"/>
                <w:i w:val="false"/>
                <w:color w:val="000000"/>
                <w:sz w:val="20"/>
              </w:rPr>
              <w:t xml:space="preserve">
Кучербаева С., Темникова И., </w:t>
            </w:r>
            <w:r>
              <w:br/>
            </w:r>
            <w:r>
              <w:rPr>
                <w:rFonts w:ascii="Times New Roman"/>
                <w:b w:val="false"/>
                <w:i w:val="false"/>
                <w:color w:val="000000"/>
                <w:sz w:val="20"/>
              </w:rPr>
              <w:t>
Ташенова Г.</w:t>
            </w:r>
          </w:p>
          <w:bookmarkEnd w:id="3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360"/>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bookmarkEnd w:id="3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361"/>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Тетрадь ученика № 1, 2</w:t>
            </w:r>
          </w:p>
          <w:bookmarkEnd w:id="3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362"/>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bookmarkEnd w:id="3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363"/>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bookmarkEnd w:id="3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364"/>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3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365"/>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3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366"/>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bookmarkEnd w:id="3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367"/>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3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368"/>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w:t>
            </w:r>
            <w:r>
              <w:rPr>
                <w:rFonts w:ascii="Times New Roman"/>
                <w:b w:val="false"/>
                <w:i w:val="false"/>
                <w:color w:val="000000"/>
                <w:sz w:val="20"/>
              </w:rPr>
              <w:t xml:space="preserve">Маханова А., </w:t>
            </w:r>
            <w:r>
              <w:br/>
            </w:r>
            <w:r>
              <w:rPr>
                <w:rFonts w:ascii="Times New Roman"/>
                <w:b w:val="false"/>
                <w:i w:val="false"/>
                <w:color w:val="000000"/>
                <w:sz w:val="20"/>
              </w:rPr>
              <w:t>
Белан Н.</w:t>
            </w:r>
          </w:p>
          <w:bookmarkEnd w:id="3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36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bookmarkEnd w:id="3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370"/>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bookmarkEnd w:id="3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371"/>
          <w:p>
            <w:pPr>
              <w:spacing w:after="20"/>
              <w:ind w:left="20"/>
              <w:jc w:val="both"/>
            </w:pPr>
            <w:r>
              <w:rPr>
                <w:rFonts w:ascii="Times New Roman"/>
                <w:b w:val="false"/>
                <w:i w:val="false"/>
                <w:color w:val="000000"/>
                <w:sz w:val="20"/>
              </w:rPr>
              <w:t xml:space="preserve">
Музыка. Фонохрестоматия </w:t>
            </w:r>
            <w:r>
              <w:br/>
            </w:r>
            <w:r>
              <w:rPr>
                <w:rFonts w:ascii="Times New Roman"/>
                <w:b w:val="false"/>
                <w:i w:val="false"/>
                <w:color w:val="000000"/>
                <w:sz w:val="20"/>
              </w:rPr>
              <w:t xml:space="preserve">
 (Диск 1, 2) </w:t>
            </w:r>
          </w:p>
          <w:bookmarkEnd w:id="3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372"/>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 , Джумабеков Ж.</w:t>
            </w:r>
          </w:p>
          <w:bookmarkEnd w:id="3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373"/>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 № 1, 2</w:t>
            </w:r>
          </w:p>
          <w:bookmarkEnd w:id="3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374"/>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bookmarkEnd w:id="3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375"/>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3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376"/>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bookmarkEnd w:id="3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377"/>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w:t>
            </w:r>
            <w:r>
              <w:rPr>
                <w:rFonts w:ascii="Times New Roman"/>
                <w:b w:val="false"/>
                <w:i w:val="false"/>
                <w:color w:val="000000"/>
                <w:sz w:val="20"/>
              </w:rPr>
              <w:t xml:space="preserve">Тулебиев А., </w:t>
            </w:r>
            <w:r>
              <w:br/>
            </w:r>
            <w:r>
              <w:rPr>
                <w:rFonts w:ascii="Times New Roman"/>
                <w:b w:val="false"/>
                <w:i w:val="false"/>
                <w:color w:val="000000"/>
                <w:sz w:val="20"/>
              </w:rPr>
              <w:t>
Дашкевич Е.</w:t>
            </w:r>
          </w:p>
          <w:bookmarkEnd w:id="3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378"/>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 +СD</w:t>
            </w:r>
          </w:p>
          <w:bookmarkEnd w:id="3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379"/>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3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380"/>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3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381"/>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3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 w:id="382"/>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Тетрадь ученика</w:t>
            </w:r>
          </w:p>
          <w:bookmarkEnd w:id="3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383"/>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3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384"/>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1,2,3,4 часть </w:t>
            </w:r>
          </w:p>
          <w:bookmarkEnd w:id="3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385"/>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 Штукина Е.</w:t>
            </w:r>
          </w:p>
          <w:bookmarkEnd w:id="3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386"/>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r>
              <w:rPr>
                <w:rFonts w:ascii="Times New Roman"/>
                <w:b w:val="false"/>
                <w:i w:val="false"/>
                <w:color w:val="000000"/>
                <w:sz w:val="20"/>
              </w:rPr>
              <w:t xml:space="preserve">Методическое руководство </w:t>
            </w:r>
            <w:r>
              <w:br/>
            </w:r>
            <w:r>
              <w:rPr>
                <w:rFonts w:ascii="Times New Roman"/>
                <w:b w:val="false"/>
                <w:i w:val="false"/>
                <w:color w:val="000000"/>
                <w:sz w:val="20"/>
              </w:rPr>
              <w:t>
1, 2 часть (электронная версия)</w:t>
            </w:r>
          </w:p>
          <w:bookmarkEnd w:id="3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387"/>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Есекеева Г.,</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Труханова О.</w:t>
            </w:r>
          </w:p>
          <w:bookmarkEnd w:id="3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388"/>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 № 1,2</w:t>
            </w:r>
          </w:p>
          <w:bookmarkEnd w:id="3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389"/>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Регель Н., Труханова О.</w:t>
            </w:r>
          </w:p>
          <w:bookmarkEnd w:id="3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390"/>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Учебник 1,2,3,4 часть + СD</w:t>
            </w:r>
          </w:p>
          <w:bookmarkEnd w:id="3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391"/>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Богатырева Е., </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Штукина Е.</w:t>
            </w:r>
          </w:p>
          <w:bookmarkEnd w:id="3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 2 часть (электронная версия)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392"/>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Богатырева Е., </w:t>
            </w:r>
            <w:r>
              <w:br/>
            </w:r>
            <w:r>
              <w:rPr>
                <w:rFonts w:ascii="Times New Roman"/>
                <w:b w:val="false"/>
                <w:i w:val="false"/>
                <w:color w:val="000000"/>
                <w:sz w:val="20"/>
              </w:rPr>
              <w:t xml:space="preserve">
Бучина Р., </w:t>
            </w:r>
          </w:p>
          <w:bookmarkEnd w:id="3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393"/>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Рабочая тетрадь № 1,2,3,4</w:t>
            </w:r>
          </w:p>
          <w:bookmarkEnd w:id="3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394"/>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 xml:space="preserve">Труханова О., Богатырева Е., </w:t>
            </w:r>
            <w:r>
              <w:br/>
            </w:r>
            <w:r>
              <w:rPr>
                <w:rFonts w:ascii="Times New Roman"/>
                <w:b w:val="false"/>
                <w:i w:val="false"/>
                <w:color w:val="000000"/>
                <w:sz w:val="20"/>
              </w:rPr>
              <w:t>
Бучина Р.,</w:t>
            </w:r>
          </w:p>
          <w:bookmarkEnd w:id="3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39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Оқулық+ CD. </w:t>
            </w:r>
            <w:r>
              <w:br/>
            </w:r>
            <w:r>
              <w:rPr>
                <w:rFonts w:ascii="Times New Roman"/>
                <w:b w:val="false"/>
                <w:i w:val="false"/>
                <w:color w:val="000000"/>
                <w:sz w:val="20"/>
              </w:rPr>
              <w:t xml:space="preserve">
Часть 1, 2, 3. </w:t>
            </w:r>
          </w:p>
          <w:bookmarkEnd w:id="3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Даулеткереева Н., Мухангалиева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39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 (электрондық нұсқа)</w:t>
            </w:r>
          </w:p>
          <w:bookmarkEnd w:id="3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397"/>
          <w:p>
            <w:pPr>
              <w:spacing w:after="20"/>
              <w:ind w:left="20"/>
              <w:jc w:val="both"/>
            </w:pPr>
            <w:r>
              <w:rPr>
                <w:rFonts w:ascii="Times New Roman"/>
                <w:b w:val="false"/>
                <w:i w:val="false"/>
                <w:color w:val="000000"/>
                <w:sz w:val="20"/>
              </w:rPr>
              <w:t xml:space="preserve">
Дәулеткереева Н., Бекетова А., </w:t>
            </w:r>
            <w:r>
              <w:br/>
            </w:r>
            <w:r>
              <w:rPr>
                <w:rFonts w:ascii="Times New Roman"/>
                <w:b w:val="false"/>
                <w:i w:val="false"/>
                <w:color w:val="000000"/>
                <w:sz w:val="20"/>
              </w:rPr>
              <w:t>
Кенжина А., Кожагалиева А.</w:t>
            </w:r>
          </w:p>
          <w:bookmarkEnd w:id="3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39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 1, 2 жұмыс дәптері</w:t>
            </w:r>
          </w:p>
          <w:bookmarkEnd w:id="3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399"/>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Учебник. </w:t>
            </w:r>
            <w:r>
              <w:br/>
            </w:r>
            <w:r>
              <w:rPr>
                <w:rFonts w:ascii="Times New Roman"/>
                <w:b w:val="false"/>
                <w:i w:val="false"/>
                <w:color w:val="000000"/>
                <w:sz w:val="20"/>
              </w:rPr>
              <w:t xml:space="preserve">
1, 2, 3, 4 часть </w:t>
            </w:r>
          </w:p>
          <w:bookmarkEnd w:id="3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400"/>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 Мынжасарова М., Лихобабенко Т.</w:t>
            </w:r>
          </w:p>
          <w:bookmarkEnd w:id="4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401"/>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Методическое руководство</w:t>
            </w:r>
            <w:r>
              <w:br/>
            </w:r>
            <w:r>
              <w:rPr>
                <w:rFonts w:ascii="Times New Roman"/>
                <w:b w:val="false"/>
                <w:i w:val="false"/>
                <w:color w:val="000000"/>
                <w:sz w:val="20"/>
              </w:rPr>
              <w:t>
1, 2 часть (электронная версия)</w:t>
            </w:r>
          </w:p>
          <w:bookmarkEnd w:id="4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402"/>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 Мынжасарова М., Лихобабенко Т.</w:t>
            </w:r>
          </w:p>
          <w:bookmarkEnd w:id="4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40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Рабочие тетради</w:t>
            </w:r>
            <w:r>
              <w:br/>
            </w:r>
            <w:r>
              <w:rPr>
                <w:rFonts w:ascii="Times New Roman"/>
                <w:b w:val="false"/>
                <w:i w:val="false"/>
                <w:color w:val="000000"/>
                <w:sz w:val="20"/>
              </w:rPr>
              <w:t>
№ 1, 2, 3, 4</w:t>
            </w:r>
          </w:p>
          <w:bookmarkEnd w:id="4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404"/>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bookmarkEnd w:id="4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405"/>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xml:space="preserve">
Учебник +CD </w:t>
            </w:r>
          </w:p>
          <w:bookmarkEnd w:id="4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406"/>
          <w:p>
            <w:pPr>
              <w:spacing w:after="20"/>
              <w:ind w:left="20"/>
              <w:jc w:val="both"/>
            </w:pPr>
            <w:r>
              <w:rPr>
                <w:rFonts w:ascii="Times New Roman"/>
                <w:b w:val="false"/>
                <w:i w:val="false"/>
                <w:color w:val="000000"/>
                <w:sz w:val="20"/>
              </w:rPr>
              <w:t>
Кобдикова Ж.,</w:t>
            </w:r>
            <w:r>
              <w:br/>
            </w:r>
            <w:r>
              <w:rPr>
                <w:rFonts w:ascii="Times New Roman"/>
                <w:b w:val="false"/>
                <w:i w:val="false"/>
                <w:color w:val="000000"/>
                <w:sz w:val="20"/>
              </w:rPr>
              <w:t>
</w:t>
            </w:r>
            <w:r>
              <w:rPr>
                <w:rFonts w:ascii="Times New Roman"/>
                <w:b w:val="false"/>
                <w:i w:val="false"/>
                <w:color w:val="000000"/>
                <w:sz w:val="20"/>
              </w:rPr>
              <w:t>Копеева Г.,</w:t>
            </w:r>
            <w:r>
              <w:br/>
            </w:r>
            <w:r>
              <w:rPr>
                <w:rFonts w:ascii="Times New Roman"/>
                <w:b w:val="false"/>
                <w:i w:val="false"/>
                <w:color w:val="000000"/>
                <w:sz w:val="20"/>
              </w:rPr>
              <w:t>
</w:t>
            </w:r>
            <w:r>
              <w:rPr>
                <w:rFonts w:ascii="Times New Roman"/>
                <w:b w:val="false"/>
                <w:i w:val="false"/>
                <w:color w:val="000000"/>
                <w:sz w:val="20"/>
              </w:rPr>
              <w:t xml:space="preserve">Каптагаева А., </w:t>
            </w:r>
            <w:r>
              <w:br/>
            </w:r>
            <w:r>
              <w:rPr>
                <w:rFonts w:ascii="Times New Roman"/>
                <w:b w:val="false"/>
                <w:i w:val="false"/>
                <w:color w:val="000000"/>
                <w:sz w:val="20"/>
              </w:rPr>
              <w:t>
Юсупова А.</w:t>
            </w:r>
          </w:p>
          <w:bookmarkEnd w:id="4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407"/>
          <w:p>
            <w:pPr>
              <w:spacing w:after="20"/>
              <w:ind w:left="20"/>
              <w:jc w:val="both"/>
            </w:pPr>
            <w:r>
              <w:rPr>
                <w:rFonts w:ascii="Times New Roman"/>
                <w:b w:val="false"/>
                <w:i w:val="false"/>
                <w:color w:val="000000"/>
                <w:sz w:val="20"/>
              </w:rPr>
              <w:t>
Копеева Г.,</w:t>
            </w:r>
            <w:r>
              <w:br/>
            </w:r>
            <w:r>
              <w:rPr>
                <w:rFonts w:ascii="Times New Roman"/>
                <w:b w:val="false"/>
                <w:i w:val="false"/>
                <w:color w:val="000000"/>
                <w:sz w:val="20"/>
              </w:rPr>
              <w:t>
</w:t>
            </w:r>
            <w:r>
              <w:rPr>
                <w:rFonts w:ascii="Times New Roman"/>
                <w:b w:val="false"/>
                <w:i w:val="false"/>
                <w:color w:val="000000"/>
                <w:sz w:val="20"/>
              </w:rPr>
              <w:t xml:space="preserve">Каптагаева А., </w:t>
            </w:r>
            <w:r>
              <w:br/>
            </w:r>
            <w:r>
              <w:rPr>
                <w:rFonts w:ascii="Times New Roman"/>
                <w:b w:val="false"/>
                <w:i w:val="false"/>
                <w:color w:val="000000"/>
                <w:sz w:val="20"/>
              </w:rPr>
              <w:t>
Юсупова А.</w:t>
            </w:r>
          </w:p>
          <w:bookmarkEnd w:id="4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408"/>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Рабочая тетрадь</w:t>
            </w:r>
          </w:p>
          <w:bookmarkEnd w:id="4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409"/>
          <w:p>
            <w:pPr>
              <w:spacing w:after="20"/>
              <w:ind w:left="20"/>
              <w:jc w:val="both"/>
            </w:pPr>
            <w:r>
              <w:rPr>
                <w:rFonts w:ascii="Times New Roman"/>
                <w:b w:val="false"/>
                <w:i w:val="false"/>
                <w:color w:val="000000"/>
                <w:sz w:val="20"/>
              </w:rPr>
              <w:t>
Копеева Г.,</w:t>
            </w:r>
            <w:r>
              <w:br/>
            </w:r>
            <w:r>
              <w:rPr>
                <w:rFonts w:ascii="Times New Roman"/>
                <w:b w:val="false"/>
                <w:i w:val="false"/>
                <w:color w:val="000000"/>
                <w:sz w:val="20"/>
              </w:rPr>
              <w:t>
</w:t>
            </w:r>
            <w:r>
              <w:rPr>
                <w:rFonts w:ascii="Times New Roman"/>
                <w:b w:val="false"/>
                <w:i w:val="false"/>
                <w:color w:val="000000"/>
                <w:sz w:val="20"/>
              </w:rPr>
              <w:t xml:space="preserve">Каптагаева А., </w:t>
            </w:r>
            <w:r>
              <w:br/>
            </w:r>
            <w:r>
              <w:rPr>
                <w:rFonts w:ascii="Times New Roman"/>
                <w:b w:val="false"/>
                <w:i w:val="false"/>
                <w:color w:val="000000"/>
                <w:sz w:val="20"/>
              </w:rPr>
              <w:t>
Юсупова А.</w:t>
            </w:r>
          </w:p>
          <w:bookmarkEnd w:id="4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410"/>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1,2 часть</w:t>
            </w:r>
          </w:p>
          <w:bookmarkEnd w:id="4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411"/>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w:t>
            </w:r>
            <w:r>
              <w:rPr>
                <w:rFonts w:ascii="Times New Roman"/>
                <w:b w:val="false"/>
                <w:i w:val="false"/>
                <w:color w:val="000000"/>
                <w:sz w:val="20"/>
              </w:rPr>
              <w:t xml:space="preserve">А. Жаманкулова, </w:t>
            </w:r>
            <w:r>
              <w:br/>
            </w:r>
            <w:r>
              <w:rPr>
                <w:rFonts w:ascii="Times New Roman"/>
                <w:b w:val="false"/>
                <w:i w:val="false"/>
                <w:color w:val="000000"/>
                <w:sz w:val="20"/>
              </w:rPr>
              <w:t>
</w:t>
            </w:r>
            <w:r>
              <w:rPr>
                <w:rFonts w:ascii="Times New Roman"/>
                <w:b w:val="false"/>
                <w:i w:val="false"/>
                <w:color w:val="000000"/>
                <w:sz w:val="20"/>
              </w:rPr>
              <w:t>Э. Кажекенова,</w:t>
            </w:r>
            <w:r>
              <w:br/>
            </w:r>
            <w:r>
              <w:rPr>
                <w:rFonts w:ascii="Times New Roman"/>
                <w:b w:val="false"/>
                <w:i w:val="false"/>
                <w:color w:val="000000"/>
                <w:sz w:val="20"/>
              </w:rPr>
              <w:t>
</w:t>
            </w:r>
            <w:r>
              <w:rPr>
                <w:rFonts w:ascii="Times New Roman"/>
                <w:b w:val="false"/>
                <w:i w:val="false"/>
                <w:color w:val="000000"/>
                <w:sz w:val="20"/>
              </w:rPr>
              <w:t>Г. Тураканова,</w:t>
            </w:r>
            <w:r>
              <w:br/>
            </w:r>
            <w:r>
              <w:rPr>
                <w:rFonts w:ascii="Times New Roman"/>
                <w:b w:val="false"/>
                <w:i w:val="false"/>
                <w:color w:val="000000"/>
                <w:sz w:val="20"/>
              </w:rPr>
              <w:t xml:space="preserve">
М. Хонтай </w:t>
            </w:r>
          </w:p>
          <w:bookmarkEnd w:id="4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41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Руководство для учителя</w:t>
            </w:r>
          </w:p>
          <w:bookmarkEnd w:id="4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413"/>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w:t>
            </w:r>
            <w:r>
              <w:rPr>
                <w:rFonts w:ascii="Times New Roman"/>
                <w:b w:val="false"/>
                <w:i w:val="false"/>
                <w:color w:val="000000"/>
                <w:sz w:val="20"/>
              </w:rPr>
              <w:t xml:space="preserve">А. Жаманкулова, </w:t>
            </w:r>
            <w:r>
              <w:br/>
            </w:r>
            <w:r>
              <w:rPr>
                <w:rFonts w:ascii="Times New Roman"/>
                <w:b w:val="false"/>
                <w:i w:val="false"/>
                <w:color w:val="000000"/>
                <w:sz w:val="20"/>
              </w:rPr>
              <w:t>
</w:t>
            </w:r>
            <w:r>
              <w:rPr>
                <w:rFonts w:ascii="Times New Roman"/>
                <w:b w:val="false"/>
                <w:i w:val="false"/>
                <w:color w:val="000000"/>
                <w:sz w:val="20"/>
              </w:rPr>
              <w:t>Э. Кажекенова,</w:t>
            </w:r>
            <w:r>
              <w:br/>
            </w:r>
            <w:r>
              <w:rPr>
                <w:rFonts w:ascii="Times New Roman"/>
                <w:b w:val="false"/>
                <w:i w:val="false"/>
                <w:color w:val="000000"/>
                <w:sz w:val="20"/>
              </w:rPr>
              <w:t>
</w:t>
            </w:r>
            <w:r>
              <w:rPr>
                <w:rFonts w:ascii="Times New Roman"/>
                <w:b w:val="false"/>
                <w:i w:val="false"/>
                <w:color w:val="000000"/>
                <w:sz w:val="20"/>
              </w:rPr>
              <w:t xml:space="preserve">Г. Тураканова, </w:t>
            </w:r>
            <w:r>
              <w:br/>
            </w:r>
            <w:r>
              <w:rPr>
                <w:rFonts w:ascii="Times New Roman"/>
                <w:b w:val="false"/>
                <w:i w:val="false"/>
                <w:color w:val="000000"/>
                <w:sz w:val="20"/>
              </w:rPr>
              <w:t xml:space="preserve">
М. Хонтай </w:t>
            </w:r>
          </w:p>
          <w:bookmarkEnd w:id="4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41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Рабочая тетрадь 1, 2 части.</w:t>
            </w:r>
          </w:p>
          <w:bookmarkEnd w:id="4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415"/>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w:t>
            </w:r>
            <w:r>
              <w:rPr>
                <w:rFonts w:ascii="Times New Roman"/>
                <w:b w:val="false"/>
                <w:i w:val="false"/>
                <w:color w:val="000000"/>
                <w:sz w:val="20"/>
              </w:rPr>
              <w:t xml:space="preserve">А. Жаманкулова, </w:t>
            </w:r>
            <w:r>
              <w:br/>
            </w:r>
            <w:r>
              <w:rPr>
                <w:rFonts w:ascii="Times New Roman"/>
                <w:b w:val="false"/>
                <w:i w:val="false"/>
                <w:color w:val="000000"/>
                <w:sz w:val="20"/>
              </w:rPr>
              <w:t>
</w:t>
            </w:r>
            <w:r>
              <w:rPr>
                <w:rFonts w:ascii="Times New Roman"/>
                <w:b w:val="false"/>
                <w:i w:val="false"/>
                <w:color w:val="000000"/>
                <w:sz w:val="20"/>
              </w:rPr>
              <w:t>Э. Кажекенова,</w:t>
            </w:r>
            <w:r>
              <w:br/>
            </w:r>
            <w:r>
              <w:rPr>
                <w:rFonts w:ascii="Times New Roman"/>
                <w:b w:val="false"/>
                <w:i w:val="false"/>
                <w:color w:val="000000"/>
                <w:sz w:val="20"/>
              </w:rPr>
              <w:t>
</w:t>
            </w:r>
            <w:r>
              <w:rPr>
                <w:rFonts w:ascii="Times New Roman"/>
                <w:b w:val="false"/>
                <w:i w:val="false"/>
                <w:color w:val="000000"/>
                <w:sz w:val="20"/>
              </w:rPr>
              <w:t>Г. Тураканова,</w:t>
            </w:r>
            <w:r>
              <w:br/>
            </w:r>
            <w:r>
              <w:rPr>
                <w:rFonts w:ascii="Times New Roman"/>
                <w:b w:val="false"/>
                <w:i w:val="false"/>
                <w:color w:val="000000"/>
                <w:sz w:val="20"/>
              </w:rPr>
              <w:t xml:space="preserve">
М. Хонтай </w:t>
            </w:r>
          </w:p>
          <w:bookmarkEnd w:id="4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416"/>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4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417"/>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bookmarkEnd w:id="4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418"/>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4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419"/>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w:t>
            </w:r>
            <w:r>
              <w:rPr>
                <w:rFonts w:ascii="Times New Roman"/>
                <w:b w:val="false"/>
                <w:i w:val="false"/>
                <w:color w:val="000000"/>
                <w:sz w:val="20"/>
              </w:rPr>
              <w:t xml:space="preserve">Салиш С., </w:t>
            </w:r>
            <w:r>
              <w:br/>
            </w:r>
            <w:r>
              <w:rPr>
                <w:rFonts w:ascii="Times New Roman"/>
                <w:b w:val="false"/>
                <w:i w:val="false"/>
                <w:color w:val="000000"/>
                <w:sz w:val="20"/>
              </w:rPr>
              <w:t>
Пугач В.</w:t>
            </w:r>
          </w:p>
          <w:bookmarkEnd w:id="4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420"/>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4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421"/>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4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422"/>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Методическое пособие для учителя</w:t>
            </w:r>
          </w:p>
          <w:bookmarkEnd w:id="4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423"/>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4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424"/>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Тетрадь ученика </w:t>
            </w:r>
          </w:p>
          <w:bookmarkEnd w:id="4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425"/>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w:t>
            </w:r>
            <w:r>
              <w:rPr>
                <w:rFonts w:ascii="Times New Roman"/>
                <w:b w:val="false"/>
                <w:i w:val="false"/>
                <w:color w:val="000000"/>
                <w:sz w:val="20"/>
              </w:rPr>
              <w:t>Ковригина О.,</w:t>
            </w:r>
            <w:r>
              <w:br/>
            </w:r>
            <w:r>
              <w:rPr>
                <w:rFonts w:ascii="Times New Roman"/>
                <w:b w:val="false"/>
                <w:i w:val="false"/>
                <w:color w:val="000000"/>
                <w:sz w:val="20"/>
              </w:rPr>
              <w:t>
Токовенко О.</w:t>
            </w:r>
          </w:p>
          <w:bookmarkEnd w:id="4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426"/>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bookmarkEnd w:id="4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42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w:t>
            </w:r>
          </w:p>
          <w:bookmarkEnd w:id="4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428"/>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4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42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Методическое руководство + фонохрестоматия (электронная версия) </w:t>
            </w:r>
          </w:p>
          <w:bookmarkEnd w:id="4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430"/>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xml:space="preserve">
Учебник </w:t>
            </w:r>
          </w:p>
          <w:bookmarkEnd w:id="4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431"/>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Тулебиев А., Дашкевич И.</w:t>
            </w:r>
          </w:p>
          <w:bookmarkEnd w:id="4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432"/>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Рабочая тетрадь № 1, 2</w:t>
            </w:r>
          </w:p>
          <w:bookmarkEnd w:id="4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433"/>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w:t>
            </w:r>
            <w:r>
              <w:rPr>
                <w:rFonts w:ascii="Times New Roman"/>
                <w:b w:val="false"/>
                <w:i w:val="false"/>
                <w:color w:val="000000"/>
                <w:sz w:val="20"/>
              </w:rPr>
              <w:t>Оқулық + CD.</w:t>
            </w:r>
            <w:r>
              <w:br/>
            </w:r>
            <w:r>
              <w:rPr>
                <w:rFonts w:ascii="Times New Roman"/>
                <w:b w:val="false"/>
                <w:i w:val="false"/>
                <w:color w:val="000000"/>
                <w:sz w:val="20"/>
              </w:rPr>
              <w:t>
1, 2 бөлім</w:t>
            </w:r>
          </w:p>
          <w:bookmarkEnd w:id="4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434"/>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Р. Рахметова,</w:t>
            </w:r>
            <w:r>
              <w:br/>
            </w:r>
            <w:r>
              <w:rPr>
                <w:rFonts w:ascii="Times New Roman"/>
                <w:b w:val="false"/>
                <w:i w:val="false"/>
                <w:color w:val="000000"/>
                <w:sz w:val="20"/>
              </w:rPr>
              <w:t>
Қ. Жайлаубаева</w:t>
            </w:r>
          </w:p>
          <w:bookmarkEnd w:id="4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435"/>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bookmarkEnd w:id="4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436"/>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А. Юсуп</w:t>
            </w:r>
          </w:p>
          <w:bookmarkEnd w:id="4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437"/>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bookmarkEnd w:id="4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43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Қ. Жайлаубаева</w:t>
            </w:r>
          </w:p>
          <w:bookmarkEnd w:id="4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 Лексикалық минимум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439"/>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Мукеева</w:t>
            </w:r>
          </w:p>
          <w:bookmarkEnd w:id="4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44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видео диск</w:t>
            </w:r>
          </w:p>
          <w:bookmarkEnd w:id="4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441"/>
          <w:p>
            <w:pPr>
              <w:spacing w:after="20"/>
              <w:ind w:left="20"/>
              <w:jc w:val="both"/>
            </w:pPr>
            <w:r>
              <w:rPr>
                <w:rFonts w:ascii="Times New Roman"/>
                <w:b w:val="false"/>
                <w:i w:val="false"/>
                <w:color w:val="000000"/>
                <w:sz w:val="20"/>
              </w:rPr>
              <w:t xml:space="preserve">
Сабитова З., Дюсенова Д., </w:t>
            </w:r>
            <w:r>
              <w:br/>
            </w:r>
            <w:r>
              <w:rPr>
                <w:rFonts w:ascii="Times New Roman"/>
                <w:b w:val="false"/>
                <w:i w:val="false"/>
                <w:color w:val="000000"/>
                <w:sz w:val="20"/>
              </w:rPr>
              <w:t>
Скляренко К.</w:t>
            </w:r>
          </w:p>
          <w:bookmarkEnd w:id="4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44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bookmarkEnd w:id="4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443"/>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Скляренко К.</w:t>
            </w:r>
          </w:p>
          <w:bookmarkEnd w:id="4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444"/>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 xml:space="preserve">Дюсенова Д., </w:t>
            </w:r>
            <w:r>
              <w:br/>
            </w:r>
            <w:r>
              <w:rPr>
                <w:rFonts w:ascii="Times New Roman"/>
                <w:b w:val="false"/>
                <w:i w:val="false"/>
                <w:color w:val="000000"/>
                <w:sz w:val="20"/>
              </w:rPr>
              <w:t>
</w:t>
            </w:r>
            <w:r>
              <w:rPr>
                <w:rFonts w:ascii="Times New Roman"/>
                <w:b w:val="false"/>
                <w:i w:val="false"/>
                <w:color w:val="000000"/>
                <w:sz w:val="20"/>
              </w:rPr>
              <w:t xml:space="preserve">Дюсетаева Р., </w:t>
            </w:r>
            <w:r>
              <w:br/>
            </w:r>
            <w:r>
              <w:rPr>
                <w:rFonts w:ascii="Times New Roman"/>
                <w:b w:val="false"/>
                <w:i w:val="false"/>
                <w:color w:val="000000"/>
                <w:sz w:val="20"/>
              </w:rPr>
              <w:t>
Скляренко К.</w:t>
            </w:r>
          </w:p>
          <w:bookmarkEnd w:id="4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44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Часть 1, 2</w:t>
            </w:r>
          </w:p>
          <w:bookmarkEnd w:id="4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446"/>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w:t>
            </w:r>
            <w:r>
              <w:rPr>
                <w:rFonts w:ascii="Times New Roman"/>
                <w:b w:val="false"/>
                <w:i w:val="false"/>
                <w:color w:val="000000"/>
                <w:sz w:val="20"/>
              </w:rPr>
              <w:t>Белозерова О.,</w:t>
            </w:r>
            <w:r>
              <w:br/>
            </w:r>
            <w:r>
              <w:rPr>
                <w:rFonts w:ascii="Times New Roman"/>
                <w:b w:val="false"/>
                <w:i w:val="false"/>
                <w:color w:val="000000"/>
                <w:sz w:val="20"/>
              </w:rPr>
              <w:t>
</w:t>
            </w:r>
            <w:r>
              <w:rPr>
                <w:rFonts w:ascii="Times New Roman"/>
                <w:b w:val="false"/>
                <w:i w:val="false"/>
                <w:color w:val="000000"/>
                <w:sz w:val="20"/>
              </w:rPr>
              <w:t>Ибраева Т.,</w:t>
            </w:r>
            <w:r>
              <w:br/>
            </w:r>
            <w:r>
              <w:rPr>
                <w:rFonts w:ascii="Times New Roman"/>
                <w:b w:val="false"/>
                <w:i w:val="false"/>
                <w:color w:val="000000"/>
                <w:sz w:val="20"/>
              </w:rPr>
              <w:t>
</w:t>
            </w:r>
            <w:r>
              <w:rPr>
                <w:rFonts w:ascii="Times New Roman"/>
                <w:b w:val="false"/>
                <w:i w:val="false"/>
                <w:color w:val="000000"/>
                <w:sz w:val="20"/>
              </w:rPr>
              <w:t xml:space="preserve">Сулейменова Г., </w:t>
            </w:r>
            <w:r>
              <w:br/>
            </w:r>
            <w:r>
              <w:rPr>
                <w:rFonts w:ascii="Times New Roman"/>
                <w:b w:val="false"/>
                <w:i w:val="false"/>
                <w:color w:val="000000"/>
                <w:sz w:val="20"/>
              </w:rPr>
              <w:t>
</w:t>
            </w:r>
            <w:r>
              <w:rPr>
                <w:rFonts w:ascii="Times New Roman"/>
                <w:b w:val="false"/>
                <w:i w:val="false"/>
                <w:color w:val="000000"/>
                <w:sz w:val="20"/>
              </w:rPr>
              <w:t>Муханбеткалиев А.,</w:t>
            </w:r>
            <w:r>
              <w:br/>
            </w:r>
            <w:r>
              <w:rPr>
                <w:rFonts w:ascii="Times New Roman"/>
                <w:b w:val="false"/>
                <w:i w:val="false"/>
                <w:color w:val="000000"/>
                <w:sz w:val="20"/>
              </w:rPr>
              <w:t>
</w:t>
            </w:r>
            <w:r>
              <w:rPr>
                <w:rFonts w:ascii="Times New Roman"/>
                <w:b w:val="false"/>
                <w:i w:val="false"/>
                <w:color w:val="000000"/>
                <w:sz w:val="20"/>
              </w:rPr>
              <w:t>Касымова А.,</w:t>
            </w:r>
            <w:r>
              <w:br/>
            </w:r>
            <w:r>
              <w:rPr>
                <w:rFonts w:ascii="Times New Roman"/>
                <w:b w:val="false"/>
                <w:i w:val="false"/>
                <w:color w:val="000000"/>
                <w:sz w:val="20"/>
              </w:rPr>
              <w:t>
Опря О.</w:t>
            </w:r>
          </w:p>
          <w:bookmarkEnd w:id="4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447"/>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w:t>
            </w:r>
          </w:p>
          <w:bookmarkEnd w:id="4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448"/>
          <w:p>
            <w:pPr>
              <w:spacing w:after="20"/>
              <w:ind w:left="20"/>
              <w:jc w:val="both"/>
            </w:pPr>
            <w:r>
              <w:rPr>
                <w:rFonts w:ascii="Times New Roman"/>
                <w:b w:val="false"/>
                <w:i w:val="false"/>
                <w:color w:val="000000"/>
                <w:sz w:val="20"/>
              </w:rPr>
              <w:t>
Клокова Е., Белозерова О.,</w:t>
            </w:r>
            <w:r>
              <w:br/>
            </w:r>
            <w:r>
              <w:rPr>
                <w:rFonts w:ascii="Times New Roman"/>
                <w:b w:val="false"/>
                <w:i w:val="false"/>
                <w:color w:val="000000"/>
                <w:sz w:val="20"/>
              </w:rPr>
              <w:t>
</w:t>
            </w:r>
            <w:r>
              <w:rPr>
                <w:rFonts w:ascii="Times New Roman"/>
                <w:b w:val="false"/>
                <w:i w:val="false"/>
                <w:color w:val="000000"/>
                <w:sz w:val="20"/>
              </w:rPr>
              <w:t xml:space="preserve">Ибраева Т., </w:t>
            </w:r>
            <w:r>
              <w:br/>
            </w:r>
            <w:r>
              <w:rPr>
                <w:rFonts w:ascii="Times New Roman"/>
                <w:b w:val="false"/>
                <w:i w:val="false"/>
                <w:color w:val="000000"/>
                <w:sz w:val="20"/>
              </w:rPr>
              <w:t>
</w:t>
            </w:r>
            <w:r>
              <w:rPr>
                <w:rFonts w:ascii="Times New Roman"/>
                <w:b w:val="false"/>
                <w:i w:val="false"/>
                <w:color w:val="000000"/>
                <w:sz w:val="20"/>
              </w:rPr>
              <w:t xml:space="preserve">Сулейменова Г., </w:t>
            </w:r>
            <w:r>
              <w:br/>
            </w:r>
            <w:r>
              <w:rPr>
                <w:rFonts w:ascii="Times New Roman"/>
                <w:b w:val="false"/>
                <w:i w:val="false"/>
                <w:color w:val="000000"/>
                <w:sz w:val="20"/>
              </w:rPr>
              <w:t>
</w:t>
            </w:r>
            <w:r>
              <w:rPr>
                <w:rFonts w:ascii="Times New Roman"/>
                <w:b w:val="false"/>
                <w:i w:val="false"/>
                <w:color w:val="000000"/>
                <w:sz w:val="20"/>
              </w:rPr>
              <w:t xml:space="preserve">Муханбеткалиев А., Касымова А., </w:t>
            </w:r>
            <w:r>
              <w:br/>
            </w:r>
            <w:r>
              <w:rPr>
                <w:rFonts w:ascii="Times New Roman"/>
                <w:b w:val="false"/>
                <w:i w:val="false"/>
                <w:color w:val="000000"/>
                <w:sz w:val="20"/>
              </w:rPr>
              <w:t>
Опря О.</w:t>
            </w:r>
          </w:p>
          <w:bookmarkEnd w:id="4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449"/>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Часть 1, 2</w:t>
            </w:r>
          </w:p>
          <w:bookmarkEnd w:id="4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450"/>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w:t>
            </w:r>
            <w:r>
              <w:rPr>
                <w:rFonts w:ascii="Times New Roman"/>
                <w:b w:val="false"/>
                <w:i w:val="false"/>
                <w:color w:val="000000"/>
                <w:sz w:val="20"/>
              </w:rPr>
              <w:t>Белозерова О.,</w:t>
            </w:r>
            <w:r>
              <w:br/>
            </w:r>
            <w:r>
              <w:rPr>
                <w:rFonts w:ascii="Times New Roman"/>
                <w:b w:val="false"/>
                <w:i w:val="false"/>
                <w:color w:val="000000"/>
                <w:sz w:val="20"/>
              </w:rPr>
              <w:t>
</w:t>
            </w:r>
            <w:r>
              <w:rPr>
                <w:rFonts w:ascii="Times New Roman"/>
                <w:b w:val="false"/>
                <w:i w:val="false"/>
                <w:color w:val="000000"/>
                <w:sz w:val="20"/>
              </w:rPr>
              <w:t>Ибраева Т.,</w:t>
            </w:r>
            <w:r>
              <w:br/>
            </w:r>
            <w:r>
              <w:rPr>
                <w:rFonts w:ascii="Times New Roman"/>
                <w:b w:val="false"/>
                <w:i w:val="false"/>
                <w:color w:val="000000"/>
                <w:sz w:val="20"/>
              </w:rPr>
              <w:t>
</w:t>
            </w:r>
            <w:r>
              <w:rPr>
                <w:rFonts w:ascii="Times New Roman"/>
                <w:b w:val="false"/>
                <w:i w:val="false"/>
                <w:color w:val="000000"/>
                <w:sz w:val="20"/>
              </w:rPr>
              <w:t xml:space="preserve">Сулейменова Г., </w:t>
            </w:r>
            <w:r>
              <w:br/>
            </w:r>
            <w:r>
              <w:rPr>
                <w:rFonts w:ascii="Times New Roman"/>
                <w:b w:val="false"/>
                <w:i w:val="false"/>
                <w:color w:val="000000"/>
                <w:sz w:val="20"/>
              </w:rPr>
              <w:t>
</w:t>
            </w:r>
            <w:r>
              <w:rPr>
                <w:rFonts w:ascii="Times New Roman"/>
                <w:b w:val="false"/>
                <w:i w:val="false"/>
                <w:color w:val="000000"/>
                <w:sz w:val="20"/>
              </w:rPr>
              <w:t>Муханбеткалиев А., Касымова А.,</w:t>
            </w:r>
            <w:r>
              <w:br/>
            </w:r>
            <w:r>
              <w:rPr>
                <w:rFonts w:ascii="Times New Roman"/>
                <w:b w:val="false"/>
                <w:i w:val="false"/>
                <w:color w:val="000000"/>
                <w:sz w:val="20"/>
              </w:rPr>
              <w:t>
Опря О.</w:t>
            </w:r>
          </w:p>
          <w:bookmarkEnd w:id="4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451"/>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 + CD</w:t>
            </w:r>
          </w:p>
          <w:bookmarkEnd w:id="4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452"/>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w:t>
            </w:r>
            <w:r>
              <w:rPr>
                <w:rFonts w:ascii="Times New Roman"/>
                <w:b w:val="false"/>
                <w:i w:val="false"/>
                <w:color w:val="000000"/>
                <w:sz w:val="20"/>
              </w:rPr>
              <w:t xml:space="preserve">Белозерова О., </w:t>
            </w:r>
            <w:r>
              <w:br/>
            </w:r>
            <w:r>
              <w:rPr>
                <w:rFonts w:ascii="Times New Roman"/>
                <w:b w:val="false"/>
                <w:i w:val="false"/>
                <w:color w:val="000000"/>
                <w:sz w:val="20"/>
              </w:rPr>
              <w:t>
</w:t>
            </w:r>
            <w:r>
              <w:rPr>
                <w:rFonts w:ascii="Times New Roman"/>
                <w:b w:val="false"/>
                <w:i w:val="false"/>
                <w:color w:val="000000"/>
                <w:sz w:val="20"/>
              </w:rPr>
              <w:t xml:space="preserve">Ибраева Т., </w:t>
            </w:r>
            <w:r>
              <w:br/>
            </w:r>
            <w:r>
              <w:rPr>
                <w:rFonts w:ascii="Times New Roman"/>
                <w:b w:val="false"/>
                <w:i w:val="false"/>
                <w:color w:val="000000"/>
                <w:sz w:val="20"/>
              </w:rPr>
              <w:t>
</w:t>
            </w:r>
            <w:r>
              <w:rPr>
                <w:rFonts w:ascii="Times New Roman"/>
                <w:b w:val="false"/>
                <w:i w:val="false"/>
                <w:color w:val="000000"/>
                <w:sz w:val="20"/>
              </w:rPr>
              <w:t xml:space="preserve">Сулейменова Г., </w:t>
            </w:r>
            <w:r>
              <w:br/>
            </w:r>
            <w:r>
              <w:rPr>
                <w:rFonts w:ascii="Times New Roman"/>
                <w:b w:val="false"/>
                <w:i w:val="false"/>
                <w:color w:val="000000"/>
                <w:sz w:val="20"/>
              </w:rPr>
              <w:t>
</w:t>
            </w:r>
            <w:r>
              <w:rPr>
                <w:rFonts w:ascii="Times New Roman"/>
                <w:b w:val="false"/>
                <w:i w:val="false"/>
                <w:color w:val="000000"/>
                <w:sz w:val="20"/>
              </w:rPr>
              <w:t xml:space="preserve">Муханбеткалиев А., Касымова А., </w:t>
            </w:r>
            <w:r>
              <w:br/>
            </w:r>
            <w:r>
              <w:rPr>
                <w:rFonts w:ascii="Times New Roman"/>
                <w:b w:val="false"/>
                <w:i w:val="false"/>
                <w:color w:val="000000"/>
                <w:sz w:val="20"/>
              </w:rPr>
              <w:t>
Опря О.</w:t>
            </w:r>
          </w:p>
          <w:bookmarkEnd w:id="4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453"/>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bookmarkEnd w:id="4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454"/>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w:t>
            </w:r>
            <w:r>
              <w:rPr>
                <w:rFonts w:ascii="Times New Roman"/>
                <w:b w:val="false"/>
                <w:i w:val="false"/>
                <w:color w:val="000000"/>
                <w:sz w:val="20"/>
              </w:rPr>
              <w:t xml:space="preserve">Свидова Н., </w:t>
            </w:r>
            <w:r>
              <w:br/>
            </w:r>
            <w:r>
              <w:rPr>
                <w:rFonts w:ascii="Times New Roman"/>
                <w:b w:val="false"/>
                <w:i w:val="false"/>
                <w:color w:val="000000"/>
                <w:sz w:val="20"/>
              </w:rPr>
              <w:t>
Белоус Е.</w:t>
            </w:r>
          </w:p>
          <w:bookmarkEnd w:id="4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455"/>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w:t>
            </w:r>
            <w:r>
              <w:rPr>
                <w:rFonts w:ascii="Times New Roman"/>
                <w:b w:val="false"/>
                <w:i w:val="false"/>
                <w:color w:val="000000"/>
                <w:sz w:val="20"/>
              </w:rPr>
              <w:t xml:space="preserve">Свидова Н., </w:t>
            </w:r>
            <w:r>
              <w:br/>
            </w:r>
            <w:r>
              <w:rPr>
                <w:rFonts w:ascii="Times New Roman"/>
                <w:b w:val="false"/>
                <w:i w:val="false"/>
                <w:color w:val="000000"/>
                <w:sz w:val="20"/>
              </w:rPr>
              <w:t>
Белоус Е.</w:t>
            </w:r>
          </w:p>
          <w:bookmarkEnd w:id="4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456"/>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w:t>
            </w:r>
            <w:r>
              <w:rPr>
                <w:rFonts w:ascii="Times New Roman"/>
                <w:b w:val="false"/>
                <w:i w:val="false"/>
                <w:color w:val="000000"/>
                <w:sz w:val="20"/>
              </w:rPr>
              <w:t xml:space="preserve">Свидова Н., </w:t>
            </w:r>
            <w:r>
              <w:br/>
            </w:r>
            <w:r>
              <w:rPr>
                <w:rFonts w:ascii="Times New Roman"/>
                <w:b w:val="false"/>
                <w:i w:val="false"/>
                <w:color w:val="000000"/>
                <w:sz w:val="20"/>
              </w:rPr>
              <w:t>
Белоус Е.</w:t>
            </w:r>
          </w:p>
          <w:bookmarkEnd w:id="4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457"/>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w:t>
            </w:r>
            <w:r>
              <w:rPr>
                <w:rFonts w:ascii="Times New Roman"/>
                <w:b w:val="false"/>
                <w:i w:val="false"/>
                <w:color w:val="000000"/>
                <w:sz w:val="20"/>
              </w:rPr>
              <w:t xml:space="preserve">Свидова Н., </w:t>
            </w:r>
            <w:r>
              <w:br/>
            </w:r>
            <w:r>
              <w:rPr>
                <w:rFonts w:ascii="Times New Roman"/>
                <w:b w:val="false"/>
                <w:i w:val="false"/>
                <w:color w:val="000000"/>
                <w:sz w:val="20"/>
              </w:rPr>
              <w:t>
Белоус Е.</w:t>
            </w:r>
          </w:p>
          <w:bookmarkEnd w:id="4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458"/>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bookmarkEnd w:id="4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459"/>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w:t>
            </w:r>
            <w:r>
              <w:rPr>
                <w:rFonts w:ascii="Times New Roman"/>
                <w:b w:val="false"/>
                <w:i w:val="false"/>
                <w:color w:val="000000"/>
                <w:sz w:val="20"/>
              </w:rPr>
              <w:t>Фрэнк А.,</w:t>
            </w:r>
            <w:r>
              <w:br/>
            </w:r>
            <w:r>
              <w:rPr>
                <w:rFonts w:ascii="Times New Roman"/>
                <w:b w:val="false"/>
                <w:i w:val="false"/>
                <w:color w:val="000000"/>
                <w:sz w:val="20"/>
              </w:rPr>
              <w:t>
</w:t>
            </w:r>
            <w:r>
              <w:rPr>
                <w:rFonts w:ascii="Times New Roman"/>
                <w:b w:val="false"/>
                <w:i w:val="false"/>
                <w:color w:val="000000"/>
                <w:sz w:val="20"/>
              </w:rPr>
              <w:t>Кравченко О.,</w:t>
            </w:r>
            <w:r>
              <w:br/>
            </w:r>
            <w:r>
              <w:rPr>
                <w:rFonts w:ascii="Times New Roman"/>
                <w:b w:val="false"/>
                <w:i w:val="false"/>
                <w:color w:val="000000"/>
                <w:sz w:val="20"/>
              </w:rPr>
              <w:t>
Винникова Л.</w:t>
            </w:r>
          </w:p>
          <w:bookmarkEnd w:id="4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460"/>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1, 2 часть</w:t>
            </w:r>
          </w:p>
          <w:bookmarkEnd w:id="4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461"/>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bookmarkEnd w:id="4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Абдибаева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46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Логические задачи</w:t>
            </w:r>
          </w:p>
          <w:bookmarkEnd w:id="4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46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w:t>
            </w:r>
          </w:p>
          <w:bookmarkEnd w:id="4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464"/>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Кучер Т., Жумагулова З.</w:t>
            </w:r>
          </w:p>
          <w:bookmarkEnd w:id="4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46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bookmarkEnd w:id="4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46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w:t>
            </w:r>
          </w:p>
          <w:bookmarkEnd w:id="4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467"/>
          <w:p>
            <w:pPr>
              <w:spacing w:after="20"/>
              <w:ind w:left="20"/>
              <w:jc w:val="both"/>
            </w:pPr>
            <w:r>
              <w:rPr>
                <w:rFonts w:ascii="Times New Roman"/>
                <w:b w:val="false"/>
                <w:i w:val="false"/>
                <w:color w:val="000000"/>
                <w:sz w:val="20"/>
              </w:rPr>
              <w:t xml:space="preserve">
Кучер Т., Жумагулова З., </w:t>
            </w:r>
            <w:r>
              <w:br/>
            </w:r>
            <w:r>
              <w:rPr>
                <w:rFonts w:ascii="Times New Roman"/>
                <w:b w:val="false"/>
                <w:i w:val="false"/>
                <w:color w:val="000000"/>
                <w:sz w:val="20"/>
              </w:rPr>
              <w:t>
Дюсов М.</w:t>
            </w:r>
          </w:p>
          <w:bookmarkEnd w:id="4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468"/>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Часть 1, 2</w:t>
            </w:r>
          </w:p>
          <w:bookmarkEnd w:id="4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469"/>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w:t>
            </w:r>
            <w:r>
              <w:rPr>
                <w:rFonts w:ascii="Times New Roman"/>
                <w:b w:val="false"/>
                <w:i w:val="false"/>
                <w:color w:val="000000"/>
                <w:sz w:val="20"/>
              </w:rPr>
              <w:t>Костюченко О.,</w:t>
            </w:r>
            <w:r>
              <w:br/>
            </w:r>
            <w:r>
              <w:rPr>
                <w:rFonts w:ascii="Times New Roman"/>
                <w:b w:val="false"/>
                <w:i w:val="false"/>
                <w:color w:val="000000"/>
                <w:sz w:val="20"/>
              </w:rPr>
              <w:t>
Ушакова М.</w:t>
            </w:r>
          </w:p>
          <w:bookmarkEnd w:id="4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470"/>
          <w:p>
            <w:pPr>
              <w:spacing w:after="20"/>
              <w:ind w:left="20"/>
              <w:jc w:val="both"/>
            </w:pPr>
            <w:r>
              <w:rPr>
                <w:rFonts w:ascii="Times New Roman"/>
                <w:b w:val="false"/>
                <w:i w:val="false"/>
                <w:color w:val="000000"/>
                <w:sz w:val="20"/>
              </w:rPr>
              <w:t xml:space="preserve">
Естествознание. Методическое пособие </w:t>
            </w:r>
            <w:r>
              <w:br/>
            </w:r>
            <w:r>
              <w:rPr>
                <w:rFonts w:ascii="Times New Roman"/>
                <w:b w:val="false"/>
                <w:i w:val="false"/>
                <w:color w:val="000000"/>
                <w:sz w:val="20"/>
              </w:rPr>
              <w:t>
Часть 1, 2</w:t>
            </w:r>
          </w:p>
          <w:bookmarkEnd w:id="4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471"/>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w:t>
            </w:r>
            <w:r>
              <w:rPr>
                <w:rFonts w:ascii="Times New Roman"/>
                <w:b w:val="false"/>
                <w:i w:val="false"/>
                <w:color w:val="000000"/>
                <w:sz w:val="20"/>
              </w:rPr>
              <w:t>Костюченко О.,</w:t>
            </w:r>
            <w:r>
              <w:br/>
            </w:r>
            <w:r>
              <w:rPr>
                <w:rFonts w:ascii="Times New Roman"/>
                <w:b w:val="false"/>
                <w:i w:val="false"/>
                <w:color w:val="000000"/>
                <w:sz w:val="20"/>
              </w:rPr>
              <w:t>
Ушакова М.</w:t>
            </w:r>
          </w:p>
          <w:bookmarkEnd w:id="4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47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bookmarkEnd w:id="4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473"/>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w:t>
            </w:r>
            <w:r>
              <w:rPr>
                <w:rFonts w:ascii="Times New Roman"/>
                <w:b w:val="false"/>
                <w:i w:val="false"/>
                <w:color w:val="000000"/>
                <w:sz w:val="20"/>
              </w:rPr>
              <w:t xml:space="preserve">Ибраева О., </w:t>
            </w:r>
            <w:r>
              <w:br/>
            </w:r>
            <w:r>
              <w:rPr>
                <w:rFonts w:ascii="Times New Roman"/>
                <w:b w:val="false"/>
                <w:i w:val="false"/>
                <w:color w:val="000000"/>
                <w:sz w:val="20"/>
              </w:rPr>
              <w:t>
</w:t>
            </w:r>
            <w:r>
              <w:rPr>
                <w:rFonts w:ascii="Times New Roman"/>
                <w:b w:val="false"/>
                <w:i w:val="false"/>
                <w:color w:val="000000"/>
                <w:sz w:val="20"/>
              </w:rPr>
              <w:t xml:space="preserve">Карсултанова А., </w:t>
            </w:r>
            <w:r>
              <w:br/>
            </w:r>
            <w:r>
              <w:rPr>
                <w:rFonts w:ascii="Times New Roman"/>
                <w:b w:val="false"/>
                <w:i w:val="false"/>
                <w:color w:val="000000"/>
                <w:sz w:val="20"/>
              </w:rPr>
              <w:t>
Ключанцева О.</w:t>
            </w:r>
          </w:p>
          <w:bookmarkEnd w:id="4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47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Руководство для учителя</w:t>
            </w:r>
          </w:p>
          <w:bookmarkEnd w:id="4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475"/>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w:t>
            </w:r>
            <w:r>
              <w:rPr>
                <w:rFonts w:ascii="Times New Roman"/>
                <w:b w:val="false"/>
                <w:i w:val="false"/>
                <w:color w:val="000000"/>
                <w:sz w:val="20"/>
              </w:rPr>
              <w:t xml:space="preserve">Ибраева О., </w:t>
            </w:r>
            <w:r>
              <w:br/>
            </w:r>
            <w:r>
              <w:rPr>
                <w:rFonts w:ascii="Times New Roman"/>
                <w:b w:val="false"/>
                <w:i w:val="false"/>
                <w:color w:val="000000"/>
                <w:sz w:val="20"/>
              </w:rPr>
              <w:t>
</w:t>
            </w:r>
            <w:r>
              <w:rPr>
                <w:rFonts w:ascii="Times New Roman"/>
                <w:b w:val="false"/>
                <w:i w:val="false"/>
                <w:color w:val="000000"/>
                <w:sz w:val="20"/>
              </w:rPr>
              <w:t xml:space="preserve">Карсултанова А., </w:t>
            </w:r>
            <w:r>
              <w:br/>
            </w:r>
            <w:r>
              <w:rPr>
                <w:rFonts w:ascii="Times New Roman"/>
                <w:b w:val="false"/>
                <w:i w:val="false"/>
                <w:color w:val="000000"/>
                <w:sz w:val="20"/>
              </w:rPr>
              <w:t>
Ключанцева О.</w:t>
            </w:r>
          </w:p>
          <w:bookmarkEnd w:id="4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476"/>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bookmarkEnd w:id="4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477"/>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bookmarkEnd w:id="4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478"/>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bookmarkEnd w:id="4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479"/>
          <w:p>
            <w:pPr>
              <w:spacing w:after="20"/>
              <w:ind w:left="20"/>
              <w:jc w:val="both"/>
            </w:pPr>
            <w:r>
              <w:rPr>
                <w:rFonts w:ascii="Times New Roman"/>
                <w:b w:val="false"/>
                <w:i w:val="false"/>
                <w:color w:val="000000"/>
                <w:sz w:val="20"/>
              </w:rPr>
              <w:t>
Сулейменова Г.,</w:t>
            </w:r>
            <w:r>
              <w:br/>
            </w:r>
            <w:r>
              <w:rPr>
                <w:rFonts w:ascii="Times New Roman"/>
                <w:b w:val="false"/>
                <w:i w:val="false"/>
                <w:color w:val="000000"/>
                <w:sz w:val="20"/>
              </w:rPr>
              <w:t>
Бошакова Н.</w:t>
            </w:r>
          </w:p>
          <w:bookmarkEnd w:id="4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практических заданий по естествознанию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480"/>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bookmarkEnd w:id="4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481"/>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Атлас с комплектом контурных карт</w:t>
            </w:r>
          </w:p>
          <w:bookmarkEnd w:id="4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482"/>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Искакова К.</w:t>
            </w:r>
          </w:p>
          <w:bookmarkEnd w:id="4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483"/>
          <w:p>
            <w:pPr>
              <w:spacing w:after="20"/>
              <w:ind w:left="20"/>
              <w:jc w:val="both"/>
            </w:pPr>
            <w:r>
              <w:rPr>
                <w:rFonts w:ascii="Times New Roman"/>
                <w:b w:val="false"/>
                <w:i w:val="false"/>
                <w:color w:val="000000"/>
                <w:sz w:val="20"/>
              </w:rPr>
              <w:t xml:space="preserve">
Кумеков Б., </w:t>
            </w:r>
            <w:r>
              <w:br/>
            </w:r>
            <w:r>
              <w:rPr>
                <w:rFonts w:ascii="Times New Roman"/>
                <w:b w:val="false"/>
                <w:i w:val="false"/>
                <w:color w:val="000000"/>
                <w:sz w:val="20"/>
              </w:rPr>
              <w:t>
Жумаганбетов Т., Игликова К.</w:t>
            </w:r>
          </w:p>
          <w:bookmarkEnd w:id="4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484"/>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Дидактические материалы</w:t>
            </w:r>
          </w:p>
          <w:bookmarkEnd w:id="4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485"/>
          <w:p>
            <w:pPr>
              <w:spacing w:after="20"/>
              <w:ind w:left="20"/>
              <w:jc w:val="both"/>
            </w:pPr>
            <w:r>
              <w:rPr>
                <w:rFonts w:ascii="Times New Roman"/>
                <w:b w:val="false"/>
                <w:i w:val="false"/>
                <w:color w:val="000000"/>
                <w:sz w:val="20"/>
              </w:rPr>
              <w:t>
Кумеков Б.,</w:t>
            </w:r>
            <w:r>
              <w:br/>
            </w:r>
            <w:r>
              <w:rPr>
                <w:rFonts w:ascii="Times New Roman"/>
                <w:b w:val="false"/>
                <w:i w:val="false"/>
                <w:color w:val="000000"/>
                <w:sz w:val="20"/>
              </w:rPr>
              <w:t>
Жумаганбетов Т., Игликова К.</w:t>
            </w:r>
          </w:p>
          <w:bookmarkEnd w:id="4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486"/>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w:t>
            </w:r>
            <w:r>
              <w:rPr>
                <w:rFonts w:ascii="Times New Roman"/>
                <w:b w:val="false"/>
                <w:i w:val="false"/>
                <w:color w:val="000000"/>
                <w:sz w:val="20"/>
              </w:rPr>
              <w:t xml:space="preserve">Ибраева А., </w:t>
            </w:r>
            <w:r>
              <w:br/>
            </w:r>
            <w:r>
              <w:rPr>
                <w:rFonts w:ascii="Times New Roman"/>
                <w:b w:val="false"/>
                <w:i w:val="false"/>
                <w:color w:val="000000"/>
                <w:sz w:val="20"/>
              </w:rPr>
              <w:t>
</w:t>
            </w:r>
            <w:r>
              <w:rPr>
                <w:rFonts w:ascii="Times New Roman"/>
                <w:b w:val="false"/>
                <w:i w:val="false"/>
                <w:color w:val="000000"/>
                <w:sz w:val="20"/>
              </w:rPr>
              <w:t xml:space="preserve">Кулымбетова А., </w:t>
            </w:r>
            <w:r>
              <w:br/>
            </w:r>
            <w:r>
              <w:rPr>
                <w:rFonts w:ascii="Times New Roman"/>
                <w:b w:val="false"/>
                <w:i w:val="false"/>
                <w:color w:val="000000"/>
                <w:sz w:val="20"/>
              </w:rPr>
              <w:t>
</w:t>
            </w:r>
            <w:r>
              <w:rPr>
                <w:rFonts w:ascii="Times New Roman"/>
                <w:b w:val="false"/>
                <w:i w:val="false"/>
                <w:color w:val="000000"/>
                <w:sz w:val="20"/>
              </w:rPr>
              <w:t xml:space="preserve">Магзумова А., </w:t>
            </w:r>
            <w:r>
              <w:br/>
            </w:r>
            <w:r>
              <w:rPr>
                <w:rFonts w:ascii="Times New Roman"/>
                <w:b w:val="false"/>
                <w:i w:val="false"/>
                <w:color w:val="000000"/>
                <w:sz w:val="20"/>
              </w:rPr>
              <w:t>
Маркабаева А.</w:t>
            </w:r>
          </w:p>
          <w:bookmarkEnd w:id="4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Руководство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487"/>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w:t>
            </w:r>
            <w:r>
              <w:rPr>
                <w:rFonts w:ascii="Times New Roman"/>
                <w:b w:val="false"/>
                <w:i w:val="false"/>
                <w:color w:val="000000"/>
                <w:sz w:val="20"/>
              </w:rPr>
              <w:t xml:space="preserve">Ибраева А., </w:t>
            </w:r>
            <w:r>
              <w:br/>
            </w:r>
            <w:r>
              <w:rPr>
                <w:rFonts w:ascii="Times New Roman"/>
                <w:b w:val="false"/>
                <w:i w:val="false"/>
                <w:color w:val="000000"/>
                <w:sz w:val="20"/>
              </w:rPr>
              <w:t>
</w:t>
            </w:r>
            <w:r>
              <w:rPr>
                <w:rFonts w:ascii="Times New Roman"/>
                <w:b w:val="false"/>
                <w:i w:val="false"/>
                <w:color w:val="000000"/>
                <w:sz w:val="20"/>
              </w:rPr>
              <w:t xml:space="preserve">Кулымбетова А., </w:t>
            </w:r>
            <w:r>
              <w:br/>
            </w:r>
            <w:r>
              <w:rPr>
                <w:rFonts w:ascii="Times New Roman"/>
                <w:b w:val="false"/>
                <w:i w:val="false"/>
                <w:color w:val="000000"/>
                <w:sz w:val="20"/>
              </w:rPr>
              <w:t>
</w:t>
            </w:r>
            <w:r>
              <w:rPr>
                <w:rFonts w:ascii="Times New Roman"/>
                <w:b w:val="false"/>
                <w:i w:val="false"/>
                <w:color w:val="000000"/>
                <w:sz w:val="20"/>
              </w:rPr>
              <w:t xml:space="preserve">Магзумова А., </w:t>
            </w:r>
            <w:r>
              <w:br/>
            </w:r>
            <w:r>
              <w:rPr>
                <w:rFonts w:ascii="Times New Roman"/>
                <w:b w:val="false"/>
                <w:i w:val="false"/>
                <w:color w:val="000000"/>
                <w:sz w:val="20"/>
              </w:rPr>
              <w:t>
Маркабаева А.</w:t>
            </w:r>
          </w:p>
          <w:bookmarkEnd w:id="4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488"/>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4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489"/>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w:t>
            </w:r>
            <w:r>
              <w:rPr>
                <w:rFonts w:ascii="Times New Roman"/>
                <w:b w:val="false"/>
                <w:i w:val="false"/>
                <w:color w:val="000000"/>
                <w:sz w:val="20"/>
              </w:rPr>
              <w:t xml:space="preserve">Зикирина Г., </w:t>
            </w:r>
            <w:r>
              <w:br/>
            </w:r>
            <w:r>
              <w:rPr>
                <w:rFonts w:ascii="Times New Roman"/>
                <w:b w:val="false"/>
                <w:i w:val="false"/>
                <w:color w:val="000000"/>
                <w:sz w:val="20"/>
              </w:rPr>
              <w:t>
</w:t>
            </w:r>
            <w:r>
              <w:rPr>
                <w:rFonts w:ascii="Times New Roman"/>
                <w:b w:val="false"/>
                <w:i w:val="false"/>
                <w:color w:val="000000"/>
                <w:sz w:val="20"/>
              </w:rPr>
              <w:t>Макашева Ж.,</w:t>
            </w:r>
            <w:r>
              <w:br/>
            </w:r>
            <w:r>
              <w:rPr>
                <w:rFonts w:ascii="Times New Roman"/>
                <w:b w:val="false"/>
                <w:i w:val="false"/>
                <w:color w:val="000000"/>
                <w:sz w:val="20"/>
              </w:rPr>
              <w:t>
</w:t>
            </w:r>
            <w:r>
              <w:rPr>
                <w:rFonts w:ascii="Times New Roman"/>
                <w:b w:val="false"/>
                <w:i w:val="false"/>
                <w:color w:val="000000"/>
                <w:sz w:val="20"/>
              </w:rPr>
              <w:t>Мукатаева Д.,</w:t>
            </w:r>
            <w:r>
              <w:br/>
            </w:r>
            <w:r>
              <w:rPr>
                <w:rFonts w:ascii="Times New Roman"/>
                <w:b w:val="false"/>
                <w:i w:val="false"/>
                <w:color w:val="000000"/>
                <w:sz w:val="20"/>
              </w:rPr>
              <w:t>
Тен И.</w:t>
            </w:r>
          </w:p>
          <w:bookmarkEnd w:id="4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Руководство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490"/>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w:t>
            </w:r>
            <w:r>
              <w:rPr>
                <w:rFonts w:ascii="Times New Roman"/>
                <w:b w:val="false"/>
                <w:i w:val="false"/>
                <w:color w:val="000000"/>
                <w:sz w:val="20"/>
              </w:rPr>
              <w:t xml:space="preserve">Зикирина Г., </w:t>
            </w:r>
            <w:r>
              <w:br/>
            </w:r>
            <w:r>
              <w:rPr>
                <w:rFonts w:ascii="Times New Roman"/>
                <w:b w:val="false"/>
                <w:i w:val="false"/>
                <w:color w:val="000000"/>
                <w:sz w:val="20"/>
              </w:rPr>
              <w:t>
</w:t>
            </w:r>
            <w:r>
              <w:rPr>
                <w:rFonts w:ascii="Times New Roman"/>
                <w:b w:val="false"/>
                <w:i w:val="false"/>
                <w:color w:val="000000"/>
                <w:sz w:val="20"/>
              </w:rPr>
              <w:t>Макашева Ж.,</w:t>
            </w:r>
            <w:r>
              <w:br/>
            </w:r>
            <w:r>
              <w:rPr>
                <w:rFonts w:ascii="Times New Roman"/>
                <w:b w:val="false"/>
                <w:i w:val="false"/>
                <w:color w:val="000000"/>
                <w:sz w:val="20"/>
              </w:rPr>
              <w:t>
</w:t>
            </w:r>
            <w:r>
              <w:rPr>
                <w:rFonts w:ascii="Times New Roman"/>
                <w:b w:val="false"/>
                <w:i w:val="false"/>
                <w:color w:val="000000"/>
                <w:sz w:val="20"/>
              </w:rPr>
              <w:t>Мукатаева Д.,</w:t>
            </w:r>
            <w:r>
              <w:br/>
            </w:r>
            <w:r>
              <w:rPr>
                <w:rFonts w:ascii="Times New Roman"/>
                <w:b w:val="false"/>
                <w:i w:val="false"/>
                <w:color w:val="000000"/>
                <w:sz w:val="20"/>
              </w:rPr>
              <w:t>
Тен И.</w:t>
            </w:r>
          </w:p>
          <w:bookmarkEnd w:id="4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491"/>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4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492"/>
          <w:p>
            <w:pPr>
              <w:spacing w:after="20"/>
              <w:ind w:left="20"/>
              <w:jc w:val="both"/>
            </w:pPr>
            <w:r>
              <w:rPr>
                <w:rFonts w:ascii="Times New Roman"/>
                <w:b w:val="false"/>
                <w:i w:val="false"/>
                <w:color w:val="000000"/>
                <w:sz w:val="20"/>
              </w:rPr>
              <w:t>
Тулебаев Т.,</w:t>
            </w:r>
            <w:r>
              <w:br/>
            </w:r>
            <w:r>
              <w:rPr>
                <w:rFonts w:ascii="Times New Roman"/>
                <w:b w:val="false"/>
                <w:i w:val="false"/>
                <w:color w:val="000000"/>
                <w:sz w:val="20"/>
              </w:rPr>
              <w:t>
</w:t>
            </w:r>
            <w:r>
              <w:rPr>
                <w:rFonts w:ascii="Times New Roman"/>
                <w:b w:val="false"/>
                <w:i w:val="false"/>
                <w:color w:val="000000"/>
                <w:sz w:val="20"/>
              </w:rPr>
              <w:t>Момынтаева Л.,</w:t>
            </w:r>
            <w:r>
              <w:br/>
            </w:r>
            <w:r>
              <w:rPr>
                <w:rFonts w:ascii="Times New Roman"/>
                <w:b w:val="false"/>
                <w:i w:val="false"/>
                <w:color w:val="000000"/>
                <w:sz w:val="20"/>
              </w:rPr>
              <w:t>
Толбаева Л.</w:t>
            </w:r>
          </w:p>
          <w:bookmarkEnd w:id="4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493"/>
          <w:p>
            <w:pPr>
              <w:spacing w:after="20"/>
              <w:ind w:left="20"/>
              <w:jc w:val="both"/>
            </w:pPr>
            <w:r>
              <w:rPr>
                <w:rFonts w:ascii="Times New Roman"/>
                <w:b w:val="false"/>
                <w:i w:val="false"/>
                <w:color w:val="000000"/>
                <w:sz w:val="20"/>
              </w:rPr>
              <w:t>
Толбаева Л.,</w:t>
            </w:r>
            <w:r>
              <w:br/>
            </w:r>
            <w:r>
              <w:rPr>
                <w:rFonts w:ascii="Times New Roman"/>
                <w:b w:val="false"/>
                <w:i w:val="false"/>
                <w:color w:val="000000"/>
                <w:sz w:val="20"/>
              </w:rPr>
              <w:t>
</w:t>
            </w:r>
            <w:r>
              <w:rPr>
                <w:rFonts w:ascii="Times New Roman"/>
                <w:b w:val="false"/>
                <w:i w:val="false"/>
                <w:color w:val="000000"/>
                <w:sz w:val="20"/>
              </w:rPr>
              <w:t>Момынтаева Л.,</w:t>
            </w:r>
            <w:r>
              <w:br/>
            </w:r>
            <w:r>
              <w:rPr>
                <w:rFonts w:ascii="Times New Roman"/>
                <w:b w:val="false"/>
                <w:i w:val="false"/>
                <w:color w:val="000000"/>
                <w:sz w:val="20"/>
              </w:rPr>
              <w:t>
Махаева А.</w:t>
            </w:r>
          </w:p>
          <w:bookmarkEnd w:id="4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494"/>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4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495"/>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w:t>
            </w:r>
            <w:r>
              <w:rPr>
                <w:rFonts w:ascii="Times New Roman"/>
                <w:b w:val="false"/>
                <w:i w:val="false"/>
                <w:color w:val="000000"/>
                <w:sz w:val="20"/>
              </w:rPr>
              <w:t xml:space="preserve">Карабутова А., </w:t>
            </w:r>
            <w:r>
              <w:br/>
            </w:r>
            <w:r>
              <w:rPr>
                <w:rFonts w:ascii="Times New Roman"/>
                <w:b w:val="false"/>
                <w:i w:val="false"/>
                <w:color w:val="000000"/>
                <w:sz w:val="20"/>
              </w:rPr>
              <w:t>
</w:t>
            </w:r>
            <w:r>
              <w:rPr>
                <w:rFonts w:ascii="Times New Roman"/>
                <w:b w:val="false"/>
                <w:i w:val="false"/>
                <w:color w:val="000000"/>
                <w:sz w:val="20"/>
              </w:rPr>
              <w:t xml:space="preserve">Лосева Е., </w:t>
            </w:r>
            <w:r>
              <w:br/>
            </w:r>
            <w:r>
              <w:rPr>
                <w:rFonts w:ascii="Times New Roman"/>
                <w:b w:val="false"/>
                <w:i w:val="false"/>
                <w:color w:val="000000"/>
                <w:sz w:val="20"/>
              </w:rPr>
              <w:t>
Рудькова Т.</w:t>
            </w:r>
          </w:p>
          <w:bookmarkEnd w:id="4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496"/>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w:t>
            </w:r>
            <w:r>
              <w:rPr>
                <w:rFonts w:ascii="Times New Roman"/>
                <w:b w:val="false"/>
                <w:i w:val="false"/>
                <w:color w:val="000000"/>
                <w:sz w:val="20"/>
              </w:rPr>
              <w:t xml:space="preserve">Карабутова А., </w:t>
            </w:r>
            <w:r>
              <w:br/>
            </w:r>
            <w:r>
              <w:rPr>
                <w:rFonts w:ascii="Times New Roman"/>
                <w:b w:val="false"/>
                <w:i w:val="false"/>
                <w:color w:val="000000"/>
                <w:sz w:val="20"/>
              </w:rPr>
              <w:t>
</w:t>
            </w:r>
            <w:r>
              <w:rPr>
                <w:rFonts w:ascii="Times New Roman"/>
                <w:b w:val="false"/>
                <w:i w:val="false"/>
                <w:color w:val="000000"/>
                <w:sz w:val="20"/>
              </w:rPr>
              <w:t xml:space="preserve">Лосева Е., </w:t>
            </w:r>
            <w:r>
              <w:br/>
            </w:r>
            <w:r>
              <w:rPr>
                <w:rFonts w:ascii="Times New Roman"/>
                <w:b w:val="false"/>
                <w:i w:val="false"/>
                <w:color w:val="000000"/>
                <w:sz w:val="20"/>
              </w:rPr>
              <w:t>
Рудькова Т.</w:t>
            </w:r>
          </w:p>
          <w:bookmarkEnd w:id="4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49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bookmarkEnd w:id="4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498"/>
          <w:p>
            <w:pPr>
              <w:spacing w:after="20"/>
              <w:ind w:left="20"/>
              <w:jc w:val="both"/>
            </w:pPr>
            <w:r>
              <w:rPr>
                <w:rFonts w:ascii="Times New Roman"/>
                <w:b w:val="false"/>
                <w:i w:val="false"/>
                <w:color w:val="000000"/>
                <w:sz w:val="20"/>
              </w:rPr>
              <w:t xml:space="preserve">
Кульманова Ш., Сулейменова Б., Токжанов Т., </w:t>
            </w:r>
            <w:r>
              <w:br/>
            </w:r>
            <w:r>
              <w:rPr>
                <w:rFonts w:ascii="Times New Roman"/>
                <w:b w:val="false"/>
                <w:i w:val="false"/>
                <w:color w:val="000000"/>
                <w:sz w:val="20"/>
              </w:rPr>
              <w:t>
Сивакова И.</w:t>
            </w:r>
          </w:p>
          <w:bookmarkEnd w:id="4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49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bookmarkEnd w:id="4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500"/>
          <w:p>
            <w:pPr>
              <w:spacing w:after="20"/>
              <w:ind w:left="20"/>
              <w:jc w:val="both"/>
            </w:pP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Сивакова И.</w:t>
            </w:r>
          </w:p>
          <w:bookmarkEnd w:id="5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501"/>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5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502"/>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w:t>
            </w:r>
            <w:r>
              <w:rPr>
                <w:rFonts w:ascii="Times New Roman"/>
                <w:b w:val="false"/>
                <w:i w:val="false"/>
                <w:color w:val="000000"/>
                <w:sz w:val="20"/>
              </w:rPr>
              <w:t xml:space="preserve">Кульманова Ш., Сулейменова Б., </w:t>
            </w:r>
            <w:r>
              <w:br/>
            </w:r>
            <w:r>
              <w:rPr>
                <w:rFonts w:ascii="Times New Roman"/>
                <w:b w:val="false"/>
                <w:i w:val="false"/>
                <w:color w:val="000000"/>
                <w:sz w:val="20"/>
              </w:rPr>
              <w:t xml:space="preserve">
Мирманов Н., Токжанов Т. </w:t>
            </w:r>
          </w:p>
          <w:bookmarkEnd w:id="5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503"/>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bookmarkEnd w:id="5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504"/>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w:t>
            </w:r>
            <w:r>
              <w:rPr>
                <w:rFonts w:ascii="Times New Roman"/>
                <w:b w:val="false"/>
                <w:i w:val="false"/>
                <w:color w:val="000000"/>
                <w:sz w:val="20"/>
              </w:rPr>
              <w:t xml:space="preserve">Кульманова Ш., Сулейменова Б., </w:t>
            </w:r>
            <w:r>
              <w:br/>
            </w:r>
            <w:r>
              <w:rPr>
                <w:rFonts w:ascii="Times New Roman"/>
                <w:b w:val="false"/>
                <w:i w:val="false"/>
                <w:color w:val="000000"/>
                <w:sz w:val="20"/>
              </w:rPr>
              <w:t>
Мирманов Н.</w:t>
            </w:r>
          </w:p>
          <w:bookmarkEnd w:id="5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505"/>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 xml:space="preserve">Развенкова И., </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Велькер Е.</w:t>
            </w:r>
          </w:p>
          <w:bookmarkEnd w:id="5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 w:id="506"/>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 xml:space="preserve">Развенкова И., </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Велькер Е.</w:t>
            </w:r>
          </w:p>
          <w:bookmarkEnd w:id="5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507"/>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w:t>
            </w:r>
            <w:r>
              <w:rPr>
                <w:rFonts w:ascii="Times New Roman"/>
                <w:b w:val="false"/>
                <w:i w:val="false"/>
                <w:color w:val="000000"/>
                <w:sz w:val="20"/>
              </w:rPr>
              <w:t>Развенкова И.,</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Велькер Е.</w:t>
            </w:r>
          </w:p>
          <w:bookmarkEnd w:id="5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508"/>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w:t>
            </w:r>
            <w:r>
              <w:rPr>
                <w:rFonts w:ascii="Times New Roman"/>
                <w:b w:val="false"/>
                <w:i w:val="false"/>
                <w:color w:val="000000"/>
                <w:sz w:val="20"/>
              </w:rPr>
              <w:t>Развенкова И.,</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Велькер Е.</w:t>
            </w:r>
          </w:p>
          <w:bookmarkEnd w:id="5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509"/>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bookmarkEnd w:id="5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510"/>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w:t>
            </w:r>
            <w:r>
              <w:rPr>
                <w:rFonts w:ascii="Times New Roman"/>
                <w:b w:val="false"/>
                <w:i w:val="false"/>
                <w:color w:val="000000"/>
                <w:sz w:val="20"/>
              </w:rPr>
              <w:t>А. Сатбекова,</w:t>
            </w:r>
            <w:r>
              <w:br/>
            </w:r>
            <w:r>
              <w:rPr>
                <w:rFonts w:ascii="Times New Roman"/>
                <w:b w:val="false"/>
                <w:i w:val="false"/>
                <w:color w:val="000000"/>
                <w:sz w:val="20"/>
              </w:rPr>
              <w:t>
</w:t>
            </w:r>
            <w:r>
              <w:rPr>
                <w:rFonts w:ascii="Times New Roman"/>
                <w:b w:val="false"/>
                <w:i w:val="false"/>
                <w:color w:val="000000"/>
                <w:sz w:val="20"/>
              </w:rPr>
              <w:t xml:space="preserve">К. Берденова, </w:t>
            </w:r>
            <w:r>
              <w:br/>
            </w:r>
            <w:r>
              <w:rPr>
                <w:rFonts w:ascii="Times New Roman"/>
                <w:b w:val="false"/>
                <w:i w:val="false"/>
                <w:color w:val="000000"/>
                <w:sz w:val="20"/>
              </w:rPr>
              <w:t xml:space="preserve">
К. Рахымжанов </w:t>
            </w:r>
          </w:p>
          <w:bookmarkEnd w:id="5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511"/>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w:t>
            </w:r>
            <w:r>
              <w:rPr>
                <w:rFonts w:ascii="Times New Roman"/>
                <w:b w:val="false"/>
                <w:i w:val="false"/>
                <w:color w:val="000000"/>
                <w:sz w:val="20"/>
              </w:rPr>
              <w:t>А. Сатбекова,</w:t>
            </w:r>
            <w:r>
              <w:br/>
            </w:r>
            <w:r>
              <w:rPr>
                <w:rFonts w:ascii="Times New Roman"/>
                <w:b w:val="false"/>
                <w:i w:val="false"/>
                <w:color w:val="000000"/>
                <w:sz w:val="20"/>
              </w:rPr>
              <w:t xml:space="preserve">
К. Берденова </w:t>
            </w:r>
          </w:p>
          <w:bookmarkEnd w:id="5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512"/>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Оқулық. 1, 2-бөлім + CD</w:t>
            </w:r>
          </w:p>
          <w:bookmarkEnd w:id="5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513"/>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Ж. Дәулетбекова,</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А. Юсуп</w:t>
            </w:r>
          </w:p>
          <w:bookmarkEnd w:id="5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Мұғалім кітабы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514"/>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Ж. Дәулетбекова,</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А. Юсуп</w:t>
            </w:r>
          </w:p>
          <w:bookmarkEnd w:id="5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515"/>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Дидактикалық материал</w:t>
            </w:r>
          </w:p>
          <w:bookmarkEnd w:id="5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516"/>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Ж. Дәулетбекова,</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w:t>
            </w:r>
            <w:r>
              <w:rPr>
                <w:rFonts w:ascii="Times New Roman"/>
                <w:b w:val="false"/>
                <w:i w:val="false"/>
                <w:color w:val="000000"/>
                <w:sz w:val="20"/>
              </w:rPr>
              <w:t>Р. Рахметова,</w:t>
            </w:r>
            <w:r>
              <w:br/>
            </w:r>
            <w:r>
              <w:rPr>
                <w:rFonts w:ascii="Times New Roman"/>
                <w:b w:val="false"/>
                <w:i w:val="false"/>
                <w:color w:val="000000"/>
                <w:sz w:val="20"/>
              </w:rPr>
              <w:t>
Қ. Жайлаубаева</w:t>
            </w:r>
          </w:p>
          <w:bookmarkEnd w:id="5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517"/>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xml:space="preserve">
Лексикалық минимум </w:t>
            </w:r>
          </w:p>
          <w:bookmarkEnd w:id="5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51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Ж. Дәулетбекова,</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Мукеева</w:t>
            </w:r>
          </w:p>
          <w:bookmarkEnd w:id="5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519"/>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Учебник.1,2 часть + CD</w:t>
            </w:r>
          </w:p>
          <w:bookmarkEnd w:id="5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520"/>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p>
          <w:bookmarkEnd w:id="5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521"/>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bookmarkEnd w:id="5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522"/>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Бейсембаев А.,</w:t>
            </w:r>
            <w:r>
              <w:br/>
            </w:r>
            <w:r>
              <w:rPr>
                <w:rFonts w:ascii="Times New Roman"/>
                <w:b w:val="false"/>
                <w:i w:val="false"/>
                <w:color w:val="000000"/>
                <w:sz w:val="20"/>
              </w:rPr>
              <w:t>
</w:t>
            </w:r>
            <w:r>
              <w:rPr>
                <w:rFonts w:ascii="Times New Roman"/>
                <w:b w:val="false"/>
                <w:i w:val="false"/>
                <w:color w:val="000000"/>
                <w:sz w:val="20"/>
              </w:rPr>
              <w:t xml:space="preserve">Дюсенова Д., </w:t>
            </w:r>
            <w:r>
              <w:br/>
            </w:r>
            <w:r>
              <w:rPr>
                <w:rFonts w:ascii="Times New Roman"/>
                <w:b w:val="false"/>
                <w:i w:val="false"/>
                <w:color w:val="000000"/>
                <w:sz w:val="20"/>
              </w:rPr>
              <w:t>
</w:t>
            </w:r>
            <w:r>
              <w:rPr>
                <w:rFonts w:ascii="Times New Roman"/>
                <w:b w:val="false"/>
                <w:i w:val="false"/>
                <w:color w:val="000000"/>
                <w:sz w:val="20"/>
              </w:rPr>
              <w:t xml:space="preserve">Дюсетаева Р., </w:t>
            </w:r>
            <w:r>
              <w:br/>
            </w:r>
            <w:r>
              <w:rPr>
                <w:rFonts w:ascii="Times New Roman"/>
                <w:b w:val="false"/>
                <w:i w:val="false"/>
                <w:color w:val="000000"/>
                <w:sz w:val="20"/>
              </w:rPr>
              <w:t>
Скляренко К.</w:t>
            </w:r>
          </w:p>
          <w:bookmarkEnd w:id="5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52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bookmarkEnd w:id="5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524"/>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w:t>
            </w:r>
            <w:r>
              <w:rPr>
                <w:rFonts w:ascii="Times New Roman"/>
                <w:b w:val="false"/>
                <w:i w:val="false"/>
                <w:color w:val="000000"/>
                <w:sz w:val="20"/>
              </w:rPr>
              <w:t>Валова М.,</w:t>
            </w:r>
            <w:r>
              <w:br/>
            </w:r>
            <w:r>
              <w:rPr>
                <w:rFonts w:ascii="Times New Roman"/>
                <w:b w:val="false"/>
                <w:i w:val="false"/>
                <w:color w:val="000000"/>
                <w:sz w:val="20"/>
              </w:rPr>
              <w:t>
Мирошникова Н.</w:t>
            </w:r>
          </w:p>
          <w:bookmarkEnd w:id="5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52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Книга для учителя</w:t>
            </w:r>
          </w:p>
          <w:bookmarkEnd w:id="5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526"/>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w:t>
            </w:r>
            <w:r>
              <w:rPr>
                <w:rFonts w:ascii="Times New Roman"/>
                <w:b w:val="false"/>
                <w:i w:val="false"/>
                <w:color w:val="000000"/>
                <w:sz w:val="20"/>
              </w:rPr>
              <w:t>Валова М.,</w:t>
            </w:r>
            <w:r>
              <w:br/>
            </w:r>
            <w:r>
              <w:rPr>
                <w:rFonts w:ascii="Times New Roman"/>
                <w:b w:val="false"/>
                <w:i w:val="false"/>
                <w:color w:val="000000"/>
                <w:sz w:val="20"/>
              </w:rPr>
              <w:t>
Мирошникова Н.</w:t>
            </w:r>
          </w:p>
          <w:bookmarkEnd w:id="5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527"/>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w:t>
            </w:r>
          </w:p>
          <w:bookmarkEnd w:id="5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528"/>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w:t>
            </w:r>
            <w:r>
              <w:rPr>
                <w:rFonts w:ascii="Times New Roman"/>
                <w:b w:val="false"/>
                <w:i w:val="false"/>
                <w:color w:val="000000"/>
                <w:sz w:val="20"/>
              </w:rPr>
              <w:t>Берденова Д.,</w:t>
            </w:r>
            <w:r>
              <w:br/>
            </w:r>
            <w:r>
              <w:rPr>
                <w:rFonts w:ascii="Times New Roman"/>
                <w:b w:val="false"/>
                <w:i w:val="false"/>
                <w:color w:val="000000"/>
                <w:sz w:val="20"/>
              </w:rPr>
              <w:t>
Еримбетова С.</w:t>
            </w:r>
          </w:p>
          <w:bookmarkEnd w:id="5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529"/>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bookmarkEnd w:id="5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530"/>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bookmarkEnd w:id="5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531"/>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bookmarkEnd w:id="5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532"/>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Учебник.1, 2 часть</w:t>
            </w:r>
          </w:p>
          <w:bookmarkEnd w:id="5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533"/>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bookmarkEnd w:id="5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534"/>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bookmarkEnd w:id="5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535"/>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bookmarkEnd w:id="5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536"/>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1, 2 часть </w:t>
            </w:r>
          </w:p>
          <w:bookmarkEnd w:id="5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537"/>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w:t>
            </w:r>
            <w:r>
              <w:rPr>
                <w:rFonts w:ascii="Times New Roman"/>
                <w:b w:val="false"/>
                <w:i w:val="false"/>
                <w:color w:val="000000"/>
                <w:sz w:val="20"/>
              </w:rPr>
              <w:t xml:space="preserve">Франк А., </w:t>
            </w:r>
            <w:r>
              <w:br/>
            </w:r>
            <w:r>
              <w:rPr>
                <w:rFonts w:ascii="Times New Roman"/>
                <w:b w:val="false"/>
                <w:i w:val="false"/>
                <w:color w:val="000000"/>
                <w:sz w:val="20"/>
              </w:rPr>
              <w:t>
</w:t>
            </w:r>
            <w:r>
              <w:rPr>
                <w:rFonts w:ascii="Times New Roman"/>
                <w:b w:val="false"/>
                <w:i w:val="false"/>
                <w:color w:val="000000"/>
                <w:sz w:val="20"/>
              </w:rPr>
              <w:t xml:space="preserve">Кравченко О., </w:t>
            </w:r>
            <w:r>
              <w:br/>
            </w:r>
            <w:r>
              <w:rPr>
                <w:rFonts w:ascii="Times New Roman"/>
                <w:b w:val="false"/>
                <w:i w:val="false"/>
                <w:color w:val="000000"/>
                <w:sz w:val="20"/>
              </w:rPr>
              <w:t>
Винникова Л., Кусаинова А.</w:t>
            </w:r>
          </w:p>
          <w:bookmarkEnd w:id="5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538"/>
          <w:p>
            <w:pPr>
              <w:spacing w:after="20"/>
              <w:ind w:left="20"/>
              <w:jc w:val="both"/>
            </w:pPr>
            <w:r>
              <w:rPr>
                <w:rFonts w:ascii="Times New Roman"/>
                <w:b w:val="false"/>
                <w:i w:val="false"/>
                <w:color w:val="000000"/>
                <w:sz w:val="20"/>
              </w:rPr>
              <w:t>
Русская литература. Методическое пособие.</w:t>
            </w:r>
            <w:r>
              <w:br/>
            </w:r>
            <w:r>
              <w:rPr>
                <w:rFonts w:ascii="Times New Roman"/>
                <w:b w:val="false"/>
                <w:i w:val="false"/>
                <w:color w:val="000000"/>
                <w:sz w:val="20"/>
              </w:rPr>
              <w:t>
Электронный вариант</w:t>
            </w:r>
          </w:p>
          <w:bookmarkEnd w:id="5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539"/>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w:t>
            </w:r>
            <w:r>
              <w:rPr>
                <w:rFonts w:ascii="Times New Roman"/>
                <w:b w:val="false"/>
                <w:i w:val="false"/>
                <w:color w:val="000000"/>
                <w:sz w:val="20"/>
              </w:rPr>
              <w:t xml:space="preserve">Франк А., </w:t>
            </w:r>
            <w:r>
              <w:br/>
            </w:r>
            <w:r>
              <w:rPr>
                <w:rFonts w:ascii="Times New Roman"/>
                <w:b w:val="false"/>
                <w:i w:val="false"/>
                <w:color w:val="000000"/>
                <w:sz w:val="20"/>
              </w:rPr>
              <w:t>
</w:t>
            </w:r>
            <w:r>
              <w:rPr>
                <w:rFonts w:ascii="Times New Roman"/>
                <w:b w:val="false"/>
                <w:i w:val="false"/>
                <w:color w:val="000000"/>
                <w:sz w:val="20"/>
              </w:rPr>
              <w:t xml:space="preserve">Кравченко О., </w:t>
            </w:r>
            <w:r>
              <w:br/>
            </w:r>
            <w:r>
              <w:rPr>
                <w:rFonts w:ascii="Times New Roman"/>
                <w:b w:val="false"/>
                <w:i w:val="false"/>
                <w:color w:val="000000"/>
                <w:sz w:val="20"/>
              </w:rPr>
              <w:t>
Винникова Л.</w:t>
            </w:r>
          </w:p>
          <w:bookmarkEnd w:id="5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54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1,2 часть</w:t>
            </w:r>
          </w:p>
          <w:bookmarkEnd w:id="5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541"/>
          <w:p>
            <w:pPr>
              <w:spacing w:after="20"/>
              <w:ind w:left="20"/>
              <w:jc w:val="both"/>
            </w:pPr>
            <w:r>
              <w:rPr>
                <w:rFonts w:ascii="Times New Roman"/>
                <w:b w:val="false"/>
                <w:i w:val="false"/>
                <w:color w:val="000000"/>
                <w:sz w:val="20"/>
              </w:rPr>
              <w:t xml:space="preserve">
Алдамуратова Т., Байшоланова К., </w:t>
            </w:r>
            <w:r>
              <w:br/>
            </w:r>
            <w:r>
              <w:rPr>
                <w:rFonts w:ascii="Times New Roman"/>
                <w:b w:val="false"/>
                <w:i w:val="false"/>
                <w:color w:val="000000"/>
                <w:sz w:val="20"/>
              </w:rPr>
              <w:t>
Байшоланов Е.</w:t>
            </w:r>
          </w:p>
          <w:bookmarkEnd w:id="5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54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bookmarkEnd w:id="5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543"/>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Бейсенбаева А.</w:t>
            </w:r>
          </w:p>
          <w:bookmarkEnd w:id="5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54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 для подготовки к олимпиадам (5-6-классы)</w:t>
            </w:r>
          </w:p>
          <w:bookmarkEnd w:id="5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545"/>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w:t>
            </w:r>
            <w:r>
              <w:rPr>
                <w:rFonts w:ascii="Times New Roman"/>
                <w:b w:val="false"/>
                <w:i w:val="false"/>
                <w:color w:val="000000"/>
                <w:sz w:val="20"/>
              </w:rPr>
              <w:t xml:space="preserve">Байшоланов Т., </w:t>
            </w:r>
            <w:r>
              <w:br/>
            </w:r>
            <w:r>
              <w:rPr>
                <w:rFonts w:ascii="Times New Roman"/>
                <w:b w:val="false"/>
                <w:i w:val="false"/>
                <w:color w:val="000000"/>
                <w:sz w:val="20"/>
              </w:rPr>
              <w:t>
Байшоланов Е.</w:t>
            </w:r>
          </w:p>
          <w:bookmarkEnd w:id="5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54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 2 часть</w:t>
            </w:r>
          </w:p>
          <w:bookmarkEnd w:id="5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547"/>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Жумагулова З.</w:t>
            </w:r>
          </w:p>
          <w:bookmarkEnd w:id="5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548"/>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p>
          <w:bookmarkEnd w:id="5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Дидактические материалы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549"/>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w:t>
            </w:r>
            <w:r>
              <w:rPr>
                <w:rFonts w:ascii="Times New Roman"/>
                <w:b w:val="false"/>
                <w:i w:val="false"/>
                <w:color w:val="000000"/>
                <w:sz w:val="20"/>
              </w:rPr>
              <w:t xml:space="preserve">Жумагулова З., </w:t>
            </w:r>
            <w:r>
              <w:br/>
            </w:r>
            <w:r>
              <w:rPr>
                <w:rFonts w:ascii="Times New Roman"/>
                <w:b w:val="false"/>
                <w:i w:val="false"/>
                <w:color w:val="000000"/>
                <w:sz w:val="20"/>
              </w:rPr>
              <w:t>
Белошистова Я.</w:t>
            </w:r>
          </w:p>
          <w:bookmarkEnd w:id="5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550"/>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Сборник задач</w:t>
            </w:r>
          </w:p>
          <w:bookmarkEnd w:id="5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551"/>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w:t>
            </w:r>
            <w:r>
              <w:rPr>
                <w:rFonts w:ascii="Times New Roman"/>
                <w:b w:val="false"/>
                <w:i w:val="false"/>
                <w:color w:val="000000"/>
                <w:sz w:val="20"/>
              </w:rPr>
              <w:t xml:space="preserve">Жумагулова З., </w:t>
            </w:r>
            <w:r>
              <w:br/>
            </w:r>
            <w:r>
              <w:rPr>
                <w:rFonts w:ascii="Times New Roman"/>
                <w:b w:val="false"/>
                <w:i w:val="false"/>
                <w:color w:val="000000"/>
                <w:sz w:val="20"/>
              </w:rPr>
              <w:t>
Белошистова Я.</w:t>
            </w:r>
          </w:p>
          <w:bookmarkEnd w:id="5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552"/>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bookmarkEnd w:id="5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553"/>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Жанакова Н., Сулейменова К.</w:t>
            </w:r>
          </w:p>
          <w:bookmarkEnd w:id="5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554"/>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w:t>
            </w:r>
            <w:r>
              <w:rPr>
                <w:rFonts w:ascii="Times New Roman"/>
                <w:b w:val="false"/>
                <w:i w:val="false"/>
                <w:color w:val="000000"/>
                <w:sz w:val="20"/>
              </w:rPr>
              <w:t>Пастухова Н.,</w:t>
            </w:r>
            <w:r>
              <w:br/>
            </w:r>
            <w:r>
              <w:rPr>
                <w:rFonts w:ascii="Times New Roman"/>
                <w:b w:val="false"/>
                <w:i w:val="false"/>
                <w:color w:val="000000"/>
                <w:sz w:val="20"/>
              </w:rPr>
              <w:t>
</w:t>
            </w:r>
            <w:r>
              <w:rPr>
                <w:rFonts w:ascii="Times New Roman"/>
                <w:b w:val="false"/>
                <w:i w:val="false"/>
                <w:color w:val="000000"/>
                <w:sz w:val="20"/>
              </w:rPr>
              <w:t xml:space="preserve">Соскин О., </w:t>
            </w:r>
            <w:r>
              <w:br/>
            </w:r>
            <w:r>
              <w:rPr>
                <w:rFonts w:ascii="Times New Roman"/>
                <w:b w:val="false"/>
                <w:i w:val="false"/>
                <w:color w:val="000000"/>
                <w:sz w:val="20"/>
              </w:rPr>
              <w:t>
Гвоздева Н.</w:t>
            </w:r>
          </w:p>
          <w:bookmarkEnd w:id="5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555"/>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w:t>
            </w:r>
            <w:r>
              <w:rPr>
                <w:rFonts w:ascii="Times New Roman"/>
                <w:b w:val="false"/>
                <w:i w:val="false"/>
                <w:color w:val="000000"/>
                <w:sz w:val="20"/>
              </w:rPr>
              <w:t>Митинева С.,</w:t>
            </w:r>
            <w:r>
              <w:br/>
            </w:r>
            <w:r>
              <w:rPr>
                <w:rFonts w:ascii="Times New Roman"/>
                <w:b w:val="false"/>
                <w:i w:val="false"/>
                <w:color w:val="000000"/>
                <w:sz w:val="20"/>
              </w:rPr>
              <w:t>
Лукина Н.</w:t>
            </w:r>
          </w:p>
          <w:bookmarkEnd w:id="5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556"/>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bookmarkEnd w:id="5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557"/>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w:t>
            </w:r>
            <w:r>
              <w:rPr>
                <w:rFonts w:ascii="Times New Roman"/>
                <w:b w:val="false"/>
                <w:i w:val="false"/>
                <w:color w:val="000000"/>
                <w:sz w:val="20"/>
              </w:rPr>
              <w:t xml:space="preserve">Хабижанова Г., </w:t>
            </w:r>
            <w:r>
              <w:br/>
            </w:r>
            <w:r>
              <w:rPr>
                <w:rFonts w:ascii="Times New Roman"/>
                <w:b w:val="false"/>
                <w:i w:val="false"/>
                <w:color w:val="000000"/>
                <w:sz w:val="20"/>
              </w:rPr>
              <w:t>
</w:t>
            </w:r>
            <w:r>
              <w:rPr>
                <w:rFonts w:ascii="Times New Roman"/>
                <w:b w:val="false"/>
                <w:i w:val="false"/>
                <w:color w:val="000000"/>
                <w:sz w:val="20"/>
              </w:rPr>
              <w:t xml:space="preserve">Картаева Т., </w:t>
            </w:r>
            <w:r>
              <w:br/>
            </w:r>
            <w:r>
              <w:rPr>
                <w:rFonts w:ascii="Times New Roman"/>
                <w:b w:val="false"/>
                <w:i w:val="false"/>
                <w:color w:val="000000"/>
                <w:sz w:val="20"/>
              </w:rPr>
              <w:t>
Ногайбаева М.</w:t>
            </w:r>
          </w:p>
          <w:bookmarkEnd w:id="5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558"/>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5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559"/>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w:t>
            </w:r>
            <w:r>
              <w:rPr>
                <w:rFonts w:ascii="Times New Roman"/>
                <w:b w:val="false"/>
                <w:i w:val="false"/>
                <w:color w:val="000000"/>
                <w:sz w:val="20"/>
              </w:rPr>
              <w:t>Касымова А.,</w:t>
            </w:r>
            <w:r>
              <w:br/>
            </w:r>
            <w:r>
              <w:rPr>
                <w:rFonts w:ascii="Times New Roman"/>
                <w:b w:val="false"/>
                <w:i w:val="false"/>
                <w:color w:val="000000"/>
                <w:sz w:val="20"/>
              </w:rPr>
              <w:t>
Ешмукамбетов А.</w:t>
            </w:r>
          </w:p>
          <w:bookmarkEnd w:id="5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560"/>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bookmarkEnd w:id="5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561"/>
          <w:p>
            <w:pPr>
              <w:spacing w:after="20"/>
              <w:ind w:left="20"/>
              <w:jc w:val="both"/>
            </w:pPr>
            <w:r>
              <w:rPr>
                <w:rFonts w:ascii="Times New Roman"/>
                <w:b w:val="false"/>
                <w:i w:val="false"/>
                <w:color w:val="000000"/>
                <w:sz w:val="20"/>
              </w:rPr>
              <w:t>
Машимбаев С.,</w:t>
            </w:r>
            <w:r>
              <w:br/>
            </w:r>
            <w:r>
              <w:rPr>
                <w:rFonts w:ascii="Times New Roman"/>
                <w:b w:val="false"/>
                <w:i w:val="false"/>
                <w:color w:val="000000"/>
                <w:sz w:val="20"/>
              </w:rPr>
              <w:t>
</w:t>
            </w:r>
            <w:r>
              <w:rPr>
                <w:rFonts w:ascii="Times New Roman"/>
                <w:b w:val="false"/>
                <w:i w:val="false"/>
                <w:color w:val="000000"/>
                <w:sz w:val="20"/>
              </w:rPr>
              <w:t xml:space="preserve">Маженова М., </w:t>
            </w:r>
            <w:r>
              <w:br/>
            </w:r>
            <w:r>
              <w:rPr>
                <w:rFonts w:ascii="Times New Roman"/>
                <w:b w:val="false"/>
                <w:i w:val="false"/>
                <w:color w:val="000000"/>
                <w:sz w:val="20"/>
              </w:rPr>
              <w:t>
Тортаев С.</w:t>
            </w:r>
          </w:p>
          <w:bookmarkEnd w:id="5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562"/>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5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563"/>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w:t>
            </w:r>
            <w:r>
              <w:rPr>
                <w:rFonts w:ascii="Times New Roman"/>
                <w:b w:val="false"/>
                <w:i w:val="false"/>
                <w:color w:val="000000"/>
                <w:sz w:val="20"/>
              </w:rPr>
              <w:t xml:space="preserve">Мырзабекова Р., </w:t>
            </w:r>
            <w:r>
              <w:br/>
            </w:r>
            <w:r>
              <w:rPr>
                <w:rFonts w:ascii="Times New Roman"/>
                <w:b w:val="false"/>
                <w:i w:val="false"/>
                <w:color w:val="000000"/>
                <w:sz w:val="20"/>
              </w:rPr>
              <w:t>
Картабаева Е.</w:t>
            </w:r>
          </w:p>
          <w:bookmarkEnd w:id="5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564"/>
          <w:p>
            <w:pPr>
              <w:spacing w:after="20"/>
              <w:ind w:left="20"/>
              <w:jc w:val="both"/>
            </w:pPr>
            <w:r>
              <w:rPr>
                <w:rFonts w:ascii="Times New Roman"/>
                <w:b w:val="false"/>
                <w:i w:val="false"/>
                <w:color w:val="000000"/>
                <w:sz w:val="20"/>
              </w:rPr>
              <w:t xml:space="preserve">
Копекбай А., </w:t>
            </w:r>
            <w:r>
              <w:br/>
            </w:r>
            <w:r>
              <w:rPr>
                <w:rFonts w:ascii="Times New Roman"/>
                <w:b w:val="false"/>
                <w:i w:val="false"/>
                <w:color w:val="000000"/>
                <w:sz w:val="20"/>
              </w:rPr>
              <w:t>
Джуматаева Ж.</w:t>
            </w:r>
          </w:p>
          <w:bookmarkEnd w:id="5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565"/>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bookmarkEnd w:id="5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566"/>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w:t>
            </w:r>
            <w:r>
              <w:rPr>
                <w:rFonts w:ascii="Times New Roman"/>
                <w:b w:val="false"/>
                <w:i w:val="false"/>
                <w:color w:val="000000"/>
                <w:sz w:val="20"/>
              </w:rPr>
              <w:t xml:space="preserve">Мырзабекова Р., </w:t>
            </w:r>
            <w:r>
              <w:br/>
            </w:r>
            <w:r>
              <w:rPr>
                <w:rFonts w:ascii="Times New Roman"/>
                <w:b w:val="false"/>
                <w:i w:val="false"/>
                <w:color w:val="000000"/>
                <w:sz w:val="20"/>
              </w:rPr>
              <w:t xml:space="preserve">
Картабаева Е. </w:t>
            </w:r>
          </w:p>
          <w:bookmarkEnd w:id="5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567"/>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Учебник</w:t>
            </w:r>
          </w:p>
          <w:bookmarkEnd w:id="5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568"/>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w:t>
            </w:r>
            <w:r>
              <w:rPr>
                <w:rFonts w:ascii="Times New Roman"/>
                <w:b w:val="false"/>
                <w:i w:val="false"/>
                <w:color w:val="000000"/>
                <w:sz w:val="20"/>
              </w:rPr>
              <w:t xml:space="preserve">Нуркенова С., </w:t>
            </w:r>
            <w:r>
              <w:br/>
            </w:r>
            <w:r>
              <w:rPr>
                <w:rFonts w:ascii="Times New Roman"/>
                <w:b w:val="false"/>
                <w:i w:val="false"/>
                <w:color w:val="000000"/>
                <w:sz w:val="20"/>
              </w:rPr>
              <w:t>
</w:t>
            </w:r>
            <w:r>
              <w:rPr>
                <w:rFonts w:ascii="Times New Roman"/>
                <w:b w:val="false"/>
                <w:i w:val="false"/>
                <w:color w:val="000000"/>
                <w:sz w:val="20"/>
              </w:rPr>
              <w:t>Абулгазиев А.,</w:t>
            </w:r>
            <w:r>
              <w:br/>
            </w:r>
            <w:r>
              <w:rPr>
                <w:rFonts w:ascii="Times New Roman"/>
                <w:b w:val="false"/>
                <w:i w:val="false"/>
                <w:color w:val="000000"/>
                <w:sz w:val="20"/>
              </w:rPr>
              <w:t>
Ауезова Г.</w:t>
            </w:r>
          </w:p>
          <w:bookmarkEnd w:id="5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569"/>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руководство</w:t>
            </w:r>
          </w:p>
          <w:bookmarkEnd w:id="5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570"/>
          <w:p>
            <w:pPr>
              <w:spacing w:after="20"/>
              <w:ind w:left="20"/>
              <w:jc w:val="both"/>
            </w:pPr>
            <w:r>
              <w:rPr>
                <w:rFonts w:ascii="Times New Roman"/>
                <w:b w:val="false"/>
                <w:i w:val="false"/>
                <w:color w:val="000000"/>
                <w:sz w:val="20"/>
              </w:rPr>
              <w:t xml:space="preserve">
Сулейменова Г., </w:t>
            </w:r>
            <w:r>
              <w:br/>
            </w:r>
            <w:r>
              <w:rPr>
                <w:rFonts w:ascii="Times New Roman"/>
                <w:b w:val="false"/>
                <w:i w:val="false"/>
                <w:color w:val="000000"/>
                <w:sz w:val="20"/>
              </w:rPr>
              <w:t>
Касимова С.</w:t>
            </w:r>
          </w:p>
          <w:bookmarkEnd w:id="5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Учебник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571"/>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w:t>
            </w:r>
            <w:r>
              <w:rPr>
                <w:rFonts w:ascii="Times New Roman"/>
                <w:b w:val="false"/>
                <w:i w:val="false"/>
                <w:color w:val="000000"/>
                <w:sz w:val="20"/>
              </w:rPr>
              <w:t>Белоусова Т.,</w:t>
            </w:r>
            <w:r>
              <w:br/>
            </w:r>
            <w:r>
              <w:rPr>
                <w:rFonts w:ascii="Times New Roman"/>
                <w:b w:val="false"/>
                <w:i w:val="false"/>
                <w:color w:val="000000"/>
                <w:sz w:val="20"/>
              </w:rPr>
              <w:t>
</w:t>
            </w:r>
            <w:r>
              <w:rPr>
                <w:rFonts w:ascii="Times New Roman"/>
                <w:b w:val="false"/>
                <w:i w:val="false"/>
                <w:color w:val="000000"/>
                <w:sz w:val="20"/>
              </w:rPr>
              <w:t xml:space="preserve">Паимцева Н., </w:t>
            </w:r>
            <w:r>
              <w:br/>
            </w:r>
            <w:r>
              <w:rPr>
                <w:rFonts w:ascii="Times New Roman"/>
                <w:b w:val="false"/>
                <w:i w:val="false"/>
                <w:color w:val="000000"/>
                <w:sz w:val="20"/>
              </w:rPr>
              <w:t>
Ударцева В.</w:t>
            </w:r>
          </w:p>
          <w:bookmarkEnd w:id="5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57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Методическое руководство </w:t>
            </w:r>
          </w:p>
          <w:bookmarkEnd w:id="5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573"/>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w:t>
            </w:r>
            <w:r>
              <w:rPr>
                <w:rFonts w:ascii="Times New Roman"/>
                <w:b w:val="false"/>
                <w:i w:val="false"/>
                <w:color w:val="000000"/>
                <w:sz w:val="20"/>
              </w:rPr>
              <w:t>Белоусова Т.,</w:t>
            </w:r>
            <w:r>
              <w:br/>
            </w:r>
            <w:r>
              <w:rPr>
                <w:rFonts w:ascii="Times New Roman"/>
                <w:b w:val="false"/>
                <w:i w:val="false"/>
                <w:color w:val="000000"/>
                <w:sz w:val="20"/>
              </w:rPr>
              <w:t>
</w:t>
            </w:r>
            <w:r>
              <w:rPr>
                <w:rFonts w:ascii="Times New Roman"/>
                <w:b w:val="false"/>
                <w:i w:val="false"/>
                <w:color w:val="000000"/>
                <w:sz w:val="20"/>
              </w:rPr>
              <w:t xml:space="preserve">Паимцева Н., </w:t>
            </w:r>
            <w:r>
              <w:br/>
            </w:r>
            <w:r>
              <w:rPr>
                <w:rFonts w:ascii="Times New Roman"/>
                <w:b w:val="false"/>
                <w:i w:val="false"/>
                <w:color w:val="000000"/>
                <w:sz w:val="20"/>
              </w:rPr>
              <w:t>
Ударцева В.</w:t>
            </w:r>
          </w:p>
          <w:bookmarkEnd w:id="5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57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1, 2 часть</w:t>
            </w:r>
          </w:p>
          <w:bookmarkEnd w:id="5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575"/>
          <w:p>
            <w:pPr>
              <w:spacing w:after="20"/>
              <w:ind w:left="20"/>
              <w:jc w:val="both"/>
            </w:pPr>
            <w:r>
              <w:rPr>
                <w:rFonts w:ascii="Times New Roman"/>
                <w:b w:val="false"/>
                <w:i w:val="false"/>
                <w:color w:val="000000"/>
                <w:sz w:val="20"/>
              </w:rPr>
              <w:t xml:space="preserve">
Верховцева Л., </w:t>
            </w:r>
            <w:r>
              <w:br/>
            </w:r>
            <w:r>
              <w:rPr>
                <w:rFonts w:ascii="Times New Roman"/>
                <w:b w:val="false"/>
                <w:i w:val="false"/>
                <w:color w:val="000000"/>
                <w:sz w:val="20"/>
              </w:rPr>
              <w:t>
</w:t>
            </w:r>
            <w:r>
              <w:rPr>
                <w:rFonts w:ascii="Times New Roman"/>
                <w:b w:val="false"/>
                <w:i w:val="false"/>
                <w:color w:val="000000"/>
                <w:sz w:val="20"/>
              </w:rPr>
              <w:t xml:space="preserve">Костюченко О., </w:t>
            </w:r>
            <w:r>
              <w:br/>
            </w:r>
            <w:r>
              <w:rPr>
                <w:rFonts w:ascii="Times New Roman"/>
                <w:b w:val="false"/>
                <w:i w:val="false"/>
                <w:color w:val="000000"/>
                <w:sz w:val="20"/>
              </w:rPr>
              <w:t>
</w:t>
            </w:r>
            <w:r>
              <w:rPr>
                <w:rFonts w:ascii="Times New Roman"/>
                <w:b w:val="false"/>
                <w:i w:val="false"/>
                <w:color w:val="000000"/>
                <w:sz w:val="20"/>
              </w:rPr>
              <w:t xml:space="preserve">Прахнау В., </w:t>
            </w:r>
            <w:r>
              <w:br/>
            </w:r>
            <w:r>
              <w:rPr>
                <w:rFonts w:ascii="Times New Roman"/>
                <w:b w:val="false"/>
                <w:i w:val="false"/>
                <w:color w:val="000000"/>
                <w:sz w:val="20"/>
              </w:rPr>
              <w:t>
</w:t>
            </w:r>
            <w:r>
              <w:rPr>
                <w:rFonts w:ascii="Times New Roman"/>
                <w:b w:val="false"/>
                <w:i w:val="false"/>
                <w:color w:val="000000"/>
                <w:sz w:val="20"/>
              </w:rPr>
              <w:t xml:space="preserve">Бойко Г., </w:t>
            </w:r>
            <w:r>
              <w:br/>
            </w:r>
            <w:r>
              <w:rPr>
                <w:rFonts w:ascii="Times New Roman"/>
                <w:b w:val="false"/>
                <w:i w:val="false"/>
                <w:color w:val="000000"/>
                <w:sz w:val="20"/>
              </w:rPr>
              <w:t>
Матвеева С., Мусабаева М.</w:t>
            </w:r>
          </w:p>
          <w:bookmarkEnd w:id="5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576"/>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w:t>
            </w:r>
            <w:r>
              <w:rPr>
                <w:rFonts w:ascii="Times New Roman"/>
                <w:b w:val="false"/>
                <w:i w:val="false"/>
                <w:color w:val="000000"/>
                <w:sz w:val="20"/>
              </w:rPr>
              <w:t>Методическое пособие.</w:t>
            </w:r>
            <w:r>
              <w:br/>
            </w:r>
            <w:r>
              <w:rPr>
                <w:rFonts w:ascii="Times New Roman"/>
                <w:b w:val="false"/>
                <w:i w:val="false"/>
                <w:color w:val="000000"/>
                <w:sz w:val="20"/>
              </w:rPr>
              <w:t>
Электронный вариант</w:t>
            </w:r>
          </w:p>
          <w:bookmarkEnd w:id="5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577"/>
          <w:p>
            <w:pPr>
              <w:spacing w:after="20"/>
              <w:ind w:left="20"/>
              <w:jc w:val="both"/>
            </w:pPr>
            <w:r>
              <w:rPr>
                <w:rFonts w:ascii="Times New Roman"/>
                <w:b w:val="false"/>
                <w:i w:val="false"/>
                <w:color w:val="000000"/>
                <w:sz w:val="20"/>
              </w:rPr>
              <w:t>
Бойко Г.,</w:t>
            </w:r>
            <w:r>
              <w:br/>
            </w:r>
            <w:r>
              <w:rPr>
                <w:rFonts w:ascii="Times New Roman"/>
                <w:b w:val="false"/>
                <w:i w:val="false"/>
                <w:color w:val="000000"/>
                <w:sz w:val="20"/>
              </w:rPr>
              <w:t>
</w:t>
            </w:r>
            <w:r>
              <w:rPr>
                <w:rFonts w:ascii="Times New Roman"/>
                <w:b w:val="false"/>
                <w:i w:val="false"/>
                <w:color w:val="000000"/>
                <w:sz w:val="20"/>
              </w:rPr>
              <w:t xml:space="preserve">Верховцева Л., </w:t>
            </w:r>
            <w:r>
              <w:br/>
            </w:r>
            <w:r>
              <w:rPr>
                <w:rFonts w:ascii="Times New Roman"/>
                <w:b w:val="false"/>
                <w:i w:val="false"/>
                <w:color w:val="000000"/>
                <w:sz w:val="20"/>
              </w:rPr>
              <w:t>
</w:t>
            </w:r>
            <w:r>
              <w:rPr>
                <w:rFonts w:ascii="Times New Roman"/>
                <w:b w:val="false"/>
                <w:i w:val="false"/>
                <w:color w:val="000000"/>
                <w:sz w:val="20"/>
              </w:rPr>
              <w:t xml:space="preserve">Костюченко О., </w:t>
            </w:r>
            <w:r>
              <w:br/>
            </w:r>
            <w:r>
              <w:rPr>
                <w:rFonts w:ascii="Times New Roman"/>
                <w:b w:val="false"/>
                <w:i w:val="false"/>
                <w:color w:val="000000"/>
                <w:sz w:val="20"/>
              </w:rPr>
              <w:t>
</w:t>
            </w:r>
            <w:r>
              <w:rPr>
                <w:rFonts w:ascii="Times New Roman"/>
                <w:b w:val="false"/>
                <w:i w:val="false"/>
                <w:color w:val="000000"/>
                <w:sz w:val="20"/>
              </w:rPr>
              <w:t>Матвеева С.,</w:t>
            </w:r>
            <w:r>
              <w:br/>
            </w:r>
            <w:r>
              <w:rPr>
                <w:rFonts w:ascii="Times New Roman"/>
                <w:b w:val="false"/>
                <w:i w:val="false"/>
                <w:color w:val="000000"/>
                <w:sz w:val="20"/>
              </w:rPr>
              <w:t>
Прахнау В.</w:t>
            </w:r>
          </w:p>
          <w:bookmarkEnd w:id="5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578"/>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5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579"/>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Калиева Г.</w:t>
            </w:r>
          </w:p>
          <w:bookmarkEnd w:id="5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580"/>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Методическое пособие для учителя </w:t>
            </w:r>
          </w:p>
          <w:bookmarkEnd w:id="5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581"/>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Калиева Г.</w:t>
            </w:r>
          </w:p>
          <w:bookmarkEnd w:id="5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582"/>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bookmarkEnd w:id="5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583"/>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 xml:space="preserve">Развенкова И., </w:t>
            </w:r>
            <w:r>
              <w:br/>
            </w:r>
            <w:r>
              <w:rPr>
                <w:rFonts w:ascii="Times New Roman"/>
                <w:b w:val="false"/>
                <w:i w:val="false"/>
                <w:color w:val="000000"/>
                <w:sz w:val="20"/>
              </w:rPr>
              <w:t>
</w:t>
            </w:r>
            <w:r>
              <w:rPr>
                <w:rFonts w:ascii="Times New Roman"/>
                <w:b w:val="false"/>
                <w:i w:val="false"/>
                <w:color w:val="000000"/>
                <w:sz w:val="20"/>
              </w:rPr>
              <w:t>Лосенко О.,</w:t>
            </w:r>
            <w:r>
              <w:br/>
            </w:r>
            <w:r>
              <w:rPr>
                <w:rFonts w:ascii="Times New Roman"/>
                <w:b w:val="false"/>
                <w:i w:val="false"/>
                <w:color w:val="000000"/>
                <w:sz w:val="20"/>
              </w:rPr>
              <w:t>
Велькер Е.</w:t>
            </w:r>
          </w:p>
          <w:bookmarkEnd w:id="5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584"/>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девочек)</w:t>
            </w:r>
          </w:p>
          <w:bookmarkEnd w:id="5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585"/>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 xml:space="preserve">Развенкова И., </w:t>
            </w:r>
            <w:r>
              <w:br/>
            </w:r>
            <w:r>
              <w:rPr>
                <w:rFonts w:ascii="Times New Roman"/>
                <w:b w:val="false"/>
                <w:i w:val="false"/>
                <w:color w:val="000000"/>
                <w:sz w:val="20"/>
              </w:rPr>
              <w:t>
</w:t>
            </w:r>
            <w:r>
              <w:rPr>
                <w:rFonts w:ascii="Times New Roman"/>
                <w:b w:val="false"/>
                <w:i w:val="false"/>
                <w:color w:val="000000"/>
                <w:sz w:val="20"/>
              </w:rPr>
              <w:t>Лосенко О.,</w:t>
            </w:r>
            <w:r>
              <w:br/>
            </w:r>
            <w:r>
              <w:rPr>
                <w:rFonts w:ascii="Times New Roman"/>
                <w:b w:val="false"/>
                <w:i w:val="false"/>
                <w:color w:val="000000"/>
                <w:sz w:val="20"/>
              </w:rPr>
              <w:t>
Велькер Е.</w:t>
            </w:r>
          </w:p>
          <w:bookmarkEnd w:id="5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586"/>
          <w:p>
            <w:pPr>
              <w:spacing w:after="20"/>
              <w:ind w:left="20"/>
              <w:jc w:val="both"/>
            </w:pPr>
            <w:r>
              <w:rPr>
                <w:rFonts w:ascii="Times New Roman"/>
                <w:b w:val="false"/>
                <w:i w:val="false"/>
                <w:color w:val="000000"/>
                <w:sz w:val="20"/>
              </w:rPr>
              <w:t>
Художественный труд. Учебник + CD</w:t>
            </w:r>
            <w:r>
              <w:br/>
            </w:r>
            <w:r>
              <w:rPr>
                <w:rFonts w:ascii="Times New Roman"/>
                <w:b w:val="false"/>
                <w:i w:val="false"/>
                <w:color w:val="000000"/>
                <w:sz w:val="20"/>
              </w:rPr>
              <w:t>
(вариант для мальчиков)</w:t>
            </w:r>
          </w:p>
          <w:bookmarkEnd w:id="5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587"/>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 xml:space="preserve">Велькер Е., </w:t>
            </w:r>
            <w:r>
              <w:br/>
            </w:r>
            <w:r>
              <w:rPr>
                <w:rFonts w:ascii="Times New Roman"/>
                <w:b w:val="false"/>
                <w:i w:val="false"/>
                <w:color w:val="000000"/>
                <w:sz w:val="20"/>
              </w:rPr>
              <w:t>
Лосенко О.</w:t>
            </w:r>
          </w:p>
          <w:bookmarkEnd w:id="5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588"/>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мальчиков)</w:t>
            </w:r>
          </w:p>
          <w:bookmarkEnd w:id="5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589"/>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 xml:space="preserve">Велькер Е., </w:t>
            </w:r>
            <w:r>
              <w:br/>
            </w:r>
            <w:r>
              <w:rPr>
                <w:rFonts w:ascii="Times New Roman"/>
                <w:b w:val="false"/>
                <w:i w:val="false"/>
                <w:color w:val="000000"/>
                <w:sz w:val="20"/>
              </w:rPr>
              <w:t>
Лосенко О.</w:t>
            </w:r>
          </w:p>
          <w:bookmarkEnd w:id="5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590"/>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bookmarkEnd w:id="5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591"/>
          <w:p>
            <w:pPr>
              <w:spacing w:after="20"/>
              <w:ind w:left="20"/>
              <w:jc w:val="both"/>
            </w:pPr>
            <w:r>
              <w:rPr>
                <w:rFonts w:ascii="Times New Roman"/>
                <w:b w:val="false"/>
                <w:i w:val="false"/>
                <w:color w:val="000000"/>
                <w:sz w:val="20"/>
              </w:rPr>
              <w:t xml:space="preserve">
Мусаходжаева А., </w:t>
            </w:r>
            <w:r>
              <w:br/>
            </w:r>
            <w:r>
              <w:rPr>
                <w:rFonts w:ascii="Times New Roman"/>
                <w:b w:val="false"/>
                <w:i w:val="false"/>
                <w:color w:val="000000"/>
                <w:sz w:val="20"/>
              </w:rPr>
              <w:t>
</w:t>
            </w:r>
            <w:r>
              <w:rPr>
                <w:rFonts w:ascii="Times New Roman"/>
                <w:b w:val="false"/>
                <w:i w:val="false"/>
                <w:color w:val="000000"/>
                <w:sz w:val="20"/>
              </w:rPr>
              <w:t>Сабырова А.,</w:t>
            </w:r>
            <w:r>
              <w:br/>
            </w:r>
            <w:r>
              <w:rPr>
                <w:rFonts w:ascii="Times New Roman"/>
                <w:b w:val="false"/>
                <w:i w:val="false"/>
                <w:color w:val="000000"/>
                <w:sz w:val="20"/>
              </w:rPr>
              <w:t>
</w:t>
            </w:r>
            <w:r>
              <w:rPr>
                <w:rFonts w:ascii="Times New Roman"/>
                <w:b w:val="false"/>
                <w:i w:val="false"/>
                <w:color w:val="000000"/>
                <w:sz w:val="20"/>
              </w:rPr>
              <w:t>Абугазы М.,</w:t>
            </w:r>
            <w:r>
              <w:br/>
            </w:r>
            <w:r>
              <w:rPr>
                <w:rFonts w:ascii="Times New Roman"/>
                <w:b w:val="false"/>
                <w:i w:val="false"/>
                <w:color w:val="000000"/>
                <w:sz w:val="20"/>
              </w:rPr>
              <w:t>
Гизатова Г.</w:t>
            </w:r>
          </w:p>
          <w:bookmarkEnd w:id="5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592"/>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w:t>
            </w:r>
            <w:r>
              <w:rPr>
                <w:rFonts w:ascii="Times New Roman"/>
                <w:b w:val="false"/>
                <w:i w:val="false"/>
                <w:color w:val="000000"/>
                <w:sz w:val="20"/>
              </w:rPr>
              <w:t>Оқулық + CD.</w:t>
            </w:r>
            <w:r>
              <w:br/>
            </w:r>
            <w:r>
              <w:rPr>
                <w:rFonts w:ascii="Times New Roman"/>
                <w:b w:val="false"/>
                <w:i w:val="false"/>
                <w:color w:val="000000"/>
                <w:sz w:val="20"/>
              </w:rPr>
              <w:t>
1, 2 бөлім</w:t>
            </w:r>
          </w:p>
          <w:bookmarkEnd w:id="5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 w:id="593"/>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Б. Мукеева</w:t>
            </w:r>
          </w:p>
          <w:bookmarkEnd w:id="5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594"/>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bookmarkEnd w:id="5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595"/>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Р. Рахметова,</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А. Юсуп</w:t>
            </w:r>
          </w:p>
          <w:bookmarkEnd w:id="5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596"/>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bookmarkEnd w:id="5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597"/>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Ж. Сәметова</w:t>
            </w:r>
          </w:p>
          <w:bookmarkEnd w:id="5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598"/>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xml:space="preserve">
Лексикалық минимум </w:t>
            </w:r>
          </w:p>
          <w:bookmarkEnd w:id="5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599"/>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Мукеева</w:t>
            </w:r>
          </w:p>
          <w:bookmarkEnd w:id="5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60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видео диск</w:t>
            </w:r>
          </w:p>
          <w:bookmarkEnd w:id="6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601"/>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xml:space="preserve">
Дюсенова Д., Скляренко К. </w:t>
            </w:r>
          </w:p>
          <w:bookmarkEnd w:id="6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60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bookmarkEnd w:id="6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603"/>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Скляренко К.</w:t>
            </w:r>
          </w:p>
          <w:bookmarkEnd w:id="6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604"/>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 xml:space="preserve">Дюсенова Д., </w:t>
            </w:r>
            <w:r>
              <w:br/>
            </w:r>
            <w:r>
              <w:rPr>
                <w:rFonts w:ascii="Times New Roman"/>
                <w:b w:val="false"/>
                <w:i w:val="false"/>
                <w:color w:val="000000"/>
                <w:sz w:val="20"/>
              </w:rPr>
              <w:t>
</w:t>
            </w:r>
            <w:r>
              <w:rPr>
                <w:rFonts w:ascii="Times New Roman"/>
                <w:b w:val="false"/>
                <w:i w:val="false"/>
                <w:color w:val="000000"/>
                <w:sz w:val="20"/>
              </w:rPr>
              <w:t xml:space="preserve">Дюсетаева Р., </w:t>
            </w:r>
            <w:r>
              <w:br/>
            </w:r>
            <w:r>
              <w:rPr>
                <w:rFonts w:ascii="Times New Roman"/>
                <w:b w:val="false"/>
                <w:i w:val="false"/>
                <w:color w:val="000000"/>
                <w:sz w:val="20"/>
              </w:rPr>
              <w:t>
Скляренко К.</w:t>
            </w:r>
          </w:p>
          <w:bookmarkEnd w:id="6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605"/>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bookmarkEnd w:id="6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606"/>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bookmarkEnd w:id="6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607"/>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bookmarkEnd w:id="6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608"/>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w:t>
            </w:r>
          </w:p>
          <w:bookmarkEnd w:id="6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609"/>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bookmarkEnd w:id="6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610"/>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bookmarkEnd w:id="6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611"/>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bookmarkEnd w:id="6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612"/>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bookmarkEnd w:id="6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613"/>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bookmarkEnd w:id="6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614"/>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bookmarkEnd w:id="6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615"/>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bookmarkEnd w:id="6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616"/>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bookmarkEnd w:id="6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617"/>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bookmarkEnd w:id="6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618"/>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bookmarkEnd w:id="6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619"/>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bookmarkEnd w:id="6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620"/>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w:t>
            </w:r>
            <w:r>
              <w:rPr>
                <w:rFonts w:ascii="Times New Roman"/>
                <w:b w:val="false"/>
                <w:i w:val="false"/>
                <w:color w:val="000000"/>
                <w:sz w:val="20"/>
              </w:rPr>
              <w:t>Корчевский В.,</w:t>
            </w:r>
            <w:r>
              <w:br/>
            </w:r>
            <w:r>
              <w:rPr>
                <w:rFonts w:ascii="Times New Roman"/>
                <w:b w:val="false"/>
                <w:i w:val="false"/>
                <w:color w:val="000000"/>
                <w:sz w:val="20"/>
              </w:rPr>
              <w:t>
Жумагулова З.</w:t>
            </w:r>
          </w:p>
          <w:bookmarkEnd w:id="6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621"/>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bookmarkEnd w:id="6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622"/>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w:t>
            </w:r>
            <w:r>
              <w:rPr>
                <w:rFonts w:ascii="Times New Roman"/>
                <w:b w:val="false"/>
                <w:i w:val="false"/>
                <w:color w:val="000000"/>
                <w:sz w:val="20"/>
              </w:rPr>
              <w:t>Кучер Т.,</w:t>
            </w:r>
            <w:r>
              <w:br/>
            </w:r>
            <w:r>
              <w:rPr>
                <w:rFonts w:ascii="Times New Roman"/>
                <w:b w:val="false"/>
                <w:i w:val="false"/>
                <w:color w:val="000000"/>
                <w:sz w:val="20"/>
              </w:rPr>
              <w:t>
Корчевский В.</w:t>
            </w:r>
          </w:p>
          <w:bookmarkEnd w:id="6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623"/>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Сборник задач</w:t>
            </w:r>
          </w:p>
          <w:bookmarkEnd w:id="6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624"/>
          <w:p>
            <w:pPr>
              <w:spacing w:after="20"/>
              <w:ind w:left="20"/>
              <w:jc w:val="both"/>
            </w:pPr>
            <w:r>
              <w:rPr>
                <w:rFonts w:ascii="Times New Roman"/>
                <w:b w:val="false"/>
                <w:i w:val="false"/>
                <w:color w:val="000000"/>
                <w:sz w:val="20"/>
              </w:rPr>
              <w:t>
Жумагулова З.,</w:t>
            </w:r>
            <w:r>
              <w:br/>
            </w:r>
            <w:r>
              <w:rPr>
                <w:rFonts w:ascii="Times New Roman"/>
                <w:b w:val="false"/>
                <w:i w:val="false"/>
                <w:color w:val="000000"/>
                <w:sz w:val="20"/>
              </w:rPr>
              <w:t>
Жумалиева Л.</w:t>
            </w:r>
          </w:p>
          <w:bookmarkEnd w:id="6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625"/>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bookmarkEnd w:id="6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626"/>
          <w:p>
            <w:pPr>
              <w:spacing w:after="20"/>
              <w:ind w:left="20"/>
              <w:jc w:val="both"/>
            </w:pPr>
            <w:r>
              <w:rPr>
                <w:rFonts w:ascii="Times New Roman"/>
                <w:b w:val="false"/>
                <w:i w:val="false"/>
                <w:color w:val="000000"/>
                <w:sz w:val="20"/>
              </w:rPr>
              <w:t>
Кучер Т.,</w:t>
            </w:r>
            <w:r>
              <w:br/>
            </w:r>
            <w:r>
              <w:rPr>
                <w:rFonts w:ascii="Times New Roman"/>
                <w:b w:val="false"/>
                <w:i w:val="false"/>
                <w:color w:val="000000"/>
                <w:sz w:val="20"/>
              </w:rPr>
              <w:t>
</w:t>
            </w:r>
            <w:r>
              <w:rPr>
                <w:rFonts w:ascii="Times New Roman"/>
                <w:b w:val="false"/>
                <w:i w:val="false"/>
                <w:color w:val="000000"/>
                <w:sz w:val="20"/>
              </w:rPr>
              <w:t>Жумагулова З.,</w:t>
            </w:r>
            <w:r>
              <w:br/>
            </w:r>
            <w:r>
              <w:rPr>
                <w:rFonts w:ascii="Times New Roman"/>
                <w:b w:val="false"/>
                <w:i w:val="false"/>
                <w:color w:val="000000"/>
                <w:sz w:val="20"/>
              </w:rPr>
              <w:t>
Корчевский В.</w:t>
            </w:r>
          </w:p>
          <w:bookmarkEnd w:id="6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627"/>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bookmarkEnd w:id="6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628"/>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bookmarkEnd w:id="6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629"/>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bookmarkEnd w:id="6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630"/>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bookmarkEnd w:id="6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631"/>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p>
          <w:bookmarkEnd w:id="6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632"/>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bookmarkEnd w:id="6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633"/>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bookmarkEnd w:id="6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63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bookmarkEnd w:id="6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635"/>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w:t>
            </w:r>
            <w:r>
              <w:rPr>
                <w:rFonts w:ascii="Times New Roman"/>
                <w:b w:val="false"/>
                <w:i w:val="false"/>
                <w:color w:val="000000"/>
                <w:sz w:val="20"/>
              </w:rPr>
              <w:t xml:space="preserve">Тен А., </w:t>
            </w:r>
            <w:r>
              <w:br/>
            </w:r>
            <w:r>
              <w:rPr>
                <w:rFonts w:ascii="Times New Roman"/>
                <w:b w:val="false"/>
                <w:i w:val="false"/>
                <w:color w:val="000000"/>
                <w:sz w:val="20"/>
              </w:rPr>
              <w:t>
</w:t>
            </w:r>
            <w:r>
              <w:rPr>
                <w:rFonts w:ascii="Times New Roman"/>
                <w:b w:val="false"/>
                <w:i w:val="false"/>
                <w:color w:val="000000"/>
                <w:sz w:val="20"/>
              </w:rPr>
              <w:t xml:space="preserve">Исабаева Д., </w:t>
            </w:r>
            <w:r>
              <w:br/>
            </w:r>
            <w:r>
              <w:rPr>
                <w:rFonts w:ascii="Times New Roman"/>
                <w:b w:val="false"/>
                <w:i w:val="false"/>
                <w:color w:val="000000"/>
                <w:sz w:val="20"/>
              </w:rPr>
              <w:t>
Сербин В.</w:t>
            </w:r>
          </w:p>
          <w:bookmarkEnd w:id="6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636"/>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w:t>
            </w:r>
            <w:r>
              <w:rPr>
                <w:rFonts w:ascii="Times New Roman"/>
                <w:b w:val="false"/>
                <w:i w:val="false"/>
                <w:color w:val="000000"/>
                <w:sz w:val="20"/>
              </w:rPr>
              <w:t xml:space="preserve">Тен А., </w:t>
            </w:r>
            <w:r>
              <w:br/>
            </w:r>
            <w:r>
              <w:rPr>
                <w:rFonts w:ascii="Times New Roman"/>
                <w:b w:val="false"/>
                <w:i w:val="false"/>
                <w:color w:val="000000"/>
                <w:sz w:val="20"/>
              </w:rPr>
              <w:t>
Ахмадуллаева Б.</w:t>
            </w:r>
          </w:p>
          <w:bookmarkEnd w:id="6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637"/>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bookmarkEnd w:id="6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638"/>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xml:space="preserve">
Рыскулбекова А. </w:t>
            </w:r>
          </w:p>
          <w:bookmarkEnd w:id="6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639"/>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пособие</w:t>
            </w:r>
          </w:p>
          <w:bookmarkEnd w:id="6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640"/>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Рыскулбекова А.</w:t>
            </w:r>
          </w:p>
          <w:bookmarkEnd w:id="6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641"/>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Учебник</w:t>
            </w:r>
          </w:p>
          <w:bookmarkEnd w:id="6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642"/>
          <w:p>
            <w:pPr>
              <w:spacing w:after="20"/>
              <w:ind w:left="20"/>
              <w:jc w:val="both"/>
            </w:pPr>
            <w:r>
              <w:rPr>
                <w:rFonts w:ascii="Times New Roman"/>
                <w:b w:val="false"/>
                <w:i w:val="false"/>
                <w:color w:val="000000"/>
                <w:sz w:val="20"/>
              </w:rPr>
              <w:t xml:space="preserve">
Егорина А., </w:t>
            </w:r>
            <w:r>
              <w:br/>
            </w:r>
            <w:r>
              <w:rPr>
                <w:rFonts w:ascii="Times New Roman"/>
                <w:b w:val="false"/>
                <w:i w:val="false"/>
                <w:color w:val="000000"/>
                <w:sz w:val="20"/>
              </w:rPr>
              <w:t>
</w:t>
            </w:r>
            <w:r>
              <w:rPr>
                <w:rFonts w:ascii="Times New Roman"/>
                <w:b w:val="false"/>
                <w:i w:val="false"/>
                <w:color w:val="000000"/>
                <w:sz w:val="20"/>
              </w:rPr>
              <w:t xml:space="preserve">Нуркенова С., </w:t>
            </w:r>
            <w:r>
              <w:br/>
            </w:r>
            <w:r>
              <w:rPr>
                <w:rFonts w:ascii="Times New Roman"/>
                <w:b w:val="false"/>
                <w:i w:val="false"/>
                <w:color w:val="000000"/>
                <w:sz w:val="20"/>
              </w:rPr>
              <w:t>
Шимина Е.</w:t>
            </w:r>
          </w:p>
          <w:bookmarkEnd w:id="6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643"/>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bookmarkEnd w:id="6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644"/>
          <w:p>
            <w:pPr>
              <w:spacing w:after="20"/>
              <w:ind w:left="20"/>
              <w:jc w:val="both"/>
            </w:pPr>
            <w:r>
              <w:rPr>
                <w:rFonts w:ascii="Times New Roman"/>
                <w:b w:val="false"/>
                <w:i w:val="false"/>
                <w:color w:val="000000"/>
                <w:sz w:val="20"/>
              </w:rPr>
              <w:t xml:space="preserve">
Нуркенова С., </w:t>
            </w:r>
            <w:r>
              <w:br/>
            </w:r>
            <w:r>
              <w:rPr>
                <w:rFonts w:ascii="Times New Roman"/>
                <w:b w:val="false"/>
                <w:i w:val="false"/>
                <w:color w:val="000000"/>
                <w:sz w:val="20"/>
              </w:rPr>
              <w:t xml:space="preserve">
Егорина А. </w:t>
            </w:r>
          </w:p>
          <w:bookmarkEnd w:id="6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Атлас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645"/>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bookmarkEnd w:id="6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646"/>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bookmarkEnd w:id="6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647"/>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bookmarkEnd w:id="6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648"/>
          <w:p>
            <w:pPr>
              <w:spacing w:after="20"/>
              <w:ind w:left="20"/>
              <w:jc w:val="both"/>
            </w:pPr>
            <w:r>
              <w:rPr>
                <w:rFonts w:ascii="Times New Roman"/>
                <w:b w:val="false"/>
                <w:i w:val="false"/>
                <w:color w:val="000000"/>
                <w:sz w:val="20"/>
              </w:rPr>
              <w:t xml:space="preserve">
Головина Г., </w:t>
            </w:r>
            <w:r>
              <w:br/>
            </w:r>
            <w:r>
              <w:rPr>
                <w:rFonts w:ascii="Times New Roman"/>
                <w:b w:val="false"/>
                <w:i w:val="false"/>
                <w:color w:val="000000"/>
                <w:sz w:val="20"/>
              </w:rPr>
              <w:t>
</w:t>
            </w:r>
            <w:r>
              <w:rPr>
                <w:rFonts w:ascii="Times New Roman"/>
                <w:b w:val="false"/>
                <w:i w:val="false"/>
                <w:color w:val="000000"/>
                <w:sz w:val="20"/>
              </w:rPr>
              <w:t>Козина С.,</w:t>
            </w:r>
            <w:r>
              <w:br/>
            </w:r>
            <w:r>
              <w:rPr>
                <w:rFonts w:ascii="Times New Roman"/>
                <w:b w:val="false"/>
                <w:i w:val="false"/>
                <w:color w:val="000000"/>
                <w:sz w:val="20"/>
              </w:rPr>
              <w:t>
Толыбекова Ш.</w:t>
            </w:r>
          </w:p>
          <w:bookmarkEnd w:id="6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649"/>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Дидактические материалы</w:t>
            </w:r>
          </w:p>
          <w:bookmarkEnd w:id="6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650"/>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bookmarkEnd w:id="6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2" w:id="651"/>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w:t>
            </w:r>
            <w:r>
              <w:rPr>
                <w:rFonts w:ascii="Times New Roman"/>
                <w:b w:val="false"/>
                <w:i w:val="false"/>
                <w:color w:val="000000"/>
                <w:sz w:val="20"/>
              </w:rPr>
              <w:t xml:space="preserve">Учебник. </w:t>
            </w:r>
            <w:r>
              <w:br/>
            </w:r>
            <w:r>
              <w:rPr>
                <w:rFonts w:ascii="Times New Roman"/>
                <w:b w:val="false"/>
                <w:i w:val="false"/>
                <w:color w:val="000000"/>
                <w:sz w:val="20"/>
              </w:rPr>
              <w:t>
Часть 1, Часть 2</w:t>
            </w:r>
          </w:p>
          <w:bookmarkEnd w:id="6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 w:id="652"/>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Методическое пособие</w:t>
            </w:r>
          </w:p>
          <w:bookmarkEnd w:id="6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5" w:id="653"/>
          <w:p>
            <w:pPr>
              <w:spacing w:after="20"/>
              <w:ind w:left="20"/>
              <w:jc w:val="both"/>
            </w:pPr>
            <w:r>
              <w:rPr>
                <w:rFonts w:ascii="Times New Roman"/>
                <w:b w:val="false"/>
                <w:i w:val="false"/>
                <w:color w:val="000000"/>
                <w:sz w:val="20"/>
              </w:rPr>
              <w:t xml:space="preserve">
Каратабанов Р., </w:t>
            </w:r>
            <w:r>
              <w:br/>
            </w:r>
            <w:r>
              <w:rPr>
                <w:rFonts w:ascii="Times New Roman"/>
                <w:b w:val="false"/>
                <w:i w:val="false"/>
                <w:color w:val="000000"/>
                <w:sz w:val="20"/>
              </w:rPr>
              <w:t>
Байметова Ж.</w:t>
            </w:r>
          </w:p>
          <w:bookmarkEnd w:id="6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654"/>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bookmarkEnd w:id="6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7" w:id="655"/>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bookmarkEnd w:id="6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656"/>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bookmarkEnd w:id="6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657"/>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bookmarkEnd w:id="6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658"/>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bookmarkEnd w:id="6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 w:id="659"/>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bookmarkEnd w:id="6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660"/>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bookmarkEnd w:id="6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Токбергенова 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661"/>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bookmarkEnd w:id="6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662"/>
          <w:p>
            <w:pPr>
              <w:spacing w:after="20"/>
              <w:ind w:left="20"/>
              <w:jc w:val="both"/>
            </w:pPr>
            <w:r>
              <w:rPr>
                <w:rFonts w:ascii="Times New Roman"/>
                <w:b w:val="false"/>
                <w:i w:val="false"/>
                <w:color w:val="000000"/>
                <w:sz w:val="20"/>
              </w:rPr>
              <w:t xml:space="preserve">
 Токбергенова У., </w:t>
            </w:r>
            <w:r>
              <w:br/>
            </w:r>
            <w:r>
              <w:rPr>
                <w:rFonts w:ascii="Times New Roman"/>
                <w:b w:val="false"/>
                <w:i w:val="false"/>
                <w:color w:val="000000"/>
                <w:sz w:val="20"/>
              </w:rPr>
              <w:t>
</w:t>
            </w:r>
            <w:r>
              <w:rPr>
                <w:rFonts w:ascii="Times New Roman"/>
                <w:b w:val="false"/>
                <w:i w:val="false"/>
                <w:color w:val="000000"/>
                <w:sz w:val="20"/>
              </w:rPr>
              <w:t>Турсынбаева Д.,</w:t>
            </w:r>
            <w:r>
              <w:br/>
            </w:r>
            <w:r>
              <w:rPr>
                <w:rFonts w:ascii="Times New Roman"/>
                <w:b w:val="false"/>
                <w:i w:val="false"/>
                <w:color w:val="000000"/>
                <w:sz w:val="20"/>
              </w:rPr>
              <w:t>
Ерженбек Б.</w:t>
            </w:r>
          </w:p>
          <w:bookmarkEnd w:id="6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663"/>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bookmarkEnd w:id="6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664"/>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bookmarkEnd w:id="6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665"/>
          <w:p>
            <w:pPr>
              <w:spacing w:after="20"/>
              <w:ind w:left="20"/>
              <w:jc w:val="both"/>
            </w:pPr>
            <w:r>
              <w:rPr>
                <w:rFonts w:ascii="Times New Roman"/>
                <w:b w:val="false"/>
                <w:i w:val="false"/>
                <w:color w:val="000000"/>
                <w:sz w:val="20"/>
              </w:rPr>
              <w:t xml:space="preserve">
Башарұлы Р., </w:t>
            </w:r>
            <w:r>
              <w:br/>
            </w:r>
            <w:r>
              <w:rPr>
                <w:rFonts w:ascii="Times New Roman"/>
                <w:b w:val="false"/>
                <w:i w:val="false"/>
                <w:color w:val="000000"/>
                <w:sz w:val="20"/>
              </w:rPr>
              <w:t>
</w:t>
            </w:r>
            <w:r>
              <w:rPr>
                <w:rFonts w:ascii="Times New Roman"/>
                <w:b w:val="false"/>
                <w:i w:val="false"/>
                <w:color w:val="000000"/>
                <w:sz w:val="20"/>
              </w:rPr>
              <w:t>Шуиншина Ш.,</w:t>
            </w:r>
            <w:r>
              <w:br/>
            </w:r>
            <w:r>
              <w:rPr>
                <w:rFonts w:ascii="Times New Roman"/>
                <w:b w:val="false"/>
                <w:i w:val="false"/>
                <w:color w:val="000000"/>
                <w:sz w:val="20"/>
              </w:rPr>
              <w:t xml:space="preserve">
Сейфоллина К. </w:t>
            </w:r>
          </w:p>
          <w:bookmarkEnd w:id="6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666"/>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Сборник задач и упражнений</w:t>
            </w:r>
          </w:p>
          <w:bookmarkEnd w:id="6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667"/>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Кем В.</w:t>
            </w:r>
          </w:p>
          <w:bookmarkEnd w:id="6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668"/>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bookmarkEnd w:id="6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669"/>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6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670"/>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 CD</w:t>
            </w:r>
          </w:p>
          <w:bookmarkEnd w:id="6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671"/>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6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672"/>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bookmarkEnd w:id="6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673"/>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w:t>
            </w:r>
            <w:r>
              <w:rPr>
                <w:rFonts w:ascii="Times New Roman"/>
                <w:b w:val="false"/>
                <w:i w:val="false"/>
                <w:color w:val="000000"/>
                <w:sz w:val="20"/>
              </w:rPr>
              <w:t>Белоусова Т.,</w:t>
            </w:r>
            <w:r>
              <w:br/>
            </w:r>
            <w:r>
              <w:rPr>
                <w:rFonts w:ascii="Times New Roman"/>
                <w:b w:val="false"/>
                <w:i w:val="false"/>
                <w:color w:val="000000"/>
                <w:sz w:val="20"/>
              </w:rPr>
              <w:t>
Аухадиева К.</w:t>
            </w:r>
          </w:p>
          <w:bookmarkEnd w:id="6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674"/>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bookmarkEnd w:id="6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675"/>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bookmarkEnd w:id="6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676"/>
          <w:p>
            <w:pPr>
              <w:spacing w:after="20"/>
              <w:ind w:left="20"/>
              <w:jc w:val="both"/>
            </w:pPr>
            <w:r>
              <w:rPr>
                <w:rFonts w:ascii="Times New Roman"/>
                <w:b w:val="false"/>
                <w:i w:val="false"/>
                <w:color w:val="000000"/>
                <w:sz w:val="20"/>
              </w:rPr>
              <w:t>
Бакина Н.,</w:t>
            </w:r>
            <w:r>
              <w:br/>
            </w:r>
            <w:r>
              <w:rPr>
                <w:rFonts w:ascii="Times New Roman"/>
                <w:b w:val="false"/>
                <w:i w:val="false"/>
                <w:color w:val="000000"/>
                <w:sz w:val="20"/>
              </w:rPr>
              <w:t>
Жанакова Н.</w:t>
            </w:r>
          </w:p>
          <w:bookmarkEnd w:id="6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677"/>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Методическое руководство</w:t>
            </w:r>
          </w:p>
          <w:bookmarkEnd w:id="6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678"/>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w:t>
            </w:r>
            <w:r>
              <w:rPr>
                <w:rFonts w:ascii="Times New Roman"/>
                <w:b w:val="false"/>
                <w:i w:val="false"/>
                <w:color w:val="000000"/>
                <w:sz w:val="20"/>
              </w:rPr>
              <w:t xml:space="preserve">Соскин О., </w:t>
            </w:r>
            <w:r>
              <w:br/>
            </w:r>
            <w:r>
              <w:rPr>
                <w:rFonts w:ascii="Times New Roman"/>
                <w:b w:val="false"/>
                <w:i w:val="false"/>
                <w:color w:val="000000"/>
                <w:sz w:val="20"/>
              </w:rPr>
              <w:t>
</w:t>
            </w:r>
            <w:r>
              <w:rPr>
                <w:rFonts w:ascii="Times New Roman"/>
                <w:b w:val="false"/>
                <w:i w:val="false"/>
                <w:color w:val="000000"/>
                <w:sz w:val="20"/>
              </w:rPr>
              <w:t xml:space="preserve">Гвоздева Н., </w:t>
            </w:r>
            <w:r>
              <w:br/>
            </w:r>
            <w:r>
              <w:rPr>
                <w:rFonts w:ascii="Times New Roman"/>
                <w:b w:val="false"/>
                <w:i w:val="false"/>
                <w:color w:val="000000"/>
                <w:sz w:val="20"/>
              </w:rPr>
              <w:t>
Митинева С.</w:t>
            </w:r>
          </w:p>
          <w:bookmarkEnd w:id="6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679"/>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Дидактические материалы</w:t>
            </w:r>
          </w:p>
          <w:bookmarkEnd w:id="6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680"/>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w:t>
            </w:r>
            <w:r>
              <w:rPr>
                <w:rFonts w:ascii="Times New Roman"/>
                <w:b w:val="false"/>
                <w:i w:val="false"/>
                <w:color w:val="000000"/>
                <w:sz w:val="20"/>
              </w:rPr>
              <w:t xml:space="preserve">Митинева С., </w:t>
            </w:r>
            <w:r>
              <w:br/>
            </w:r>
            <w:r>
              <w:rPr>
                <w:rFonts w:ascii="Times New Roman"/>
                <w:b w:val="false"/>
                <w:i w:val="false"/>
                <w:color w:val="000000"/>
                <w:sz w:val="20"/>
              </w:rPr>
              <w:t>
Лукина Н.</w:t>
            </w:r>
          </w:p>
          <w:bookmarkEnd w:id="6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681"/>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Электронный учебник</w:t>
            </w:r>
          </w:p>
          <w:bookmarkEnd w:id="6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682"/>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6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683"/>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Касымова А.</w:t>
            </w:r>
          </w:p>
          <w:bookmarkEnd w:id="6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684"/>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bookmarkEnd w:id="6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685"/>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bookmarkEnd w:id="6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686"/>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Хрестоматия</w:t>
            </w:r>
          </w:p>
          <w:bookmarkEnd w:id="6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687"/>
          <w:p>
            <w:pPr>
              <w:spacing w:after="20"/>
              <w:ind w:left="20"/>
              <w:jc w:val="both"/>
            </w:pPr>
            <w:r>
              <w:rPr>
                <w:rFonts w:ascii="Times New Roman"/>
                <w:b w:val="false"/>
                <w:i w:val="false"/>
                <w:color w:val="000000"/>
                <w:sz w:val="20"/>
              </w:rPr>
              <w:t xml:space="preserve">
Машимбаев С., </w:t>
            </w:r>
            <w:r>
              <w:br/>
            </w:r>
            <w:r>
              <w:rPr>
                <w:rFonts w:ascii="Times New Roman"/>
                <w:b w:val="false"/>
                <w:i w:val="false"/>
                <w:color w:val="000000"/>
                <w:sz w:val="20"/>
              </w:rPr>
              <w:t>
</w:t>
            </w:r>
            <w:r>
              <w:rPr>
                <w:rFonts w:ascii="Times New Roman"/>
                <w:b w:val="false"/>
                <w:i w:val="false"/>
                <w:color w:val="000000"/>
                <w:sz w:val="20"/>
              </w:rPr>
              <w:t xml:space="preserve">Маженова М., </w:t>
            </w:r>
            <w:r>
              <w:br/>
            </w:r>
            <w:r>
              <w:rPr>
                <w:rFonts w:ascii="Times New Roman"/>
                <w:b w:val="false"/>
                <w:i w:val="false"/>
                <w:color w:val="000000"/>
                <w:sz w:val="20"/>
              </w:rPr>
              <w:t>
Тортаев С.</w:t>
            </w:r>
          </w:p>
          <w:bookmarkEnd w:id="6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688"/>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6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689"/>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w:t>
            </w:r>
            <w:r>
              <w:rPr>
                <w:rFonts w:ascii="Times New Roman"/>
                <w:b w:val="false"/>
                <w:i w:val="false"/>
                <w:color w:val="000000"/>
                <w:sz w:val="20"/>
              </w:rPr>
              <w:t xml:space="preserve">Сакенова Е., </w:t>
            </w:r>
            <w:r>
              <w:br/>
            </w:r>
            <w:r>
              <w:rPr>
                <w:rFonts w:ascii="Times New Roman"/>
                <w:b w:val="false"/>
                <w:i w:val="false"/>
                <w:color w:val="000000"/>
                <w:sz w:val="20"/>
              </w:rPr>
              <w:t>
Юраш А.</w:t>
            </w:r>
          </w:p>
          <w:bookmarkEnd w:id="6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690"/>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 xml:space="preserve">Керимбаева С., </w:t>
            </w:r>
            <w:r>
              <w:br/>
            </w:r>
            <w:r>
              <w:rPr>
                <w:rFonts w:ascii="Times New Roman"/>
                <w:b w:val="false"/>
                <w:i w:val="false"/>
                <w:color w:val="000000"/>
                <w:sz w:val="20"/>
              </w:rPr>
              <w:t>
</w:t>
            </w:r>
            <w:r>
              <w:rPr>
                <w:rFonts w:ascii="Times New Roman"/>
                <w:b w:val="false"/>
                <w:i w:val="false"/>
                <w:color w:val="000000"/>
                <w:sz w:val="20"/>
              </w:rPr>
              <w:t xml:space="preserve">Сакенова Е., </w:t>
            </w:r>
            <w:r>
              <w:br/>
            </w:r>
            <w:r>
              <w:rPr>
                <w:rFonts w:ascii="Times New Roman"/>
                <w:b w:val="false"/>
                <w:i w:val="false"/>
                <w:color w:val="000000"/>
                <w:sz w:val="20"/>
              </w:rPr>
              <w:t>
Юраш А.</w:t>
            </w:r>
          </w:p>
          <w:bookmarkEnd w:id="6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691"/>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Танбаев Х.,</w:t>
            </w:r>
            <w:r>
              <w:br/>
            </w:r>
            <w:r>
              <w:rPr>
                <w:rFonts w:ascii="Times New Roman"/>
                <w:b w:val="false"/>
                <w:i w:val="false"/>
                <w:color w:val="000000"/>
                <w:sz w:val="20"/>
              </w:rPr>
              <w:t>
</w:t>
            </w:r>
            <w:r>
              <w:rPr>
                <w:rFonts w:ascii="Times New Roman"/>
                <w:b w:val="false"/>
                <w:i w:val="false"/>
                <w:color w:val="000000"/>
                <w:sz w:val="20"/>
              </w:rPr>
              <w:t xml:space="preserve">Развенкова И., Лосенко О., </w:t>
            </w:r>
            <w:r>
              <w:br/>
            </w:r>
            <w:r>
              <w:rPr>
                <w:rFonts w:ascii="Times New Roman"/>
                <w:b w:val="false"/>
                <w:i w:val="false"/>
                <w:color w:val="000000"/>
                <w:sz w:val="20"/>
              </w:rPr>
              <w:t>
Велькер Е.</w:t>
            </w:r>
          </w:p>
          <w:bookmarkEnd w:id="6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692"/>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w:t>
            </w:r>
            <w:r>
              <w:rPr>
                <w:rFonts w:ascii="Times New Roman"/>
                <w:b w:val="false"/>
                <w:i w:val="false"/>
                <w:color w:val="000000"/>
                <w:sz w:val="20"/>
              </w:rPr>
              <w:t>Танбаев Х.,</w:t>
            </w:r>
            <w:r>
              <w:br/>
            </w:r>
            <w:r>
              <w:rPr>
                <w:rFonts w:ascii="Times New Roman"/>
                <w:b w:val="false"/>
                <w:i w:val="false"/>
                <w:color w:val="000000"/>
                <w:sz w:val="20"/>
              </w:rPr>
              <w:t>
</w:t>
            </w:r>
            <w:r>
              <w:rPr>
                <w:rFonts w:ascii="Times New Roman"/>
                <w:b w:val="false"/>
                <w:i w:val="false"/>
                <w:color w:val="000000"/>
                <w:sz w:val="20"/>
              </w:rPr>
              <w:t xml:space="preserve">Развенкова И., Лосенко О., </w:t>
            </w:r>
            <w:r>
              <w:br/>
            </w:r>
            <w:r>
              <w:rPr>
                <w:rFonts w:ascii="Times New Roman"/>
                <w:b w:val="false"/>
                <w:i w:val="false"/>
                <w:color w:val="000000"/>
                <w:sz w:val="20"/>
              </w:rPr>
              <w:t>
Велькер Е.</w:t>
            </w:r>
          </w:p>
          <w:bookmarkEnd w:id="6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693"/>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Развенкова И.,</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Велькер Е.</w:t>
            </w:r>
          </w:p>
          <w:bookmarkEnd w:id="6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694"/>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Развенкова И.,</w:t>
            </w:r>
            <w:r>
              <w:br/>
            </w:r>
            <w:r>
              <w:rPr>
                <w:rFonts w:ascii="Times New Roman"/>
                <w:b w:val="false"/>
                <w:i w:val="false"/>
                <w:color w:val="000000"/>
                <w:sz w:val="20"/>
              </w:rPr>
              <w:t>
</w:t>
            </w:r>
            <w:r>
              <w:rPr>
                <w:rFonts w:ascii="Times New Roman"/>
                <w:b w:val="false"/>
                <w:i w:val="false"/>
                <w:color w:val="000000"/>
                <w:sz w:val="20"/>
              </w:rPr>
              <w:t>Лосенко О.,</w:t>
            </w:r>
            <w:r>
              <w:br/>
            </w:r>
            <w:r>
              <w:rPr>
                <w:rFonts w:ascii="Times New Roman"/>
                <w:b w:val="false"/>
                <w:i w:val="false"/>
                <w:color w:val="000000"/>
                <w:sz w:val="20"/>
              </w:rPr>
              <w:t>
Велькер Е.</w:t>
            </w:r>
          </w:p>
          <w:bookmarkEnd w:id="6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695"/>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Учебник</w:t>
            </w:r>
          </w:p>
          <w:bookmarkEnd w:id="6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696"/>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w:t>
            </w:r>
            <w:r>
              <w:rPr>
                <w:rFonts w:ascii="Times New Roman"/>
                <w:b w:val="false"/>
                <w:i w:val="false"/>
                <w:color w:val="000000"/>
                <w:sz w:val="20"/>
              </w:rPr>
              <w:t xml:space="preserve">Кульбекова Ж., </w:t>
            </w:r>
            <w:r>
              <w:br/>
            </w:r>
            <w:r>
              <w:rPr>
                <w:rFonts w:ascii="Times New Roman"/>
                <w:b w:val="false"/>
                <w:i w:val="false"/>
                <w:color w:val="000000"/>
                <w:sz w:val="20"/>
              </w:rPr>
              <w:t>
</w:t>
            </w:r>
            <w:r>
              <w:rPr>
                <w:rFonts w:ascii="Times New Roman"/>
                <w:b w:val="false"/>
                <w:i w:val="false"/>
                <w:color w:val="000000"/>
                <w:sz w:val="20"/>
              </w:rPr>
              <w:t xml:space="preserve">Пак О., </w:t>
            </w:r>
            <w:r>
              <w:br/>
            </w:r>
            <w:r>
              <w:rPr>
                <w:rFonts w:ascii="Times New Roman"/>
                <w:b w:val="false"/>
                <w:i w:val="false"/>
                <w:color w:val="000000"/>
                <w:sz w:val="20"/>
              </w:rPr>
              <w:t>
Хасенов З.</w:t>
            </w:r>
          </w:p>
          <w:bookmarkEnd w:id="6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697"/>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Руководство для учителя</w:t>
            </w:r>
          </w:p>
          <w:bookmarkEnd w:id="6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698"/>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w:t>
            </w:r>
            <w:r>
              <w:rPr>
                <w:rFonts w:ascii="Times New Roman"/>
                <w:b w:val="false"/>
                <w:i w:val="false"/>
                <w:color w:val="000000"/>
                <w:sz w:val="20"/>
              </w:rPr>
              <w:t xml:space="preserve">Кульбекова Ж., </w:t>
            </w:r>
            <w:r>
              <w:br/>
            </w:r>
            <w:r>
              <w:rPr>
                <w:rFonts w:ascii="Times New Roman"/>
                <w:b w:val="false"/>
                <w:i w:val="false"/>
                <w:color w:val="000000"/>
                <w:sz w:val="20"/>
              </w:rPr>
              <w:t>
</w:t>
            </w:r>
            <w:r>
              <w:rPr>
                <w:rFonts w:ascii="Times New Roman"/>
                <w:b w:val="false"/>
                <w:i w:val="false"/>
                <w:color w:val="000000"/>
                <w:sz w:val="20"/>
              </w:rPr>
              <w:t xml:space="preserve">Пак О., </w:t>
            </w:r>
            <w:r>
              <w:br/>
            </w:r>
            <w:r>
              <w:rPr>
                <w:rFonts w:ascii="Times New Roman"/>
                <w:b w:val="false"/>
                <w:i w:val="false"/>
                <w:color w:val="000000"/>
                <w:sz w:val="20"/>
              </w:rPr>
              <w:t>
Хасенов З.</w:t>
            </w:r>
          </w:p>
          <w:bookmarkEnd w:id="6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699"/>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Учебник</w:t>
            </w:r>
          </w:p>
          <w:bookmarkEnd w:id="6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700"/>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bookmarkEnd w:id="7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701"/>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Руководство для учителя</w:t>
            </w:r>
          </w:p>
          <w:bookmarkEnd w:id="7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702"/>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bookmarkEnd w:id="7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703"/>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bookmarkEnd w:id="7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704"/>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w:t>
            </w:r>
            <w:r>
              <w:rPr>
                <w:rFonts w:ascii="Times New Roman"/>
                <w:b w:val="false"/>
                <w:i w:val="false"/>
                <w:color w:val="000000"/>
                <w:sz w:val="20"/>
              </w:rPr>
              <w:t>А. Сатбекова,</w:t>
            </w:r>
            <w:r>
              <w:br/>
            </w:r>
            <w:r>
              <w:rPr>
                <w:rFonts w:ascii="Times New Roman"/>
                <w:b w:val="false"/>
                <w:i w:val="false"/>
                <w:color w:val="000000"/>
                <w:sz w:val="20"/>
              </w:rPr>
              <w:t>
</w:t>
            </w:r>
            <w:r>
              <w:rPr>
                <w:rFonts w:ascii="Times New Roman"/>
                <w:b w:val="false"/>
                <w:i w:val="false"/>
                <w:color w:val="000000"/>
                <w:sz w:val="20"/>
              </w:rPr>
              <w:t xml:space="preserve">Е. Арын, </w:t>
            </w:r>
            <w:r>
              <w:br/>
            </w:r>
            <w:r>
              <w:rPr>
                <w:rFonts w:ascii="Times New Roman"/>
                <w:b w:val="false"/>
                <w:i w:val="false"/>
                <w:color w:val="000000"/>
                <w:sz w:val="20"/>
              </w:rPr>
              <w:t xml:space="preserve">
К. Рахымжанов </w:t>
            </w:r>
          </w:p>
          <w:bookmarkEnd w:id="7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 w:id="705"/>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w:t>
            </w:r>
            <w:r>
              <w:rPr>
                <w:rFonts w:ascii="Times New Roman"/>
                <w:b w:val="false"/>
                <w:i w:val="false"/>
                <w:color w:val="000000"/>
                <w:sz w:val="20"/>
              </w:rPr>
              <w:t>А. Сатбекова,</w:t>
            </w:r>
            <w:r>
              <w:br/>
            </w:r>
            <w:r>
              <w:rPr>
                <w:rFonts w:ascii="Times New Roman"/>
                <w:b w:val="false"/>
                <w:i w:val="false"/>
                <w:color w:val="000000"/>
                <w:sz w:val="20"/>
              </w:rPr>
              <w:t>
</w:t>
            </w:r>
            <w:r>
              <w:rPr>
                <w:rFonts w:ascii="Times New Roman"/>
                <w:b w:val="false"/>
                <w:i w:val="false"/>
                <w:color w:val="000000"/>
                <w:sz w:val="20"/>
              </w:rPr>
              <w:t xml:space="preserve">Е. Арын, </w:t>
            </w:r>
            <w:r>
              <w:br/>
            </w:r>
            <w:r>
              <w:rPr>
                <w:rFonts w:ascii="Times New Roman"/>
                <w:b w:val="false"/>
                <w:i w:val="false"/>
                <w:color w:val="000000"/>
                <w:sz w:val="20"/>
              </w:rPr>
              <w:t xml:space="preserve">
К. Рахымжанов </w:t>
            </w:r>
          </w:p>
          <w:bookmarkEnd w:id="7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706"/>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Оқулық. 1, 2 бөлім+СD</w:t>
            </w:r>
          </w:p>
          <w:bookmarkEnd w:id="7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707"/>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Қ. Жайлаубаева</w:t>
            </w:r>
          </w:p>
          <w:bookmarkEnd w:id="7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Мұғалім кітабы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 w:id="70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А. Юсуп</w:t>
            </w:r>
          </w:p>
          <w:bookmarkEnd w:id="7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4" w:id="709"/>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Дидактикалық материал</w:t>
            </w:r>
          </w:p>
          <w:bookmarkEnd w:id="7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710"/>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Қ. Жайлаубаева</w:t>
            </w:r>
          </w:p>
          <w:bookmarkEnd w:id="7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711"/>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Лексикалық минимум</w:t>
            </w:r>
          </w:p>
          <w:bookmarkEnd w:id="7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712"/>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Мукеева</w:t>
            </w:r>
          </w:p>
          <w:bookmarkEnd w:id="7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71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 Часть 1, 2</w:t>
            </w:r>
          </w:p>
          <w:bookmarkEnd w:id="7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714"/>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Скляренко К. </w:t>
            </w:r>
          </w:p>
          <w:bookmarkEnd w:id="7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71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bookmarkEnd w:id="7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716"/>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 xml:space="preserve">Дюсенова Д., </w:t>
            </w:r>
            <w:r>
              <w:br/>
            </w:r>
            <w:r>
              <w:rPr>
                <w:rFonts w:ascii="Times New Roman"/>
                <w:b w:val="false"/>
                <w:i w:val="false"/>
                <w:color w:val="000000"/>
                <w:sz w:val="20"/>
              </w:rPr>
              <w:t>
</w:t>
            </w:r>
            <w:r>
              <w:rPr>
                <w:rFonts w:ascii="Times New Roman"/>
                <w:b w:val="false"/>
                <w:i w:val="false"/>
                <w:color w:val="000000"/>
                <w:sz w:val="20"/>
              </w:rPr>
              <w:t xml:space="preserve">Дюсетаева Р., </w:t>
            </w:r>
            <w:r>
              <w:br/>
            </w:r>
            <w:r>
              <w:rPr>
                <w:rFonts w:ascii="Times New Roman"/>
                <w:b w:val="false"/>
                <w:i w:val="false"/>
                <w:color w:val="000000"/>
                <w:sz w:val="20"/>
              </w:rPr>
              <w:t xml:space="preserve">
Скляренко К. </w:t>
            </w:r>
          </w:p>
          <w:bookmarkEnd w:id="7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717"/>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bookmarkEnd w:id="7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718"/>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w:t>
            </w:r>
            <w:r>
              <w:rPr>
                <w:rFonts w:ascii="Times New Roman"/>
                <w:b w:val="false"/>
                <w:i w:val="false"/>
                <w:color w:val="000000"/>
                <w:sz w:val="20"/>
              </w:rPr>
              <w:t>Валова М.,</w:t>
            </w:r>
            <w:r>
              <w:br/>
            </w:r>
            <w:r>
              <w:rPr>
                <w:rFonts w:ascii="Times New Roman"/>
                <w:b w:val="false"/>
                <w:i w:val="false"/>
                <w:color w:val="000000"/>
                <w:sz w:val="20"/>
              </w:rPr>
              <w:t>
Мирошникова Н.</w:t>
            </w:r>
          </w:p>
          <w:bookmarkEnd w:id="7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719"/>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w:t>
            </w:r>
            <w:r>
              <w:rPr>
                <w:rFonts w:ascii="Times New Roman"/>
                <w:b w:val="false"/>
                <w:i w:val="false"/>
                <w:color w:val="000000"/>
                <w:sz w:val="20"/>
              </w:rPr>
              <w:t>Валова М.,</w:t>
            </w:r>
            <w:r>
              <w:br/>
            </w:r>
            <w:r>
              <w:rPr>
                <w:rFonts w:ascii="Times New Roman"/>
                <w:b w:val="false"/>
                <w:i w:val="false"/>
                <w:color w:val="000000"/>
                <w:sz w:val="20"/>
              </w:rPr>
              <w:t>
Мирошникова Н.</w:t>
            </w:r>
          </w:p>
          <w:bookmarkEnd w:id="7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720"/>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Часть 1, 2</w:t>
            </w:r>
          </w:p>
          <w:bookmarkEnd w:id="7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721"/>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w:t>
            </w:r>
            <w:r>
              <w:rPr>
                <w:rFonts w:ascii="Times New Roman"/>
                <w:b w:val="false"/>
                <w:i w:val="false"/>
                <w:color w:val="000000"/>
                <w:sz w:val="20"/>
              </w:rPr>
              <w:t xml:space="preserve">Анищенко О., </w:t>
            </w:r>
            <w:r>
              <w:br/>
            </w:r>
            <w:r>
              <w:rPr>
                <w:rFonts w:ascii="Times New Roman"/>
                <w:b w:val="false"/>
                <w:i w:val="false"/>
                <w:color w:val="000000"/>
                <w:sz w:val="20"/>
              </w:rPr>
              <w:t>
Шмельцер В.</w:t>
            </w:r>
          </w:p>
          <w:bookmarkEnd w:id="7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722"/>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bookmarkEnd w:id="7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723"/>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w:t>
            </w:r>
            <w:r>
              <w:rPr>
                <w:rFonts w:ascii="Times New Roman"/>
                <w:b w:val="false"/>
                <w:i w:val="false"/>
                <w:color w:val="000000"/>
                <w:sz w:val="20"/>
              </w:rPr>
              <w:t xml:space="preserve">Анищенко О., </w:t>
            </w:r>
            <w:r>
              <w:br/>
            </w:r>
            <w:r>
              <w:rPr>
                <w:rFonts w:ascii="Times New Roman"/>
                <w:b w:val="false"/>
                <w:i w:val="false"/>
                <w:color w:val="000000"/>
                <w:sz w:val="20"/>
              </w:rPr>
              <w:t>
</w:t>
            </w:r>
            <w:r>
              <w:rPr>
                <w:rFonts w:ascii="Times New Roman"/>
                <w:b w:val="false"/>
                <w:i w:val="false"/>
                <w:color w:val="000000"/>
                <w:sz w:val="20"/>
              </w:rPr>
              <w:t xml:space="preserve">Кожахметов К., </w:t>
            </w:r>
            <w:r>
              <w:br/>
            </w:r>
            <w:r>
              <w:rPr>
                <w:rFonts w:ascii="Times New Roman"/>
                <w:b w:val="false"/>
                <w:i w:val="false"/>
                <w:color w:val="000000"/>
                <w:sz w:val="20"/>
              </w:rPr>
              <w:t>
Шмельцер В.</w:t>
            </w:r>
          </w:p>
          <w:bookmarkEnd w:id="7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724"/>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bookmarkEnd w:id="7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725"/>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w:t>
            </w:r>
          </w:p>
          <w:bookmarkEnd w:id="7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 СD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726"/>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bookmarkEnd w:id="7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727"/>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bookmarkEnd w:id="7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728"/>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bookmarkEnd w:id="7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729"/>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bookmarkEnd w:id="7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730"/>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bookmarkEnd w:id="7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731"/>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bookmarkEnd w:id="7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732"/>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w:t>
            </w:r>
          </w:p>
          <w:bookmarkEnd w:id="7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733"/>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w:t>
            </w:r>
            <w:r>
              <w:rPr>
                <w:rFonts w:ascii="Times New Roman"/>
                <w:b w:val="false"/>
                <w:i w:val="false"/>
                <w:color w:val="000000"/>
                <w:sz w:val="20"/>
              </w:rPr>
              <w:t xml:space="preserve">Корчевский В., </w:t>
            </w:r>
            <w:r>
              <w:br/>
            </w:r>
            <w:r>
              <w:rPr>
                <w:rFonts w:ascii="Times New Roman"/>
                <w:b w:val="false"/>
                <w:i w:val="false"/>
                <w:color w:val="000000"/>
                <w:sz w:val="20"/>
              </w:rPr>
              <w:t>
Жумагулова З.</w:t>
            </w:r>
          </w:p>
          <w:bookmarkEnd w:id="7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734"/>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Методическое </w:t>
            </w:r>
            <w:r>
              <w:br/>
            </w:r>
            <w:r>
              <w:rPr>
                <w:rFonts w:ascii="Times New Roman"/>
                <w:b w:val="false"/>
                <w:i w:val="false"/>
                <w:color w:val="000000"/>
                <w:sz w:val="20"/>
              </w:rPr>
              <w:t>
Руководство + СD</w:t>
            </w:r>
          </w:p>
          <w:bookmarkEnd w:id="7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735"/>
          <w:p>
            <w:pPr>
              <w:spacing w:after="20"/>
              <w:ind w:left="20"/>
              <w:jc w:val="both"/>
            </w:pPr>
            <w:r>
              <w:rPr>
                <w:rFonts w:ascii="Times New Roman"/>
                <w:b w:val="false"/>
                <w:i w:val="false"/>
                <w:color w:val="000000"/>
                <w:sz w:val="20"/>
              </w:rPr>
              <w:t>
Абылкасымова А., Кучер Т.,</w:t>
            </w:r>
            <w:r>
              <w:br/>
            </w:r>
            <w:r>
              <w:rPr>
                <w:rFonts w:ascii="Times New Roman"/>
                <w:b w:val="false"/>
                <w:i w:val="false"/>
                <w:color w:val="000000"/>
                <w:sz w:val="20"/>
              </w:rPr>
              <w:t>
Корчевский В.</w:t>
            </w:r>
          </w:p>
          <w:bookmarkEnd w:id="7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736"/>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bookmarkEnd w:id="7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737"/>
          <w:p>
            <w:pPr>
              <w:spacing w:after="20"/>
              <w:ind w:left="20"/>
              <w:jc w:val="both"/>
            </w:pPr>
            <w:r>
              <w:rPr>
                <w:rFonts w:ascii="Times New Roman"/>
                <w:b w:val="false"/>
                <w:i w:val="false"/>
                <w:color w:val="000000"/>
                <w:sz w:val="20"/>
              </w:rPr>
              <w:t xml:space="preserve">
Жумагулова З., </w:t>
            </w:r>
            <w:r>
              <w:br/>
            </w:r>
            <w:r>
              <w:rPr>
                <w:rFonts w:ascii="Times New Roman"/>
                <w:b w:val="false"/>
                <w:i w:val="false"/>
                <w:color w:val="000000"/>
                <w:sz w:val="20"/>
              </w:rPr>
              <w:t xml:space="preserve">
Корчевский В. </w:t>
            </w:r>
          </w:p>
          <w:bookmarkEnd w:id="7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738"/>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w:t>
            </w:r>
          </w:p>
          <w:bookmarkEnd w:id="7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739"/>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bookmarkEnd w:id="7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740"/>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 СD</w:t>
            </w:r>
          </w:p>
          <w:bookmarkEnd w:id="7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741"/>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Жумадилова А.</w:t>
            </w:r>
          </w:p>
          <w:bookmarkEnd w:id="7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742"/>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bookmarkEnd w:id="7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743"/>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Жумадилова А.</w:t>
            </w:r>
          </w:p>
          <w:bookmarkEnd w:id="7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744"/>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 и тестовых заданий</w:t>
            </w:r>
          </w:p>
          <w:bookmarkEnd w:id="7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745"/>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w:t>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bookmarkEnd w:id="7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746"/>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7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747"/>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bookmarkEnd w:id="7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74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7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749"/>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bookmarkEnd w:id="7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75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7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751"/>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7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752"/>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7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8" w:id="753"/>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7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754"/>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bookmarkEnd w:id="7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 w:id="755"/>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7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756"/>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bookmarkEnd w:id="7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757"/>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7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75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 + СD</w:t>
            </w:r>
          </w:p>
          <w:bookmarkEnd w:id="7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759"/>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Жумадилова А.</w:t>
            </w:r>
          </w:p>
          <w:bookmarkEnd w:id="7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6" w:id="76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 + тренажер</w:t>
            </w:r>
          </w:p>
          <w:bookmarkEnd w:id="7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761"/>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w:t>
            </w:r>
            <w:r>
              <w:rPr>
                <w:rFonts w:ascii="Times New Roman"/>
                <w:b w:val="false"/>
                <w:i w:val="false"/>
                <w:color w:val="000000"/>
                <w:sz w:val="20"/>
              </w:rPr>
              <w:t xml:space="preserve">Жумадилова А. </w:t>
            </w:r>
            <w:r>
              <w:br/>
            </w:r>
            <w:r>
              <w:rPr>
                <w:rFonts w:ascii="Times New Roman"/>
                <w:b w:val="false"/>
                <w:i w:val="false"/>
                <w:color w:val="000000"/>
                <w:sz w:val="20"/>
              </w:rPr>
              <w:t>
Тренажер/ авт.: Колубекова О., Алибеков С.</w:t>
            </w:r>
          </w:p>
          <w:bookmarkEnd w:id="7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762"/>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 и тестовых заданий</w:t>
            </w:r>
          </w:p>
          <w:bookmarkEnd w:id="7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763"/>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w:t>
            </w:r>
            <w:r>
              <w:rPr>
                <w:rFonts w:ascii="Times New Roman"/>
                <w:b w:val="false"/>
                <w:i w:val="false"/>
                <w:color w:val="000000"/>
                <w:sz w:val="20"/>
              </w:rPr>
              <w:t>Солтан А.,</w:t>
            </w:r>
            <w:r>
              <w:br/>
            </w:r>
            <w:r>
              <w:rPr>
                <w:rFonts w:ascii="Times New Roman"/>
                <w:b w:val="false"/>
                <w:i w:val="false"/>
                <w:color w:val="000000"/>
                <w:sz w:val="20"/>
              </w:rPr>
              <w:t>
</w:t>
            </w:r>
            <w:r>
              <w:rPr>
                <w:rFonts w:ascii="Times New Roman"/>
                <w:b w:val="false"/>
                <w:i w:val="false"/>
                <w:color w:val="000000"/>
                <w:sz w:val="20"/>
              </w:rPr>
              <w:t xml:space="preserve">Жумадилова А., </w:t>
            </w:r>
            <w:r>
              <w:br/>
            </w:r>
            <w:r>
              <w:rPr>
                <w:rFonts w:ascii="Times New Roman"/>
                <w:b w:val="false"/>
                <w:i w:val="false"/>
                <w:color w:val="000000"/>
                <w:sz w:val="20"/>
              </w:rPr>
              <w:t>
Алибеков С.</w:t>
            </w:r>
          </w:p>
          <w:bookmarkEnd w:id="7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76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bookmarkEnd w:id="7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765"/>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w:t>
            </w:r>
            <w:r>
              <w:rPr>
                <w:rFonts w:ascii="Times New Roman"/>
                <w:b w:val="false"/>
                <w:i w:val="false"/>
                <w:color w:val="000000"/>
                <w:sz w:val="20"/>
              </w:rPr>
              <w:t xml:space="preserve">Тен А., </w:t>
            </w:r>
            <w:r>
              <w:br/>
            </w:r>
            <w:r>
              <w:rPr>
                <w:rFonts w:ascii="Times New Roman"/>
                <w:b w:val="false"/>
                <w:i w:val="false"/>
                <w:color w:val="000000"/>
                <w:sz w:val="20"/>
              </w:rPr>
              <w:t>
Маликова Н.</w:t>
            </w:r>
          </w:p>
          <w:bookmarkEnd w:id="7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76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bookmarkEnd w:id="7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 w:id="767"/>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w:t>
            </w:r>
            <w:r>
              <w:rPr>
                <w:rFonts w:ascii="Times New Roman"/>
                <w:b w:val="false"/>
                <w:i w:val="false"/>
                <w:color w:val="000000"/>
                <w:sz w:val="20"/>
              </w:rPr>
              <w:t xml:space="preserve">Тен А., </w:t>
            </w:r>
            <w:r>
              <w:br/>
            </w:r>
            <w:r>
              <w:rPr>
                <w:rFonts w:ascii="Times New Roman"/>
                <w:b w:val="false"/>
                <w:i w:val="false"/>
                <w:color w:val="000000"/>
                <w:sz w:val="20"/>
              </w:rPr>
              <w:t>
Комова И.</w:t>
            </w:r>
          </w:p>
          <w:bookmarkEnd w:id="7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768"/>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bookmarkEnd w:id="7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 w:id="769"/>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bookmarkEnd w:id="7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770"/>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Методическое пособие. Электронный вариант </w:t>
            </w:r>
          </w:p>
          <w:bookmarkEnd w:id="7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771"/>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bookmarkEnd w:id="7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772"/>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bookmarkEnd w:id="7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773"/>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w:t>
            </w:r>
            <w:r>
              <w:rPr>
                <w:rFonts w:ascii="Times New Roman"/>
                <w:b w:val="false"/>
                <w:i w:val="false"/>
                <w:color w:val="000000"/>
                <w:sz w:val="20"/>
              </w:rPr>
              <w:t>Бекежанова А.,</w:t>
            </w:r>
            <w:r>
              <w:br/>
            </w:r>
            <w:r>
              <w:rPr>
                <w:rFonts w:ascii="Times New Roman"/>
                <w:b w:val="false"/>
                <w:i w:val="false"/>
                <w:color w:val="000000"/>
                <w:sz w:val="20"/>
              </w:rPr>
              <w:t>
Базаева Ж.</w:t>
            </w:r>
          </w:p>
          <w:bookmarkEnd w:id="7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774"/>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w:t>
            </w:r>
            <w:r>
              <w:rPr>
                <w:rFonts w:ascii="Times New Roman"/>
                <w:b w:val="false"/>
                <w:i w:val="false"/>
                <w:color w:val="000000"/>
                <w:sz w:val="20"/>
              </w:rPr>
              <w:t>Бекежанова А.,</w:t>
            </w:r>
            <w:r>
              <w:br/>
            </w:r>
            <w:r>
              <w:rPr>
                <w:rFonts w:ascii="Times New Roman"/>
                <w:b w:val="false"/>
                <w:i w:val="false"/>
                <w:color w:val="000000"/>
                <w:sz w:val="20"/>
              </w:rPr>
              <w:t>
Базаева Ж.</w:t>
            </w:r>
          </w:p>
          <w:bookmarkEnd w:id="7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775"/>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bookmarkEnd w:id="7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776"/>
          <w:p>
            <w:pPr>
              <w:spacing w:after="20"/>
              <w:ind w:left="20"/>
              <w:jc w:val="both"/>
            </w:pPr>
            <w:r>
              <w:rPr>
                <w:rFonts w:ascii="Times New Roman"/>
                <w:b w:val="false"/>
                <w:i w:val="false"/>
                <w:color w:val="000000"/>
                <w:sz w:val="20"/>
              </w:rPr>
              <w:t>
Абилмажинова С.,</w:t>
            </w:r>
            <w:r>
              <w:br/>
            </w:r>
            <w:r>
              <w:rPr>
                <w:rFonts w:ascii="Times New Roman"/>
                <w:b w:val="false"/>
                <w:i w:val="false"/>
                <w:color w:val="000000"/>
                <w:sz w:val="20"/>
              </w:rPr>
              <w:t xml:space="preserve">
Каймулдинова К. </w:t>
            </w:r>
          </w:p>
          <w:bookmarkEnd w:id="7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777"/>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bookmarkEnd w:id="7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 w:id="778"/>
          <w:p>
            <w:pPr>
              <w:spacing w:after="20"/>
              <w:ind w:left="20"/>
              <w:jc w:val="both"/>
            </w:pPr>
            <w:r>
              <w:rPr>
                <w:rFonts w:ascii="Times New Roman"/>
                <w:b w:val="false"/>
                <w:i w:val="false"/>
                <w:color w:val="000000"/>
                <w:sz w:val="20"/>
              </w:rPr>
              <w:t xml:space="preserve">
Абилмажинова С., </w:t>
            </w:r>
            <w:r>
              <w:br/>
            </w:r>
            <w:r>
              <w:rPr>
                <w:rFonts w:ascii="Times New Roman"/>
                <w:b w:val="false"/>
                <w:i w:val="false"/>
                <w:color w:val="000000"/>
                <w:sz w:val="20"/>
              </w:rPr>
              <w:t>
Бейкитова А.</w:t>
            </w:r>
          </w:p>
          <w:bookmarkEnd w:id="7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779"/>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Учебник. 1, 2 часть</w:t>
            </w:r>
          </w:p>
          <w:bookmarkEnd w:id="7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4" w:id="780"/>
          <w:p>
            <w:pPr>
              <w:spacing w:after="20"/>
              <w:ind w:left="20"/>
              <w:jc w:val="both"/>
            </w:pPr>
            <w:r>
              <w:rPr>
                <w:rFonts w:ascii="Times New Roman"/>
                <w:b w:val="false"/>
                <w:i w:val="false"/>
                <w:color w:val="000000"/>
                <w:sz w:val="20"/>
              </w:rPr>
              <w:t>
Каратабанов Р., Куанышева Г.,</w:t>
            </w:r>
            <w:r>
              <w:br/>
            </w:r>
            <w:r>
              <w:rPr>
                <w:rFonts w:ascii="Times New Roman"/>
                <w:b w:val="false"/>
                <w:i w:val="false"/>
                <w:color w:val="000000"/>
                <w:sz w:val="20"/>
              </w:rPr>
              <w:t>
</w:t>
            </w:r>
            <w:r>
              <w:rPr>
                <w:rFonts w:ascii="Times New Roman"/>
                <w:b w:val="false"/>
                <w:i w:val="false"/>
                <w:color w:val="000000"/>
                <w:sz w:val="20"/>
              </w:rPr>
              <w:t>Байметова Ж.,</w:t>
            </w:r>
            <w:r>
              <w:br/>
            </w:r>
            <w:r>
              <w:rPr>
                <w:rFonts w:ascii="Times New Roman"/>
                <w:b w:val="false"/>
                <w:i w:val="false"/>
                <w:color w:val="000000"/>
                <w:sz w:val="20"/>
              </w:rPr>
              <w:t>
Джаналеева К.</w:t>
            </w:r>
          </w:p>
          <w:bookmarkEnd w:id="7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781"/>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пособие. Электронный вариант.</w:t>
            </w:r>
          </w:p>
          <w:bookmarkEnd w:id="7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782"/>
          <w:p>
            <w:pPr>
              <w:spacing w:after="20"/>
              <w:ind w:left="20"/>
              <w:jc w:val="both"/>
            </w:pPr>
            <w:r>
              <w:rPr>
                <w:rFonts w:ascii="Times New Roman"/>
                <w:b w:val="false"/>
                <w:i w:val="false"/>
                <w:color w:val="000000"/>
                <w:sz w:val="20"/>
              </w:rPr>
              <w:t>
Байметова Ж.,</w:t>
            </w:r>
            <w:r>
              <w:br/>
            </w:r>
            <w:r>
              <w:rPr>
                <w:rFonts w:ascii="Times New Roman"/>
                <w:b w:val="false"/>
                <w:i w:val="false"/>
                <w:color w:val="000000"/>
                <w:sz w:val="20"/>
              </w:rPr>
              <w:t>
Каратабанов Р., Куанышева Г.</w:t>
            </w:r>
          </w:p>
          <w:bookmarkEnd w:id="7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783"/>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p>
          <w:bookmarkEnd w:id="7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784"/>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bookmarkEnd w:id="7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 w:id="785"/>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bookmarkEnd w:id="7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786"/>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bookmarkEnd w:id="7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 w:id="787"/>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p>
          <w:bookmarkEnd w:id="7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 w:id="788"/>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Насохова Ш.</w:t>
            </w:r>
          </w:p>
          <w:bookmarkEnd w:id="7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789"/>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bookmarkEnd w:id="7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790"/>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7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791"/>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7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7" w:id="792"/>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w:t>
            </w:r>
            <w:r>
              <w:rPr>
                <w:rFonts w:ascii="Times New Roman"/>
                <w:b w:val="false"/>
                <w:i w:val="false"/>
                <w:color w:val="000000"/>
                <w:sz w:val="20"/>
              </w:rPr>
              <w:t>Сакарьянова К.,</w:t>
            </w:r>
            <w:r>
              <w:br/>
            </w:r>
            <w:r>
              <w:rPr>
                <w:rFonts w:ascii="Times New Roman"/>
                <w:b w:val="false"/>
                <w:i w:val="false"/>
                <w:color w:val="000000"/>
                <w:sz w:val="20"/>
              </w:rPr>
              <w:t>
Сахариева Б.</w:t>
            </w:r>
          </w:p>
          <w:bookmarkEnd w:id="7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79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bookmarkEnd w:id="7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794"/>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bookmarkEnd w:id="7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795"/>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 (7-8-классы)</w:t>
            </w:r>
          </w:p>
          <w:bookmarkEnd w:id="7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796"/>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bookmarkEnd w:id="7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797"/>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bookmarkEnd w:id="7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798"/>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Аухадиева К., Белоусова Т.</w:t>
            </w:r>
          </w:p>
          <w:bookmarkEnd w:id="7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799"/>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bookmarkEnd w:id="7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800"/>
          <w:p>
            <w:pPr>
              <w:spacing w:after="20"/>
              <w:ind w:left="20"/>
              <w:jc w:val="both"/>
            </w:pPr>
            <w:r>
              <w:rPr>
                <w:rFonts w:ascii="Times New Roman"/>
                <w:b w:val="false"/>
                <w:i w:val="false"/>
                <w:color w:val="000000"/>
                <w:sz w:val="20"/>
              </w:rPr>
              <w:t>
Белоусова Т.,</w:t>
            </w:r>
            <w:r>
              <w:br/>
            </w:r>
            <w:r>
              <w:rPr>
                <w:rFonts w:ascii="Times New Roman"/>
                <w:b w:val="false"/>
                <w:i w:val="false"/>
                <w:color w:val="000000"/>
                <w:sz w:val="20"/>
              </w:rPr>
              <w:t xml:space="preserve">
Аухадиева К. </w:t>
            </w:r>
          </w:p>
          <w:bookmarkEnd w:id="8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801"/>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bookmarkEnd w:id="8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802"/>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bookmarkEnd w:id="8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803"/>
          <w:p>
            <w:pPr>
              <w:spacing w:after="20"/>
              <w:ind w:left="20"/>
              <w:jc w:val="both"/>
            </w:pPr>
            <w:r>
              <w:rPr>
                <w:rFonts w:ascii="Times New Roman"/>
                <w:b w:val="false"/>
                <w:i w:val="false"/>
                <w:color w:val="000000"/>
                <w:sz w:val="20"/>
              </w:rPr>
              <w:t>
Кабульдинов З.,</w:t>
            </w:r>
            <w:r>
              <w:br/>
            </w:r>
            <w:r>
              <w:rPr>
                <w:rFonts w:ascii="Times New Roman"/>
                <w:b w:val="false"/>
                <w:i w:val="false"/>
                <w:color w:val="000000"/>
                <w:sz w:val="20"/>
              </w:rPr>
              <w:t>
</w:t>
            </w:r>
            <w:r>
              <w:rPr>
                <w:rFonts w:ascii="Times New Roman"/>
                <w:b w:val="false"/>
                <w:i w:val="false"/>
                <w:color w:val="000000"/>
                <w:sz w:val="20"/>
              </w:rPr>
              <w:t>Калиев Ж.,</w:t>
            </w:r>
            <w:r>
              <w:br/>
            </w:r>
            <w:r>
              <w:rPr>
                <w:rFonts w:ascii="Times New Roman"/>
                <w:b w:val="false"/>
                <w:i w:val="false"/>
                <w:color w:val="000000"/>
                <w:sz w:val="20"/>
              </w:rPr>
              <w:t>
Бейсембаева А.</w:t>
            </w:r>
          </w:p>
          <w:bookmarkEnd w:id="8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804"/>
          <w:p>
            <w:pPr>
              <w:spacing w:after="20"/>
              <w:ind w:left="20"/>
              <w:jc w:val="both"/>
            </w:pPr>
            <w:r>
              <w:rPr>
                <w:rFonts w:ascii="Times New Roman"/>
                <w:b w:val="false"/>
                <w:i w:val="false"/>
                <w:color w:val="000000"/>
                <w:sz w:val="20"/>
              </w:rPr>
              <w:t xml:space="preserve">
Момунтаева Л., </w:t>
            </w:r>
            <w:r>
              <w:br/>
            </w:r>
            <w:r>
              <w:rPr>
                <w:rFonts w:ascii="Times New Roman"/>
                <w:b w:val="false"/>
                <w:i w:val="false"/>
                <w:color w:val="000000"/>
                <w:sz w:val="20"/>
              </w:rPr>
              <w:t>
Мамытова М.</w:t>
            </w:r>
          </w:p>
          <w:bookmarkEnd w:id="8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805"/>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bookmarkEnd w:id="8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806"/>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w:t>
            </w:r>
            <w:r>
              <w:rPr>
                <w:rFonts w:ascii="Times New Roman"/>
                <w:b w:val="false"/>
                <w:i w:val="false"/>
                <w:color w:val="000000"/>
                <w:sz w:val="20"/>
              </w:rPr>
              <w:t xml:space="preserve">Хабижанова Г., </w:t>
            </w:r>
            <w:r>
              <w:br/>
            </w:r>
            <w:r>
              <w:rPr>
                <w:rFonts w:ascii="Times New Roman"/>
                <w:b w:val="false"/>
                <w:i w:val="false"/>
                <w:color w:val="000000"/>
                <w:sz w:val="20"/>
              </w:rPr>
              <w:t>
</w:t>
            </w:r>
            <w:r>
              <w:rPr>
                <w:rFonts w:ascii="Times New Roman"/>
                <w:b w:val="false"/>
                <w:i w:val="false"/>
                <w:color w:val="000000"/>
                <w:sz w:val="20"/>
              </w:rPr>
              <w:t xml:space="preserve">Картаева Т., </w:t>
            </w:r>
            <w:r>
              <w:br/>
            </w:r>
            <w:r>
              <w:rPr>
                <w:rFonts w:ascii="Times New Roman"/>
                <w:b w:val="false"/>
                <w:i w:val="false"/>
                <w:color w:val="000000"/>
                <w:sz w:val="20"/>
              </w:rPr>
              <w:t>
Ногайбаева М.</w:t>
            </w:r>
          </w:p>
          <w:bookmarkEnd w:id="8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807"/>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bookmarkEnd w:id="8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808"/>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w:t>
            </w:r>
            <w:r>
              <w:rPr>
                <w:rFonts w:ascii="Times New Roman"/>
                <w:b w:val="false"/>
                <w:i w:val="false"/>
                <w:color w:val="000000"/>
                <w:sz w:val="20"/>
              </w:rPr>
              <w:t xml:space="preserve">Макашева К., </w:t>
            </w:r>
            <w:r>
              <w:br/>
            </w:r>
            <w:r>
              <w:rPr>
                <w:rFonts w:ascii="Times New Roman"/>
                <w:b w:val="false"/>
                <w:i w:val="false"/>
                <w:color w:val="000000"/>
                <w:sz w:val="20"/>
              </w:rPr>
              <w:t xml:space="preserve">
Байзакова К. </w:t>
            </w:r>
          </w:p>
          <w:bookmarkEnd w:id="8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809"/>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bookmarkEnd w:id="8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810"/>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Аманкулова Б.</w:t>
            </w:r>
          </w:p>
          <w:bookmarkEnd w:id="8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811"/>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bookmarkEnd w:id="8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812"/>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w:t>
            </w:r>
            <w:r>
              <w:rPr>
                <w:rFonts w:ascii="Times New Roman"/>
                <w:b w:val="false"/>
                <w:i w:val="false"/>
                <w:color w:val="000000"/>
                <w:sz w:val="20"/>
              </w:rPr>
              <w:t xml:space="preserve">Байзакова К., </w:t>
            </w:r>
            <w:r>
              <w:br/>
            </w:r>
            <w:r>
              <w:rPr>
                <w:rFonts w:ascii="Times New Roman"/>
                <w:b w:val="false"/>
                <w:i w:val="false"/>
                <w:color w:val="000000"/>
                <w:sz w:val="20"/>
              </w:rPr>
              <w:t>
Макашева К.</w:t>
            </w:r>
          </w:p>
          <w:bookmarkEnd w:id="8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813"/>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Учебник </w:t>
            </w:r>
          </w:p>
          <w:bookmarkEnd w:id="8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814"/>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w:t>
            </w:r>
            <w:r>
              <w:rPr>
                <w:rFonts w:ascii="Times New Roman"/>
                <w:b w:val="false"/>
                <w:i w:val="false"/>
                <w:color w:val="000000"/>
                <w:sz w:val="20"/>
              </w:rPr>
              <w:t>Рысбаева А.,</w:t>
            </w:r>
            <w:r>
              <w:br/>
            </w:r>
            <w:r>
              <w:rPr>
                <w:rFonts w:ascii="Times New Roman"/>
                <w:b w:val="false"/>
                <w:i w:val="false"/>
                <w:color w:val="000000"/>
                <w:sz w:val="20"/>
              </w:rPr>
              <w:t>
</w:t>
            </w:r>
            <w:r>
              <w:rPr>
                <w:rFonts w:ascii="Times New Roman"/>
                <w:b w:val="false"/>
                <w:i w:val="false"/>
                <w:color w:val="000000"/>
                <w:sz w:val="20"/>
              </w:rPr>
              <w:t>Лосева Е.,</w:t>
            </w:r>
            <w:r>
              <w:br/>
            </w:r>
            <w:r>
              <w:rPr>
                <w:rFonts w:ascii="Times New Roman"/>
                <w:b w:val="false"/>
                <w:i w:val="false"/>
                <w:color w:val="000000"/>
                <w:sz w:val="20"/>
              </w:rPr>
              <w:t>
Песина Е.</w:t>
            </w:r>
          </w:p>
          <w:bookmarkEnd w:id="8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815"/>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w:t>
            </w:r>
            <w:r>
              <w:rPr>
                <w:rFonts w:ascii="Times New Roman"/>
                <w:b w:val="false"/>
                <w:i w:val="false"/>
                <w:color w:val="000000"/>
                <w:sz w:val="20"/>
              </w:rPr>
              <w:t>Рысбаева А.,</w:t>
            </w:r>
            <w:r>
              <w:br/>
            </w:r>
            <w:r>
              <w:rPr>
                <w:rFonts w:ascii="Times New Roman"/>
                <w:b w:val="false"/>
                <w:i w:val="false"/>
                <w:color w:val="000000"/>
                <w:sz w:val="20"/>
              </w:rPr>
              <w:t>
</w:t>
            </w:r>
            <w:r>
              <w:rPr>
                <w:rFonts w:ascii="Times New Roman"/>
                <w:b w:val="false"/>
                <w:i w:val="false"/>
                <w:color w:val="000000"/>
                <w:sz w:val="20"/>
              </w:rPr>
              <w:t>Лосева Е.,</w:t>
            </w:r>
            <w:r>
              <w:br/>
            </w:r>
            <w:r>
              <w:rPr>
                <w:rFonts w:ascii="Times New Roman"/>
                <w:b w:val="false"/>
                <w:i w:val="false"/>
                <w:color w:val="000000"/>
                <w:sz w:val="20"/>
              </w:rPr>
              <w:t>
Песина Е.</w:t>
            </w:r>
          </w:p>
          <w:bookmarkEnd w:id="8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816"/>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bookmarkEnd w:id="8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817"/>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 xml:space="preserve">Велькер Е., </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Развенкова И.</w:t>
            </w:r>
          </w:p>
          <w:bookmarkEnd w:id="8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818"/>
          <w:p>
            <w:pPr>
              <w:spacing w:after="20"/>
              <w:ind w:left="20"/>
              <w:jc w:val="both"/>
            </w:pPr>
            <w:r>
              <w:rPr>
                <w:rFonts w:ascii="Times New Roman"/>
                <w:b w:val="false"/>
                <w:i w:val="false"/>
                <w:color w:val="000000"/>
                <w:sz w:val="20"/>
              </w:rPr>
              <w:t xml:space="preserve">
Художественный труд Методическое руководство </w:t>
            </w:r>
            <w:r>
              <w:br/>
            </w:r>
            <w:r>
              <w:rPr>
                <w:rFonts w:ascii="Times New Roman"/>
                <w:b w:val="false"/>
                <w:i w:val="false"/>
                <w:color w:val="000000"/>
                <w:sz w:val="20"/>
              </w:rPr>
              <w:t>
(вариант для девочек)</w:t>
            </w:r>
          </w:p>
          <w:bookmarkEnd w:id="8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819"/>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w:t>
            </w:r>
            <w:r>
              <w:rPr>
                <w:rFonts w:ascii="Times New Roman"/>
                <w:b w:val="false"/>
                <w:i w:val="false"/>
                <w:color w:val="000000"/>
                <w:sz w:val="20"/>
              </w:rPr>
              <w:t xml:space="preserve">Велькер Е., </w:t>
            </w:r>
            <w:r>
              <w:br/>
            </w:r>
            <w:r>
              <w:rPr>
                <w:rFonts w:ascii="Times New Roman"/>
                <w:b w:val="false"/>
                <w:i w:val="false"/>
                <w:color w:val="000000"/>
                <w:sz w:val="20"/>
              </w:rPr>
              <w:t>
</w:t>
            </w:r>
            <w:r>
              <w:rPr>
                <w:rFonts w:ascii="Times New Roman"/>
                <w:b w:val="false"/>
                <w:i w:val="false"/>
                <w:color w:val="000000"/>
                <w:sz w:val="20"/>
              </w:rPr>
              <w:t xml:space="preserve">Лосенко О., </w:t>
            </w:r>
            <w:r>
              <w:br/>
            </w:r>
            <w:r>
              <w:rPr>
                <w:rFonts w:ascii="Times New Roman"/>
                <w:b w:val="false"/>
                <w:i w:val="false"/>
                <w:color w:val="000000"/>
                <w:sz w:val="20"/>
              </w:rPr>
              <w:t>
Развенкова И.</w:t>
            </w:r>
          </w:p>
          <w:bookmarkEnd w:id="8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820"/>
          <w:p>
            <w:pPr>
              <w:spacing w:after="20"/>
              <w:ind w:left="20"/>
              <w:jc w:val="both"/>
            </w:pPr>
            <w:r>
              <w:rPr>
                <w:rFonts w:ascii="Times New Roman"/>
                <w:b w:val="false"/>
                <w:i w:val="false"/>
                <w:color w:val="000000"/>
                <w:sz w:val="20"/>
              </w:rPr>
              <w:t xml:space="preserve">
Художественный труд. Комплект наглядных пособий </w:t>
            </w:r>
            <w:r>
              <w:br/>
            </w:r>
            <w:r>
              <w:rPr>
                <w:rFonts w:ascii="Times New Roman"/>
                <w:b w:val="false"/>
                <w:i w:val="false"/>
                <w:color w:val="000000"/>
                <w:sz w:val="20"/>
              </w:rPr>
              <w:t>
(вариант для девочек)</w:t>
            </w:r>
          </w:p>
          <w:bookmarkEnd w:id="8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821"/>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мальчиков).</w:t>
            </w:r>
          </w:p>
          <w:bookmarkEnd w:id="8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822"/>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w:t>
            </w:r>
            <w:r>
              <w:rPr>
                <w:rFonts w:ascii="Times New Roman"/>
                <w:b w:val="false"/>
                <w:i w:val="false"/>
                <w:color w:val="000000"/>
                <w:sz w:val="20"/>
              </w:rPr>
              <w:t xml:space="preserve">Яковлев Р.,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Ермилова Е.,</w:t>
            </w:r>
            <w:r>
              <w:br/>
            </w:r>
            <w:r>
              <w:rPr>
                <w:rFonts w:ascii="Times New Roman"/>
                <w:b w:val="false"/>
                <w:i w:val="false"/>
                <w:color w:val="000000"/>
                <w:sz w:val="20"/>
              </w:rPr>
              <w:t>
</w:t>
            </w:r>
            <w:r>
              <w:rPr>
                <w:rFonts w:ascii="Times New Roman"/>
                <w:b w:val="false"/>
                <w:i w:val="false"/>
                <w:color w:val="000000"/>
                <w:sz w:val="20"/>
              </w:rPr>
              <w:t>Велькер Е.,</w:t>
            </w:r>
            <w:r>
              <w:br/>
            </w:r>
            <w:r>
              <w:rPr>
                <w:rFonts w:ascii="Times New Roman"/>
                <w:b w:val="false"/>
                <w:i w:val="false"/>
                <w:color w:val="000000"/>
                <w:sz w:val="20"/>
              </w:rPr>
              <w:t>
Лосенко О.</w:t>
            </w:r>
          </w:p>
          <w:bookmarkEnd w:id="8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823"/>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w:t>
            </w:r>
            <w:r>
              <w:rPr>
                <w:rFonts w:ascii="Times New Roman"/>
                <w:b w:val="false"/>
                <w:i w:val="false"/>
                <w:color w:val="000000"/>
                <w:sz w:val="20"/>
              </w:rPr>
              <w:t xml:space="preserve">Методическое руководство </w:t>
            </w:r>
            <w:r>
              <w:br/>
            </w:r>
            <w:r>
              <w:rPr>
                <w:rFonts w:ascii="Times New Roman"/>
                <w:b w:val="false"/>
                <w:i w:val="false"/>
                <w:color w:val="000000"/>
                <w:sz w:val="20"/>
              </w:rPr>
              <w:t>
(вариант для мальчиков)</w:t>
            </w:r>
          </w:p>
          <w:bookmarkEnd w:id="8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824"/>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w:t>
            </w:r>
            <w:r>
              <w:rPr>
                <w:rFonts w:ascii="Times New Roman"/>
                <w:b w:val="false"/>
                <w:i w:val="false"/>
                <w:color w:val="000000"/>
                <w:sz w:val="20"/>
              </w:rPr>
              <w:t xml:space="preserve">Яковлев Р., </w:t>
            </w:r>
            <w:r>
              <w:br/>
            </w:r>
            <w:r>
              <w:rPr>
                <w:rFonts w:ascii="Times New Roman"/>
                <w:b w:val="false"/>
                <w:i w:val="false"/>
                <w:color w:val="000000"/>
                <w:sz w:val="20"/>
              </w:rPr>
              <w:t>
</w:t>
            </w:r>
            <w:r>
              <w:rPr>
                <w:rFonts w:ascii="Times New Roman"/>
                <w:b w:val="false"/>
                <w:i w:val="false"/>
                <w:color w:val="000000"/>
                <w:sz w:val="20"/>
              </w:rPr>
              <w:t xml:space="preserve">Танбаев Х., </w:t>
            </w:r>
            <w:r>
              <w:br/>
            </w:r>
            <w:r>
              <w:rPr>
                <w:rFonts w:ascii="Times New Roman"/>
                <w:b w:val="false"/>
                <w:i w:val="false"/>
                <w:color w:val="000000"/>
                <w:sz w:val="20"/>
              </w:rPr>
              <w:t>
</w:t>
            </w:r>
            <w:r>
              <w:rPr>
                <w:rFonts w:ascii="Times New Roman"/>
                <w:b w:val="false"/>
                <w:i w:val="false"/>
                <w:color w:val="000000"/>
                <w:sz w:val="20"/>
              </w:rPr>
              <w:t>Ермилова Е.,</w:t>
            </w:r>
            <w:r>
              <w:br/>
            </w:r>
            <w:r>
              <w:rPr>
                <w:rFonts w:ascii="Times New Roman"/>
                <w:b w:val="false"/>
                <w:i w:val="false"/>
                <w:color w:val="000000"/>
                <w:sz w:val="20"/>
              </w:rPr>
              <w:t>
</w:t>
            </w:r>
            <w:r>
              <w:rPr>
                <w:rFonts w:ascii="Times New Roman"/>
                <w:b w:val="false"/>
                <w:i w:val="false"/>
                <w:color w:val="000000"/>
                <w:sz w:val="20"/>
              </w:rPr>
              <w:t>Велькер Е.,</w:t>
            </w:r>
            <w:r>
              <w:br/>
            </w:r>
            <w:r>
              <w:rPr>
                <w:rFonts w:ascii="Times New Roman"/>
                <w:b w:val="false"/>
                <w:i w:val="false"/>
                <w:color w:val="000000"/>
                <w:sz w:val="20"/>
              </w:rPr>
              <w:t>
Лосенко О.</w:t>
            </w:r>
          </w:p>
          <w:bookmarkEnd w:id="8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825"/>
          <w:p>
            <w:pPr>
              <w:spacing w:after="20"/>
              <w:ind w:left="20"/>
              <w:jc w:val="both"/>
            </w:pPr>
            <w:r>
              <w:rPr>
                <w:rFonts w:ascii="Times New Roman"/>
                <w:b w:val="false"/>
                <w:i w:val="false"/>
                <w:color w:val="000000"/>
                <w:sz w:val="20"/>
              </w:rPr>
              <w:t>
Е. Шаниев, </w:t>
            </w:r>
            <w:r>
              <w:br/>
            </w:r>
            <w:r>
              <w:rPr>
                <w:rFonts w:ascii="Times New Roman"/>
                <w:b w:val="false"/>
                <w:i w:val="false"/>
                <w:color w:val="000000"/>
                <w:sz w:val="20"/>
              </w:rPr>
              <w:t>
</w:t>
            </w:r>
            <w:r>
              <w:rPr>
                <w:rFonts w:ascii="Times New Roman"/>
                <w:b w:val="false"/>
                <w:i w:val="false"/>
                <w:color w:val="000000"/>
                <w:sz w:val="20"/>
              </w:rPr>
              <w:t>И. Гесен, </w:t>
            </w:r>
            <w:r>
              <w:br/>
            </w:r>
            <w:r>
              <w:rPr>
                <w:rFonts w:ascii="Times New Roman"/>
                <w:b w:val="false"/>
                <w:i w:val="false"/>
                <w:color w:val="000000"/>
                <w:sz w:val="20"/>
              </w:rPr>
              <w:t>
</w:t>
            </w:r>
            <w:r>
              <w:rPr>
                <w:rFonts w:ascii="Times New Roman"/>
                <w:b w:val="false"/>
                <w:i w:val="false"/>
                <w:color w:val="000000"/>
                <w:sz w:val="20"/>
              </w:rPr>
              <w:t>Н. Айдарбаев, </w:t>
            </w:r>
            <w:r>
              <w:br/>
            </w:r>
            <w:r>
              <w:rPr>
                <w:rFonts w:ascii="Times New Roman"/>
                <w:b w:val="false"/>
                <w:i w:val="false"/>
                <w:color w:val="000000"/>
                <w:sz w:val="20"/>
              </w:rPr>
              <w:t>
</w:t>
            </w:r>
            <w:r>
              <w:rPr>
                <w:rFonts w:ascii="Times New Roman"/>
                <w:b w:val="false"/>
                <w:i w:val="false"/>
                <w:color w:val="000000"/>
                <w:sz w:val="20"/>
              </w:rPr>
              <w:t>Н. Ахметов, </w:t>
            </w:r>
            <w:r>
              <w:br/>
            </w:r>
            <w:r>
              <w:rPr>
                <w:rFonts w:ascii="Times New Roman"/>
                <w:b w:val="false"/>
                <w:i w:val="false"/>
                <w:color w:val="000000"/>
                <w:sz w:val="20"/>
              </w:rPr>
              <w:t>
Э. Ержанов</w:t>
            </w:r>
          </w:p>
          <w:bookmarkEnd w:id="8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826"/>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bookmarkEnd w:id="8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 w:id="827"/>
          <w:p>
            <w:pPr>
              <w:spacing w:after="20"/>
              <w:ind w:left="20"/>
              <w:jc w:val="both"/>
            </w:pPr>
            <w:r>
              <w:rPr>
                <w:rFonts w:ascii="Times New Roman"/>
                <w:b w:val="false"/>
                <w:i w:val="false"/>
                <w:color w:val="000000"/>
                <w:sz w:val="20"/>
              </w:rPr>
              <w:t>
А. Карабатыров, </w:t>
            </w:r>
            <w:r>
              <w:br/>
            </w:r>
            <w:r>
              <w:rPr>
                <w:rFonts w:ascii="Times New Roman"/>
                <w:b w:val="false"/>
                <w:i w:val="false"/>
                <w:color w:val="000000"/>
                <w:sz w:val="20"/>
              </w:rPr>
              <w:t>
</w:t>
            </w:r>
            <w:r>
              <w:rPr>
                <w:rFonts w:ascii="Times New Roman"/>
                <w:b w:val="false"/>
                <w:i w:val="false"/>
                <w:color w:val="000000"/>
                <w:sz w:val="20"/>
              </w:rPr>
              <w:t>А. Байешов, </w:t>
            </w:r>
            <w:r>
              <w:br/>
            </w:r>
            <w:r>
              <w:rPr>
                <w:rFonts w:ascii="Times New Roman"/>
                <w:b w:val="false"/>
                <w:i w:val="false"/>
                <w:color w:val="000000"/>
                <w:sz w:val="20"/>
              </w:rPr>
              <w:t>
</w:t>
            </w:r>
            <w:r>
              <w:rPr>
                <w:rFonts w:ascii="Times New Roman"/>
                <w:b w:val="false"/>
                <w:i w:val="false"/>
                <w:color w:val="000000"/>
                <w:sz w:val="20"/>
              </w:rPr>
              <w:t>Е. Дуйсеев, </w:t>
            </w:r>
            <w:r>
              <w:br/>
            </w:r>
            <w:r>
              <w:rPr>
                <w:rFonts w:ascii="Times New Roman"/>
                <w:b w:val="false"/>
                <w:i w:val="false"/>
                <w:color w:val="000000"/>
                <w:sz w:val="20"/>
              </w:rPr>
              <w:t>
</w:t>
            </w:r>
            <w:r>
              <w:rPr>
                <w:rFonts w:ascii="Times New Roman"/>
                <w:b w:val="false"/>
                <w:i w:val="false"/>
                <w:color w:val="000000"/>
                <w:sz w:val="20"/>
              </w:rPr>
              <w:t>Н. Шокобалинов, </w:t>
            </w:r>
            <w:r>
              <w:br/>
            </w:r>
            <w:r>
              <w:rPr>
                <w:rFonts w:ascii="Times New Roman"/>
                <w:b w:val="false"/>
                <w:i w:val="false"/>
                <w:color w:val="000000"/>
                <w:sz w:val="20"/>
              </w:rPr>
              <w:t>
Н. Ташев</w:t>
            </w:r>
          </w:p>
          <w:bookmarkEnd w:id="8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828"/>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bookmarkEnd w:id="8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829"/>
          <w:p>
            <w:pPr>
              <w:spacing w:after="20"/>
              <w:ind w:left="20"/>
              <w:jc w:val="both"/>
            </w:pPr>
            <w:r>
              <w:rPr>
                <w:rFonts w:ascii="Times New Roman"/>
                <w:b w:val="false"/>
                <w:i w:val="false"/>
                <w:color w:val="000000"/>
                <w:sz w:val="20"/>
              </w:rPr>
              <w:t>
Б. Эрметов, </w:t>
            </w:r>
            <w:r>
              <w:br/>
            </w:r>
            <w:r>
              <w:rPr>
                <w:rFonts w:ascii="Times New Roman"/>
                <w:b w:val="false"/>
                <w:i w:val="false"/>
                <w:color w:val="000000"/>
                <w:sz w:val="20"/>
              </w:rPr>
              <w:t>
</w:t>
            </w:r>
            <w:r>
              <w:rPr>
                <w:rFonts w:ascii="Times New Roman"/>
                <w:b w:val="false"/>
                <w:i w:val="false"/>
                <w:color w:val="000000"/>
                <w:sz w:val="20"/>
              </w:rPr>
              <w:t>А. Сагинтаев, </w:t>
            </w:r>
            <w:r>
              <w:br/>
            </w:r>
            <w:r>
              <w:rPr>
                <w:rFonts w:ascii="Times New Roman"/>
                <w:b w:val="false"/>
                <w:i w:val="false"/>
                <w:color w:val="000000"/>
                <w:sz w:val="20"/>
              </w:rPr>
              <w:t>
</w:t>
            </w:r>
            <w:r>
              <w:rPr>
                <w:rFonts w:ascii="Times New Roman"/>
                <w:b w:val="false"/>
                <w:i w:val="false"/>
                <w:color w:val="000000"/>
                <w:sz w:val="20"/>
              </w:rPr>
              <w:t>К. Байрам, </w:t>
            </w:r>
            <w:r>
              <w:br/>
            </w:r>
            <w:r>
              <w:rPr>
                <w:rFonts w:ascii="Times New Roman"/>
                <w:b w:val="false"/>
                <w:i w:val="false"/>
                <w:color w:val="000000"/>
                <w:sz w:val="20"/>
              </w:rPr>
              <w:t>
</w:t>
            </w:r>
            <w:r>
              <w:rPr>
                <w:rFonts w:ascii="Times New Roman"/>
                <w:b w:val="false"/>
                <w:i w:val="false"/>
                <w:color w:val="000000"/>
                <w:sz w:val="20"/>
              </w:rPr>
              <w:t>А. Ахметова, </w:t>
            </w:r>
            <w:r>
              <w:br/>
            </w:r>
            <w:r>
              <w:rPr>
                <w:rFonts w:ascii="Times New Roman"/>
                <w:b w:val="false"/>
                <w:i w:val="false"/>
                <w:color w:val="000000"/>
                <w:sz w:val="20"/>
              </w:rPr>
              <w:t>
</w:t>
            </w:r>
            <w:r>
              <w:rPr>
                <w:rFonts w:ascii="Times New Roman"/>
                <w:b w:val="false"/>
                <w:i w:val="false"/>
                <w:color w:val="000000"/>
                <w:sz w:val="20"/>
              </w:rPr>
              <w:t>Л. Нуралиева, </w:t>
            </w:r>
            <w:r>
              <w:br/>
            </w:r>
            <w:r>
              <w:rPr>
                <w:rFonts w:ascii="Times New Roman"/>
                <w:b w:val="false"/>
                <w:i w:val="false"/>
                <w:color w:val="000000"/>
                <w:sz w:val="20"/>
              </w:rPr>
              <w:t>
</w:t>
            </w:r>
            <w:r>
              <w:rPr>
                <w:rFonts w:ascii="Times New Roman"/>
                <w:b w:val="false"/>
                <w:i w:val="false"/>
                <w:color w:val="000000"/>
                <w:sz w:val="20"/>
              </w:rPr>
              <w:t>А. Джилкайдарова, </w:t>
            </w:r>
            <w:r>
              <w:br/>
            </w:r>
            <w:r>
              <w:rPr>
                <w:rFonts w:ascii="Times New Roman"/>
                <w:b w:val="false"/>
                <w:i w:val="false"/>
                <w:color w:val="000000"/>
                <w:sz w:val="20"/>
              </w:rPr>
              <w:t>
Н. Кәрімова</w:t>
            </w:r>
          </w:p>
          <w:bookmarkEnd w:id="8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 w:id="830"/>
          <w:p>
            <w:pPr>
              <w:spacing w:after="20"/>
              <w:ind w:left="20"/>
              <w:jc w:val="both"/>
            </w:pPr>
            <w:r>
              <w:rPr>
                <w:rFonts w:ascii="Times New Roman"/>
                <w:b w:val="false"/>
                <w:i w:val="false"/>
                <w:color w:val="000000"/>
                <w:sz w:val="20"/>
              </w:rPr>
              <w:t>
Д. Калиев, </w:t>
            </w:r>
            <w:r>
              <w:br/>
            </w:r>
            <w:r>
              <w:rPr>
                <w:rFonts w:ascii="Times New Roman"/>
                <w:b w:val="false"/>
                <w:i w:val="false"/>
                <w:color w:val="000000"/>
                <w:sz w:val="20"/>
              </w:rPr>
              <w:t>
</w:t>
            </w:r>
            <w:r>
              <w:rPr>
                <w:rFonts w:ascii="Times New Roman"/>
                <w:b w:val="false"/>
                <w:i w:val="false"/>
                <w:color w:val="000000"/>
                <w:sz w:val="20"/>
              </w:rPr>
              <w:t>А. Ордабаев, </w:t>
            </w:r>
            <w:r>
              <w:br/>
            </w:r>
            <w:r>
              <w:rPr>
                <w:rFonts w:ascii="Times New Roman"/>
                <w:b w:val="false"/>
                <w:i w:val="false"/>
                <w:color w:val="000000"/>
                <w:sz w:val="20"/>
              </w:rPr>
              <w:t>
</w:t>
            </w:r>
            <w:r>
              <w:rPr>
                <w:rFonts w:ascii="Times New Roman"/>
                <w:b w:val="false"/>
                <w:i w:val="false"/>
                <w:color w:val="000000"/>
                <w:sz w:val="20"/>
              </w:rPr>
              <w:t>Н. Жұмағұлов, </w:t>
            </w:r>
            <w:r>
              <w:br/>
            </w:r>
            <w:r>
              <w:rPr>
                <w:rFonts w:ascii="Times New Roman"/>
                <w:b w:val="false"/>
                <w:i w:val="false"/>
                <w:color w:val="000000"/>
                <w:sz w:val="20"/>
              </w:rPr>
              <w:t>
</w:t>
            </w:r>
            <w:r>
              <w:rPr>
                <w:rFonts w:ascii="Times New Roman"/>
                <w:b w:val="false"/>
                <w:i w:val="false"/>
                <w:color w:val="000000"/>
                <w:sz w:val="20"/>
              </w:rPr>
              <w:t>А. Саматов, </w:t>
            </w:r>
            <w:r>
              <w:br/>
            </w:r>
            <w:r>
              <w:rPr>
                <w:rFonts w:ascii="Times New Roman"/>
                <w:b w:val="false"/>
                <w:i w:val="false"/>
                <w:color w:val="000000"/>
                <w:sz w:val="20"/>
              </w:rPr>
              <w:t>
А. Тор</w:t>
            </w:r>
          </w:p>
          <w:bookmarkEnd w:id="8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 w:id="831"/>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bookmarkEnd w:id="8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 w:id="832"/>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p>
          <w:bookmarkEnd w:id="8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83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bookmarkEnd w:id="8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834"/>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 xml:space="preserve">Дюсенова Д., </w:t>
            </w:r>
            <w:r>
              <w:br/>
            </w:r>
            <w:r>
              <w:rPr>
                <w:rFonts w:ascii="Times New Roman"/>
                <w:b w:val="false"/>
                <w:i w:val="false"/>
                <w:color w:val="000000"/>
                <w:sz w:val="20"/>
              </w:rPr>
              <w:t>
</w:t>
            </w:r>
            <w:r>
              <w:rPr>
                <w:rFonts w:ascii="Times New Roman"/>
                <w:b w:val="false"/>
                <w:i w:val="false"/>
                <w:color w:val="000000"/>
                <w:sz w:val="20"/>
              </w:rPr>
              <w:t xml:space="preserve">Дюсетаева Р., </w:t>
            </w:r>
            <w:r>
              <w:br/>
            </w:r>
            <w:r>
              <w:rPr>
                <w:rFonts w:ascii="Times New Roman"/>
                <w:b w:val="false"/>
                <w:i w:val="false"/>
                <w:color w:val="000000"/>
                <w:sz w:val="20"/>
              </w:rPr>
              <w:t xml:space="preserve">
Скляренко К. </w:t>
            </w:r>
          </w:p>
          <w:bookmarkEnd w:id="8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835"/>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1, 2 часть</w:t>
            </w:r>
          </w:p>
          <w:bookmarkEnd w:id="8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 w:id="836"/>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w:t>
            </w:r>
            <w:r>
              <w:rPr>
                <w:rFonts w:ascii="Times New Roman"/>
                <w:b w:val="false"/>
                <w:i w:val="false"/>
                <w:color w:val="000000"/>
                <w:sz w:val="20"/>
              </w:rPr>
              <w:t xml:space="preserve">Анищенко О., </w:t>
            </w:r>
            <w:r>
              <w:br/>
            </w:r>
            <w:r>
              <w:rPr>
                <w:rFonts w:ascii="Times New Roman"/>
                <w:b w:val="false"/>
                <w:i w:val="false"/>
                <w:color w:val="000000"/>
                <w:sz w:val="20"/>
              </w:rPr>
              <w:t>
</w:t>
            </w:r>
            <w:r>
              <w:rPr>
                <w:rFonts w:ascii="Times New Roman"/>
                <w:b w:val="false"/>
                <w:i w:val="false"/>
                <w:color w:val="000000"/>
                <w:sz w:val="20"/>
              </w:rPr>
              <w:t xml:space="preserve">Шмельцер В., </w:t>
            </w:r>
            <w:r>
              <w:br/>
            </w:r>
            <w:r>
              <w:rPr>
                <w:rFonts w:ascii="Times New Roman"/>
                <w:b w:val="false"/>
                <w:i w:val="false"/>
                <w:color w:val="000000"/>
                <w:sz w:val="20"/>
              </w:rPr>
              <w:t>
Полуянова А.</w:t>
            </w:r>
          </w:p>
          <w:bookmarkEnd w:id="8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837"/>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bookmarkEnd w:id="8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838"/>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w:t>
            </w:r>
            <w:r>
              <w:rPr>
                <w:rFonts w:ascii="Times New Roman"/>
                <w:b w:val="false"/>
                <w:i w:val="false"/>
                <w:color w:val="000000"/>
                <w:sz w:val="20"/>
              </w:rPr>
              <w:t>Анищенко О., Шмельцер В.,</w:t>
            </w:r>
            <w:r>
              <w:br/>
            </w:r>
            <w:r>
              <w:rPr>
                <w:rFonts w:ascii="Times New Roman"/>
                <w:b w:val="false"/>
                <w:i w:val="false"/>
                <w:color w:val="000000"/>
                <w:sz w:val="20"/>
              </w:rPr>
              <w:t>
Полуянова А.</w:t>
            </w:r>
          </w:p>
          <w:bookmarkEnd w:id="8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 w:id="839"/>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 1, 2 часть</w:t>
            </w:r>
          </w:p>
          <w:bookmarkEnd w:id="8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 w:id="840"/>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w:t>
            </w:r>
          </w:p>
          <w:bookmarkEnd w:id="8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841"/>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bookmarkEnd w:id="8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9" w:id="842"/>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w:t>
            </w:r>
            <w:r>
              <w:rPr>
                <w:rFonts w:ascii="Times New Roman"/>
                <w:b w:val="false"/>
                <w:i w:val="false"/>
                <w:color w:val="000000"/>
                <w:sz w:val="20"/>
              </w:rPr>
              <w:t>Н. Свидова,</w:t>
            </w:r>
            <w:r>
              <w:br/>
            </w:r>
            <w:r>
              <w:rPr>
                <w:rFonts w:ascii="Times New Roman"/>
                <w:b w:val="false"/>
                <w:i w:val="false"/>
                <w:color w:val="000000"/>
                <w:sz w:val="20"/>
              </w:rPr>
              <w:t>
Е. Белоус, А. Джундубаева</w:t>
            </w:r>
          </w:p>
          <w:bookmarkEnd w:id="8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843"/>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bookmarkEnd w:id="8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844"/>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w:t>
            </w:r>
            <w:r>
              <w:rPr>
                <w:rFonts w:ascii="Times New Roman"/>
                <w:b w:val="false"/>
                <w:i w:val="false"/>
                <w:color w:val="000000"/>
                <w:sz w:val="20"/>
              </w:rPr>
              <w:t>Н. Свидова,</w:t>
            </w:r>
            <w:r>
              <w:br/>
            </w:r>
            <w:r>
              <w:rPr>
                <w:rFonts w:ascii="Times New Roman"/>
                <w:b w:val="false"/>
                <w:i w:val="false"/>
                <w:color w:val="000000"/>
                <w:sz w:val="20"/>
              </w:rPr>
              <w:t>
</w:t>
            </w:r>
            <w:r>
              <w:rPr>
                <w:rFonts w:ascii="Times New Roman"/>
                <w:b w:val="false"/>
                <w:i w:val="false"/>
                <w:color w:val="000000"/>
                <w:sz w:val="20"/>
              </w:rPr>
              <w:t xml:space="preserve">А. Джундубаева, </w:t>
            </w:r>
            <w:r>
              <w:br/>
            </w:r>
            <w:r>
              <w:rPr>
                <w:rFonts w:ascii="Times New Roman"/>
                <w:b w:val="false"/>
                <w:i w:val="false"/>
                <w:color w:val="000000"/>
                <w:sz w:val="20"/>
              </w:rPr>
              <w:t>
Е. Белоус</w:t>
            </w:r>
          </w:p>
          <w:bookmarkEnd w:id="8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845"/>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w:t>
            </w:r>
            <w:r>
              <w:rPr>
                <w:rFonts w:ascii="Times New Roman"/>
                <w:b w:val="false"/>
                <w:i w:val="false"/>
                <w:color w:val="000000"/>
                <w:sz w:val="20"/>
              </w:rPr>
              <w:t>Н. Свидова,</w:t>
            </w:r>
            <w:r>
              <w:br/>
            </w:r>
            <w:r>
              <w:rPr>
                <w:rFonts w:ascii="Times New Roman"/>
                <w:b w:val="false"/>
                <w:i w:val="false"/>
                <w:color w:val="000000"/>
                <w:sz w:val="20"/>
              </w:rPr>
              <w:t>
</w:t>
            </w:r>
            <w:r>
              <w:rPr>
                <w:rFonts w:ascii="Times New Roman"/>
                <w:b w:val="false"/>
                <w:i w:val="false"/>
                <w:color w:val="000000"/>
                <w:sz w:val="20"/>
              </w:rPr>
              <w:t xml:space="preserve">А. Джундубаева, </w:t>
            </w:r>
            <w:r>
              <w:br/>
            </w:r>
            <w:r>
              <w:rPr>
                <w:rFonts w:ascii="Times New Roman"/>
                <w:b w:val="false"/>
                <w:i w:val="false"/>
                <w:color w:val="000000"/>
                <w:sz w:val="20"/>
              </w:rPr>
              <w:t>
Е. Белоус</w:t>
            </w:r>
          </w:p>
          <w:bookmarkEnd w:id="8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846"/>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Аудиодиск</w:t>
            </w:r>
          </w:p>
          <w:bookmarkEnd w:id="8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Кульгильдинова Т., Кажигалиева Г., Багдашкина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847"/>
          <w:p>
            <w:pPr>
              <w:spacing w:after="20"/>
              <w:ind w:left="20"/>
              <w:jc w:val="both"/>
            </w:pPr>
            <w:r>
              <w:rPr>
                <w:rFonts w:ascii="Times New Roman"/>
                <w:b w:val="false"/>
                <w:i w:val="false"/>
                <w:color w:val="000000"/>
                <w:sz w:val="20"/>
              </w:rPr>
              <w:t xml:space="preserve">
Багдашкина И., </w:t>
            </w:r>
            <w:r>
              <w:br/>
            </w:r>
            <w:r>
              <w:rPr>
                <w:rFonts w:ascii="Times New Roman"/>
                <w:b w:val="false"/>
                <w:i w:val="false"/>
                <w:color w:val="000000"/>
                <w:sz w:val="20"/>
              </w:rPr>
              <w:t>
Захарова Н.</w:t>
            </w:r>
          </w:p>
          <w:bookmarkEnd w:id="8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848"/>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bookmarkEnd w:id="8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849"/>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w:t>
            </w:r>
            <w:r>
              <w:rPr>
                <w:rFonts w:ascii="Times New Roman"/>
                <w:b w:val="false"/>
                <w:i w:val="false"/>
                <w:color w:val="000000"/>
                <w:sz w:val="20"/>
              </w:rPr>
              <w:t xml:space="preserve">Лукпанова Г., </w:t>
            </w:r>
            <w:r>
              <w:br/>
            </w:r>
            <w:r>
              <w:rPr>
                <w:rFonts w:ascii="Times New Roman"/>
                <w:b w:val="false"/>
                <w:i w:val="false"/>
                <w:color w:val="000000"/>
                <w:sz w:val="20"/>
              </w:rPr>
              <w:t>
</w:t>
            </w:r>
            <w:r>
              <w:rPr>
                <w:rFonts w:ascii="Times New Roman"/>
                <w:b w:val="false"/>
                <w:i w:val="false"/>
                <w:color w:val="000000"/>
                <w:sz w:val="20"/>
              </w:rPr>
              <w:t xml:space="preserve">Мучник Г., </w:t>
            </w:r>
            <w:r>
              <w:br/>
            </w:r>
            <w:r>
              <w:rPr>
                <w:rFonts w:ascii="Times New Roman"/>
                <w:b w:val="false"/>
                <w:i w:val="false"/>
                <w:color w:val="000000"/>
                <w:sz w:val="20"/>
              </w:rPr>
              <w:t>
Нусупбекова А.</w:t>
            </w:r>
          </w:p>
          <w:bookmarkEnd w:id="8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850"/>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w:t>
            </w:r>
            <w:r>
              <w:rPr>
                <w:rFonts w:ascii="Times New Roman"/>
                <w:b w:val="false"/>
                <w:i w:val="false"/>
                <w:color w:val="000000"/>
                <w:sz w:val="20"/>
              </w:rPr>
              <w:t xml:space="preserve">Лукпанова Г., </w:t>
            </w:r>
            <w:r>
              <w:br/>
            </w:r>
            <w:r>
              <w:rPr>
                <w:rFonts w:ascii="Times New Roman"/>
                <w:b w:val="false"/>
                <w:i w:val="false"/>
                <w:color w:val="000000"/>
                <w:sz w:val="20"/>
              </w:rPr>
              <w:t>
Мучник Г.М., Нусупбекова А.</w:t>
            </w:r>
          </w:p>
          <w:bookmarkEnd w:id="8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 w:id="851"/>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bookmarkEnd w:id="8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852"/>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w:t>
            </w:r>
            <w:r>
              <w:rPr>
                <w:rFonts w:ascii="Times New Roman"/>
                <w:b w:val="false"/>
                <w:i w:val="false"/>
                <w:color w:val="000000"/>
                <w:sz w:val="20"/>
              </w:rPr>
              <w:t xml:space="preserve">Лукпанова Г., </w:t>
            </w:r>
            <w:r>
              <w:br/>
            </w:r>
            <w:r>
              <w:rPr>
                <w:rFonts w:ascii="Times New Roman"/>
                <w:b w:val="false"/>
                <w:i w:val="false"/>
                <w:color w:val="000000"/>
                <w:sz w:val="20"/>
              </w:rPr>
              <w:t>
Мучник Г.М., Нусупбекова А.</w:t>
            </w:r>
          </w:p>
          <w:bookmarkEnd w:id="8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9" w:id="853"/>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bookmarkEnd w:id="8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854"/>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w:t>
            </w:r>
            <w:r>
              <w:rPr>
                <w:rFonts w:ascii="Times New Roman"/>
                <w:b w:val="false"/>
                <w:i w:val="false"/>
                <w:color w:val="000000"/>
                <w:sz w:val="20"/>
              </w:rPr>
              <w:t xml:space="preserve">М. Бисенбаева, </w:t>
            </w:r>
            <w:r>
              <w:br/>
            </w:r>
            <w:r>
              <w:rPr>
                <w:rFonts w:ascii="Times New Roman"/>
                <w:b w:val="false"/>
                <w:i w:val="false"/>
                <w:color w:val="000000"/>
                <w:sz w:val="20"/>
              </w:rPr>
              <w:t>
Г. Каримова, Н. Каратаев</w:t>
            </w:r>
          </w:p>
          <w:bookmarkEnd w:id="8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855"/>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Методическое руководство</w:t>
            </w:r>
          </w:p>
          <w:bookmarkEnd w:id="8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856"/>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w:t>
            </w:r>
            <w:r>
              <w:rPr>
                <w:rFonts w:ascii="Times New Roman"/>
                <w:b w:val="false"/>
                <w:i w:val="false"/>
                <w:color w:val="000000"/>
                <w:sz w:val="20"/>
              </w:rPr>
              <w:t>М. Бисенбаева,</w:t>
            </w:r>
            <w:r>
              <w:br/>
            </w:r>
            <w:r>
              <w:rPr>
                <w:rFonts w:ascii="Times New Roman"/>
                <w:b w:val="false"/>
                <w:i w:val="false"/>
                <w:color w:val="000000"/>
                <w:sz w:val="20"/>
              </w:rPr>
              <w:t>
Ж. Бекжанова</w:t>
            </w:r>
          </w:p>
          <w:bookmarkEnd w:id="8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5" w:id="857"/>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Үнтаспа</w:t>
            </w:r>
          </w:p>
          <w:bookmarkEnd w:id="8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858"/>
          <w:p>
            <w:pPr>
              <w:spacing w:after="20"/>
              <w:ind w:left="20"/>
              <w:jc w:val="both"/>
            </w:pPr>
            <w:r>
              <w:rPr>
                <w:rFonts w:ascii="Times New Roman"/>
                <w:b w:val="false"/>
                <w:i w:val="false"/>
                <w:color w:val="000000"/>
                <w:sz w:val="20"/>
              </w:rPr>
              <w:t xml:space="preserve">
А. Курманалиева, </w:t>
            </w:r>
            <w:r>
              <w:br/>
            </w:r>
            <w:r>
              <w:rPr>
                <w:rFonts w:ascii="Times New Roman"/>
                <w:b w:val="false"/>
                <w:i w:val="false"/>
                <w:color w:val="000000"/>
                <w:sz w:val="20"/>
              </w:rPr>
              <w:t xml:space="preserve">
Ж. Искакова, А. Аманбаева </w:t>
            </w:r>
          </w:p>
          <w:bookmarkEnd w:id="8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 w:id="859"/>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Оқыту әдістемесі</w:t>
            </w:r>
          </w:p>
          <w:bookmarkEnd w:id="8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860"/>
          <w:p>
            <w:pPr>
              <w:spacing w:after="20"/>
              <w:ind w:left="20"/>
              <w:jc w:val="both"/>
            </w:pPr>
            <w:r>
              <w:rPr>
                <w:rFonts w:ascii="Times New Roman"/>
                <w:b w:val="false"/>
                <w:i w:val="false"/>
                <w:color w:val="000000"/>
                <w:sz w:val="20"/>
              </w:rPr>
              <w:t xml:space="preserve">
А. Құрманәлиева, </w:t>
            </w:r>
            <w:r>
              <w:br/>
            </w:r>
            <w:r>
              <w:rPr>
                <w:rFonts w:ascii="Times New Roman"/>
                <w:b w:val="false"/>
                <w:i w:val="false"/>
                <w:color w:val="000000"/>
                <w:sz w:val="20"/>
              </w:rPr>
              <w:t xml:space="preserve">
А. Үсібалиева </w:t>
            </w:r>
          </w:p>
          <w:bookmarkEnd w:id="8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861"/>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Бәйтерек. Оқулық. 1,2 бөлім</w:t>
            </w:r>
          </w:p>
          <w:bookmarkEnd w:id="8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862"/>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Р. Рахметова,</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Қ. Жайлаубаева</w:t>
            </w:r>
          </w:p>
          <w:bookmarkEnd w:id="8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863"/>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Бәйтерек. Мұғалім кітабы</w:t>
            </w:r>
          </w:p>
          <w:bookmarkEnd w:id="8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864"/>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А. Юсуп</w:t>
            </w:r>
          </w:p>
          <w:bookmarkEnd w:id="8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865"/>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Бәйтерек. Дидактикалық материал</w:t>
            </w:r>
          </w:p>
          <w:bookmarkEnd w:id="8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866"/>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Қ. Жайлаубаева</w:t>
            </w:r>
          </w:p>
          <w:bookmarkEnd w:id="8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 w:id="867"/>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w:t>
            </w:r>
            <w:r>
              <w:rPr>
                <w:rFonts w:ascii="Times New Roman"/>
                <w:b w:val="false"/>
                <w:i w:val="false"/>
                <w:color w:val="000000"/>
                <w:sz w:val="20"/>
              </w:rPr>
              <w:t xml:space="preserve">Бәйтерек. </w:t>
            </w:r>
            <w:r>
              <w:br/>
            </w:r>
            <w:r>
              <w:rPr>
                <w:rFonts w:ascii="Times New Roman"/>
                <w:b w:val="false"/>
                <w:i w:val="false"/>
                <w:color w:val="000000"/>
                <w:sz w:val="20"/>
              </w:rPr>
              <w:t>
Лексикалық минимум</w:t>
            </w:r>
          </w:p>
          <w:bookmarkEnd w:id="8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6" w:id="86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Мүкеева</w:t>
            </w:r>
          </w:p>
          <w:bookmarkEnd w:id="8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0" w:id="869"/>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1, 2 часть</w:t>
            </w:r>
          </w:p>
          <w:bookmarkEnd w:id="8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870"/>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Корчевский В., Жумагулова З.</w:t>
            </w:r>
          </w:p>
          <w:bookmarkEnd w:id="8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3" w:id="871"/>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 + CD</w:t>
            </w:r>
          </w:p>
          <w:bookmarkEnd w:id="8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872"/>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Корчевский В., Жумагулова З.</w:t>
            </w:r>
          </w:p>
          <w:bookmarkEnd w:id="8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873"/>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Дидактические материалы</w:t>
            </w:r>
          </w:p>
          <w:bookmarkEnd w:id="8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Жумагулова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874"/>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w:t>
            </w:r>
          </w:p>
          <w:bookmarkEnd w:id="8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8" w:id="875"/>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8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876"/>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8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87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8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1" w:id="878"/>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8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2" w:id="879"/>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bookmarkEnd w:id="8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880"/>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8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881"/>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p>
          <w:bookmarkEnd w:id="8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882"/>
          <w:p>
            <w:pPr>
              <w:spacing w:after="20"/>
              <w:ind w:left="20"/>
              <w:jc w:val="both"/>
            </w:pPr>
            <w:r>
              <w:rPr>
                <w:rFonts w:ascii="Times New Roman"/>
                <w:b w:val="false"/>
                <w:i w:val="false"/>
                <w:color w:val="000000"/>
                <w:sz w:val="20"/>
              </w:rPr>
              <w:t xml:space="preserve">
 Дюсов М., </w:t>
            </w:r>
            <w:r>
              <w:br/>
            </w:r>
            <w:r>
              <w:rPr>
                <w:rFonts w:ascii="Times New Roman"/>
                <w:b w:val="false"/>
                <w:i w:val="false"/>
                <w:color w:val="000000"/>
                <w:sz w:val="20"/>
              </w:rPr>
              <w:t>
Ардабаева А.</w:t>
            </w:r>
          </w:p>
          <w:bookmarkEnd w:id="8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883"/>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w:t>
            </w:r>
          </w:p>
          <w:bookmarkEnd w:id="8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884"/>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bookmarkEnd w:id="8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885"/>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bookmarkEnd w:id="8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 w:id="886"/>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Дидактические материалы</w:t>
            </w:r>
          </w:p>
          <w:bookmarkEnd w:id="8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 w:id="88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8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888"/>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bookmarkEnd w:id="8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2" w:id="889"/>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8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3" w:id="89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bookmarkEnd w:id="8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891"/>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+CD</w:t>
            </w:r>
          </w:p>
          <w:bookmarkEnd w:id="8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892"/>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Жумадилова А.</w:t>
            </w:r>
          </w:p>
          <w:bookmarkEnd w:id="8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893"/>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bookmarkEnd w:id="8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8" w:id="894"/>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Жумадилова А.</w:t>
            </w:r>
          </w:p>
          <w:bookmarkEnd w:id="8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0" w:id="895"/>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 и тестовых заданий</w:t>
            </w:r>
          </w:p>
          <w:bookmarkEnd w:id="8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896"/>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w:t>
            </w:r>
            <w:r>
              <w:rPr>
                <w:rFonts w:ascii="Times New Roman"/>
                <w:b w:val="false"/>
                <w:i w:val="false"/>
                <w:color w:val="000000"/>
                <w:sz w:val="20"/>
              </w:rPr>
              <w:t xml:space="preserve">Жумадилова А., </w:t>
            </w:r>
            <w:r>
              <w:br/>
            </w:r>
            <w:r>
              <w:rPr>
                <w:rFonts w:ascii="Times New Roman"/>
                <w:b w:val="false"/>
                <w:i w:val="false"/>
                <w:color w:val="000000"/>
                <w:sz w:val="20"/>
              </w:rPr>
              <w:t>
Алибеков С.</w:t>
            </w:r>
          </w:p>
          <w:bookmarkEnd w:id="8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89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Учебник+CD</w:t>
            </w:r>
          </w:p>
          <w:bookmarkEnd w:id="8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898"/>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Жумадилова А.</w:t>
            </w:r>
          </w:p>
          <w:bookmarkEnd w:id="8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899"/>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8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 w:id="900"/>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Жумадилова А.</w:t>
            </w:r>
          </w:p>
          <w:bookmarkEnd w:id="9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 w:id="901"/>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 и тестовых заданий</w:t>
            </w:r>
          </w:p>
          <w:bookmarkEnd w:id="9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902"/>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w:t>
            </w:r>
            <w:r>
              <w:rPr>
                <w:rFonts w:ascii="Times New Roman"/>
                <w:b w:val="false"/>
                <w:i w:val="false"/>
                <w:color w:val="000000"/>
                <w:sz w:val="20"/>
              </w:rPr>
              <w:t xml:space="preserve">Солтан А., </w:t>
            </w:r>
            <w:r>
              <w:br/>
            </w:r>
            <w:r>
              <w:rPr>
                <w:rFonts w:ascii="Times New Roman"/>
                <w:b w:val="false"/>
                <w:i w:val="false"/>
                <w:color w:val="000000"/>
                <w:sz w:val="20"/>
              </w:rPr>
              <w:t>
</w:t>
            </w:r>
            <w:r>
              <w:rPr>
                <w:rFonts w:ascii="Times New Roman"/>
                <w:b w:val="false"/>
                <w:i w:val="false"/>
                <w:color w:val="000000"/>
                <w:sz w:val="20"/>
              </w:rPr>
              <w:t xml:space="preserve">Жумадилова А., </w:t>
            </w:r>
            <w:r>
              <w:br/>
            </w:r>
            <w:r>
              <w:rPr>
                <w:rFonts w:ascii="Times New Roman"/>
                <w:b w:val="false"/>
                <w:i w:val="false"/>
                <w:color w:val="000000"/>
                <w:sz w:val="20"/>
              </w:rPr>
              <w:t>
Алибеков С.</w:t>
            </w:r>
          </w:p>
          <w:bookmarkEnd w:id="9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 w:id="903"/>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Жаттықтырғыш/</w:t>
            </w:r>
            <w:r>
              <w:br/>
            </w:r>
            <w:r>
              <w:rPr>
                <w:rFonts w:ascii="Times New Roman"/>
                <w:b w:val="false"/>
                <w:i w:val="false"/>
                <w:color w:val="000000"/>
                <w:sz w:val="20"/>
              </w:rPr>
              <w:t>
Тренажер</w:t>
            </w:r>
          </w:p>
          <w:bookmarkEnd w:id="9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904"/>
          <w:p>
            <w:pPr>
              <w:spacing w:after="20"/>
              <w:ind w:left="20"/>
              <w:jc w:val="both"/>
            </w:pPr>
            <w:r>
              <w:rPr>
                <w:rFonts w:ascii="Times New Roman"/>
                <w:b w:val="false"/>
                <w:i w:val="false"/>
                <w:color w:val="000000"/>
                <w:sz w:val="20"/>
              </w:rPr>
              <w:t xml:space="preserve">
Колубекова О., </w:t>
            </w:r>
            <w:r>
              <w:br/>
            </w:r>
            <w:r>
              <w:rPr>
                <w:rFonts w:ascii="Times New Roman"/>
                <w:b w:val="false"/>
                <w:i w:val="false"/>
                <w:color w:val="000000"/>
                <w:sz w:val="20"/>
              </w:rPr>
              <w:t>
Алибеков С.</w:t>
            </w:r>
          </w:p>
          <w:bookmarkEnd w:id="9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905"/>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Учебник + CD. Цифровая версия на платформе www.opiq.kz</w:t>
            </w:r>
          </w:p>
          <w:bookmarkEnd w:id="9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 w:id="90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bookmarkEnd w:id="9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907"/>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w:t>
            </w:r>
            <w:r>
              <w:rPr>
                <w:rFonts w:ascii="Times New Roman"/>
                <w:b w:val="false"/>
                <w:i w:val="false"/>
                <w:color w:val="000000"/>
                <w:sz w:val="20"/>
              </w:rPr>
              <w:t>Тен А.,</w:t>
            </w:r>
            <w:r>
              <w:br/>
            </w:r>
            <w:r>
              <w:rPr>
                <w:rFonts w:ascii="Times New Roman"/>
                <w:b w:val="false"/>
                <w:i w:val="false"/>
                <w:color w:val="000000"/>
                <w:sz w:val="20"/>
              </w:rPr>
              <w:t>
 Голикова Н.</w:t>
            </w:r>
          </w:p>
          <w:bookmarkEnd w:id="9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908"/>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bookmarkEnd w:id="9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909"/>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w:t>
            </w:r>
            <w:r>
              <w:rPr>
                <w:rFonts w:ascii="Times New Roman"/>
                <w:b w:val="false"/>
                <w:i w:val="false"/>
                <w:color w:val="000000"/>
                <w:sz w:val="20"/>
              </w:rPr>
              <w:t xml:space="preserve">Тен А., </w:t>
            </w:r>
            <w:r>
              <w:br/>
            </w:r>
            <w:r>
              <w:rPr>
                <w:rFonts w:ascii="Times New Roman"/>
                <w:b w:val="false"/>
                <w:i w:val="false"/>
                <w:color w:val="000000"/>
                <w:sz w:val="20"/>
              </w:rPr>
              <w:t>
</w:t>
            </w:r>
            <w:r>
              <w:rPr>
                <w:rFonts w:ascii="Times New Roman"/>
                <w:b w:val="false"/>
                <w:i w:val="false"/>
                <w:color w:val="000000"/>
                <w:sz w:val="20"/>
              </w:rPr>
              <w:t xml:space="preserve">Захаржевская А., </w:t>
            </w:r>
            <w:r>
              <w:br/>
            </w:r>
            <w:r>
              <w:rPr>
                <w:rFonts w:ascii="Times New Roman"/>
                <w:b w:val="false"/>
                <w:i w:val="false"/>
                <w:color w:val="000000"/>
                <w:sz w:val="20"/>
              </w:rPr>
              <w:t>
Смирнова Э.</w:t>
            </w:r>
          </w:p>
          <w:bookmarkEnd w:id="9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910"/>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bookmarkEnd w:id="9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6" w:id="911"/>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w:t>
            </w:r>
            <w:r>
              <w:rPr>
                <w:rFonts w:ascii="Times New Roman"/>
                <w:b w:val="false"/>
                <w:i w:val="false"/>
                <w:color w:val="000000"/>
                <w:sz w:val="20"/>
              </w:rPr>
              <w:t>Шевчук Е.,</w:t>
            </w:r>
            <w:r>
              <w:br/>
            </w:r>
            <w:r>
              <w:rPr>
                <w:rFonts w:ascii="Times New Roman"/>
                <w:b w:val="false"/>
                <w:i w:val="false"/>
                <w:color w:val="000000"/>
                <w:sz w:val="20"/>
              </w:rPr>
              <w:t>
Ержанов Э.</w:t>
            </w:r>
          </w:p>
          <w:bookmarkEnd w:id="9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912"/>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w:t>
            </w:r>
            <w:r>
              <w:rPr>
                <w:rFonts w:ascii="Times New Roman"/>
                <w:b w:val="false"/>
                <w:i w:val="false"/>
                <w:color w:val="000000"/>
                <w:sz w:val="20"/>
              </w:rPr>
              <w:t xml:space="preserve">Шевчук Е., </w:t>
            </w:r>
            <w:r>
              <w:br/>
            </w:r>
            <w:r>
              <w:rPr>
                <w:rFonts w:ascii="Times New Roman"/>
                <w:b w:val="false"/>
                <w:i w:val="false"/>
                <w:color w:val="000000"/>
                <w:sz w:val="20"/>
              </w:rPr>
              <w:t>
Завертунова Н.</w:t>
            </w:r>
          </w:p>
          <w:bookmarkEnd w:id="9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 w:id="913"/>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+CD </w:t>
            </w:r>
          </w:p>
          <w:bookmarkEnd w:id="9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914"/>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w:t>
            </w:r>
            <w:r>
              <w:rPr>
                <w:rFonts w:ascii="Times New Roman"/>
                <w:b w:val="false"/>
                <w:i w:val="false"/>
                <w:color w:val="000000"/>
                <w:sz w:val="20"/>
              </w:rPr>
              <w:t>Калымова Г.,</w:t>
            </w:r>
            <w:r>
              <w:br/>
            </w:r>
            <w:r>
              <w:rPr>
                <w:rFonts w:ascii="Times New Roman"/>
                <w:b w:val="false"/>
                <w:i w:val="false"/>
                <w:color w:val="000000"/>
                <w:sz w:val="20"/>
              </w:rPr>
              <w:t>
Орынтаева Ж.</w:t>
            </w:r>
          </w:p>
          <w:bookmarkEnd w:id="9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915"/>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bookmarkEnd w:id="9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916"/>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w:t>
            </w:r>
            <w:r>
              <w:rPr>
                <w:rFonts w:ascii="Times New Roman"/>
                <w:b w:val="false"/>
                <w:i w:val="false"/>
                <w:color w:val="000000"/>
                <w:sz w:val="20"/>
              </w:rPr>
              <w:t>Калымова Г.,</w:t>
            </w:r>
            <w:r>
              <w:br/>
            </w:r>
            <w:r>
              <w:rPr>
                <w:rFonts w:ascii="Times New Roman"/>
                <w:b w:val="false"/>
                <w:i w:val="false"/>
                <w:color w:val="000000"/>
                <w:sz w:val="20"/>
              </w:rPr>
              <w:t>
Орынтаева Ж.</w:t>
            </w:r>
          </w:p>
          <w:bookmarkEnd w:id="9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917"/>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Учебник 1, 2 часть</w:t>
            </w:r>
          </w:p>
          <w:bookmarkEnd w:id="9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 w:id="918"/>
          <w:p>
            <w:pPr>
              <w:spacing w:after="20"/>
              <w:ind w:left="20"/>
              <w:jc w:val="both"/>
            </w:pPr>
            <w:r>
              <w:rPr>
                <w:rFonts w:ascii="Times New Roman"/>
                <w:b w:val="false"/>
                <w:i w:val="false"/>
                <w:color w:val="000000"/>
                <w:sz w:val="20"/>
              </w:rPr>
              <w:t xml:space="preserve">
Каратабанов Р., </w:t>
            </w:r>
            <w:r>
              <w:br/>
            </w:r>
            <w:r>
              <w:rPr>
                <w:rFonts w:ascii="Times New Roman"/>
                <w:b w:val="false"/>
                <w:i w:val="false"/>
                <w:color w:val="000000"/>
                <w:sz w:val="20"/>
              </w:rPr>
              <w:t>
</w:t>
            </w:r>
            <w:r>
              <w:rPr>
                <w:rFonts w:ascii="Times New Roman"/>
                <w:b w:val="false"/>
                <w:i w:val="false"/>
                <w:color w:val="000000"/>
                <w:sz w:val="20"/>
              </w:rPr>
              <w:t xml:space="preserve">Саипов А., </w:t>
            </w:r>
            <w:r>
              <w:br/>
            </w:r>
            <w:r>
              <w:rPr>
                <w:rFonts w:ascii="Times New Roman"/>
                <w:b w:val="false"/>
                <w:i w:val="false"/>
                <w:color w:val="000000"/>
                <w:sz w:val="20"/>
              </w:rPr>
              <w:t>
</w:t>
            </w:r>
            <w:r>
              <w:rPr>
                <w:rFonts w:ascii="Times New Roman"/>
                <w:b w:val="false"/>
                <w:i w:val="false"/>
                <w:color w:val="000000"/>
                <w:sz w:val="20"/>
              </w:rPr>
              <w:t xml:space="preserve">Балгабаева Б. </w:t>
            </w:r>
            <w:r>
              <w:br/>
            </w:r>
            <w:r>
              <w:rPr>
                <w:rFonts w:ascii="Times New Roman"/>
                <w:b w:val="false"/>
                <w:i w:val="false"/>
                <w:color w:val="000000"/>
                <w:sz w:val="20"/>
              </w:rPr>
              <w:t>
Сапаров К.</w:t>
            </w:r>
          </w:p>
          <w:bookmarkEnd w:id="9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919"/>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
кітап</w:t>
            </w:r>
          </w:p>
          <w:bookmarkEnd w:id="91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w:t>
            </w:r>
            <w:r>
              <w:br/>
            </w:r>
            <w:r>
              <w:rPr>
                <w:rFonts w:ascii="Times New Roman"/>
                <w:b w:val="false"/>
                <w:i w:val="false"/>
                <w:color w:val="000000"/>
                <w:sz w:val="20"/>
              </w:rPr>
              <w:t>
Методическое руководство (электронная версия)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w:t>
            </w:r>
            <w:r>
              <w:br/>
            </w:r>
            <w:r>
              <w:rPr>
                <w:rFonts w:ascii="Times New Roman"/>
                <w:b w:val="false"/>
                <w:i w:val="false"/>
                <w:color w:val="000000"/>
                <w:sz w:val="20"/>
              </w:rPr>
              <w:t>
Бекдаирова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920"/>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Учебник 1, 2 часть</w:t>
            </w:r>
          </w:p>
          <w:bookmarkEnd w:id="9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921"/>
          <w:p>
            <w:pPr>
              <w:spacing w:after="20"/>
              <w:ind w:left="20"/>
              <w:jc w:val="both"/>
            </w:pPr>
            <w:r>
              <w:rPr>
                <w:rFonts w:ascii="Times New Roman"/>
                <w:b w:val="false"/>
                <w:i w:val="false"/>
                <w:color w:val="000000"/>
                <w:sz w:val="20"/>
              </w:rPr>
              <w:t xml:space="preserve">
Толыбекова Ш., </w:t>
            </w:r>
            <w:r>
              <w:br/>
            </w:r>
            <w:r>
              <w:rPr>
                <w:rFonts w:ascii="Times New Roman"/>
                <w:b w:val="false"/>
                <w:i w:val="false"/>
                <w:color w:val="000000"/>
                <w:sz w:val="20"/>
              </w:rPr>
              <w:t>
</w:t>
            </w:r>
            <w:r>
              <w:rPr>
                <w:rFonts w:ascii="Times New Roman"/>
                <w:b w:val="false"/>
                <w:i w:val="false"/>
                <w:color w:val="000000"/>
                <w:sz w:val="20"/>
              </w:rPr>
              <w:t xml:space="preserve">Головина Г., </w:t>
            </w:r>
            <w:r>
              <w:br/>
            </w:r>
            <w:r>
              <w:rPr>
                <w:rFonts w:ascii="Times New Roman"/>
                <w:b w:val="false"/>
                <w:i w:val="false"/>
                <w:color w:val="000000"/>
                <w:sz w:val="20"/>
              </w:rPr>
              <w:t>
Козина С., Ахметов Е.</w:t>
            </w:r>
          </w:p>
          <w:bookmarkEnd w:id="9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922"/>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Методическое руководство</w:t>
            </w:r>
          </w:p>
          <w:bookmarkEnd w:id="9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923"/>
          <w:p>
            <w:pPr>
              <w:spacing w:after="20"/>
              <w:ind w:left="20"/>
              <w:jc w:val="both"/>
            </w:pPr>
            <w:r>
              <w:rPr>
                <w:rFonts w:ascii="Times New Roman"/>
                <w:b w:val="false"/>
                <w:i w:val="false"/>
                <w:color w:val="000000"/>
                <w:sz w:val="20"/>
              </w:rPr>
              <w:t xml:space="preserve">
Козина С., </w:t>
            </w:r>
            <w:r>
              <w:br/>
            </w:r>
            <w:r>
              <w:rPr>
                <w:rFonts w:ascii="Times New Roman"/>
                <w:b w:val="false"/>
                <w:i w:val="false"/>
                <w:color w:val="000000"/>
                <w:sz w:val="20"/>
              </w:rPr>
              <w:t>
</w:t>
            </w:r>
            <w:r>
              <w:rPr>
                <w:rFonts w:ascii="Times New Roman"/>
                <w:b w:val="false"/>
                <w:i w:val="false"/>
                <w:color w:val="000000"/>
                <w:sz w:val="20"/>
              </w:rPr>
              <w:t xml:space="preserve">Головина Г., </w:t>
            </w:r>
            <w:r>
              <w:br/>
            </w:r>
            <w:r>
              <w:rPr>
                <w:rFonts w:ascii="Times New Roman"/>
                <w:b w:val="false"/>
                <w:i w:val="false"/>
                <w:color w:val="000000"/>
                <w:sz w:val="20"/>
              </w:rPr>
              <w:t>
Толыбекова Ш.</w:t>
            </w:r>
          </w:p>
          <w:bookmarkEnd w:id="9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9" w:id="924"/>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Дидактические материалы</w:t>
            </w:r>
          </w:p>
          <w:bookmarkEnd w:id="9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0" w:id="925"/>
          <w:p>
            <w:pPr>
              <w:spacing w:after="20"/>
              <w:ind w:left="20"/>
              <w:jc w:val="both"/>
            </w:pPr>
            <w:r>
              <w:rPr>
                <w:rFonts w:ascii="Times New Roman"/>
                <w:b w:val="false"/>
                <w:i w:val="false"/>
                <w:color w:val="000000"/>
                <w:sz w:val="20"/>
              </w:rPr>
              <w:t xml:space="preserve">
Толыбекова Ш., </w:t>
            </w:r>
            <w:r>
              <w:br/>
            </w:r>
            <w:r>
              <w:rPr>
                <w:rFonts w:ascii="Times New Roman"/>
                <w:b w:val="false"/>
                <w:i w:val="false"/>
                <w:color w:val="000000"/>
                <w:sz w:val="20"/>
              </w:rPr>
              <w:t>
</w:t>
            </w:r>
            <w:r>
              <w:rPr>
                <w:rFonts w:ascii="Times New Roman"/>
                <w:b w:val="false"/>
                <w:i w:val="false"/>
                <w:color w:val="000000"/>
                <w:sz w:val="20"/>
              </w:rPr>
              <w:t xml:space="preserve">Головина Г., </w:t>
            </w:r>
            <w:r>
              <w:br/>
            </w:r>
            <w:r>
              <w:rPr>
                <w:rFonts w:ascii="Times New Roman"/>
                <w:b w:val="false"/>
                <w:i w:val="false"/>
                <w:color w:val="000000"/>
                <w:sz w:val="20"/>
              </w:rPr>
              <w:t xml:space="preserve">
Козина С. </w:t>
            </w:r>
          </w:p>
          <w:bookmarkEnd w:id="9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926"/>
          <w:p>
            <w:pPr>
              <w:spacing w:after="20"/>
              <w:ind w:left="20"/>
              <w:jc w:val="both"/>
            </w:pPr>
            <w:r>
              <w:rPr>
                <w:rFonts w:ascii="Times New Roman"/>
                <w:b w:val="false"/>
                <w:i w:val="false"/>
                <w:color w:val="000000"/>
                <w:sz w:val="20"/>
              </w:rPr>
              <w:t xml:space="preserve">
География Казахстана. 1, 2 части </w:t>
            </w:r>
            <w:r>
              <w:br/>
            </w:r>
            <w:r>
              <w:rPr>
                <w:rFonts w:ascii="Times New Roman"/>
                <w:b w:val="false"/>
                <w:i w:val="false"/>
                <w:color w:val="000000"/>
                <w:sz w:val="20"/>
              </w:rPr>
              <w:t>
Учебник</w:t>
            </w:r>
          </w:p>
          <w:bookmarkEnd w:id="9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3" w:id="927"/>
          <w:p>
            <w:pPr>
              <w:spacing w:after="20"/>
              <w:ind w:left="20"/>
              <w:jc w:val="both"/>
            </w:pPr>
            <w:r>
              <w:rPr>
                <w:rFonts w:ascii="Times New Roman"/>
                <w:b w:val="false"/>
                <w:i w:val="false"/>
                <w:color w:val="000000"/>
                <w:sz w:val="20"/>
              </w:rPr>
              <w:t xml:space="preserve">
Усиков В., </w:t>
            </w:r>
            <w:r>
              <w:br/>
            </w:r>
            <w:r>
              <w:rPr>
                <w:rFonts w:ascii="Times New Roman"/>
                <w:b w:val="false"/>
                <w:i w:val="false"/>
                <w:color w:val="000000"/>
                <w:sz w:val="20"/>
              </w:rPr>
              <w:t>
</w:t>
            </w:r>
            <w:r>
              <w:rPr>
                <w:rFonts w:ascii="Times New Roman"/>
                <w:b w:val="false"/>
                <w:i w:val="false"/>
                <w:color w:val="000000"/>
                <w:sz w:val="20"/>
              </w:rPr>
              <w:t xml:space="preserve">Егорина А., </w:t>
            </w:r>
            <w:r>
              <w:br/>
            </w:r>
            <w:r>
              <w:rPr>
                <w:rFonts w:ascii="Times New Roman"/>
                <w:b w:val="false"/>
                <w:i w:val="false"/>
                <w:color w:val="000000"/>
                <w:sz w:val="20"/>
              </w:rPr>
              <w:t>
</w:t>
            </w:r>
            <w:r>
              <w:rPr>
                <w:rFonts w:ascii="Times New Roman"/>
                <w:b w:val="false"/>
                <w:i w:val="false"/>
                <w:color w:val="000000"/>
                <w:sz w:val="20"/>
              </w:rPr>
              <w:t xml:space="preserve">Усикова А., </w:t>
            </w:r>
            <w:r>
              <w:br/>
            </w:r>
            <w:r>
              <w:rPr>
                <w:rFonts w:ascii="Times New Roman"/>
                <w:b w:val="false"/>
                <w:i w:val="false"/>
                <w:color w:val="000000"/>
                <w:sz w:val="20"/>
              </w:rPr>
              <w:t>
Забенова Г.</w:t>
            </w:r>
          </w:p>
          <w:bookmarkEnd w:id="9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 w:id="928"/>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Методическое руководство</w:t>
            </w:r>
          </w:p>
          <w:bookmarkEnd w:id="9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 w:id="929"/>
          <w:p>
            <w:pPr>
              <w:spacing w:after="20"/>
              <w:ind w:left="20"/>
              <w:jc w:val="both"/>
            </w:pPr>
            <w:r>
              <w:rPr>
                <w:rFonts w:ascii="Times New Roman"/>
                <w:b w:val="false"/>
                <w:i w:val="false"/>
                <w:color w:val="000000"/>
                <w:sz w:val="20"/>
              </w:rPr>
              <w:t xml:space="preserve">
 Усиков В., </w:t>
            </w:r>
            <w:r>
              <w:br/>
            </w:r>
            <w:r>
              <w:rPr>
                <w:rFonts w:ascii="Times New Roman"/>
                <w:b w:val="false"/>
                <w:i w:val="false"/>
                <w:color w:val="000000"/>
                <w:sz w:val="20"/>
              </w:rPr>
              <w:t>
</w:t>
            </w:r>
            <w:r>
              <w:rPr>
                <w:rFonts w:ascii="Times New Roman"/>
                <w:b w:val="false"/>
                <w:i w:val="false"/>
                <w:color w:val="000000"/>
                <w:sz w:val="20"/>
              </w:rPr>
              <w:t xml:space="preserve">Усикова А., </w:t>
            </w:r>
            <w:r>
              <w:br/>
            </w:r>
            <w:r>
              <w:rPr>
                <w:rFonts w:ascii="Times New Roman"/>
                <w:b w:val="false"/>
                <w:i w:val="false"/>
                <w:color w:val="000000"/>
                <w:sz w:val="20"/>
              </w:rPr>
              <w:t>
</w:t>
            </w:r>
            <w:r>
              <w:rPr>
                <w:rFonts w:ascii="Times New Roman"/>
                <w:b w:val="false"/>
                <w:i w:val="false"/>
                <w:color w:val="000000"/>
                <w:sz w:val="20"/>
              </w:rPr>
              <w:t>Забенова Б.,</w:t>
            </w:r>
            <w:r>
              <w:br/>
            </w:r>
            <w:r>
              <w:rPr>
                <w:rFonts w:ascii="Times New Roman"/>
                <w:b w:val="false"/>
                <w:i w:val="false"/>
                <w:color w:val="000000"/>
                <w:sz w:val="20"/>
              </w:rPr>
              <w:t>
Королева .</w:t>
            </w:r>
          </w:p>
          <w:bookmarkEnd w:id="9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930"/>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bookmarkEnd w:id="9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931"/>
          <w:p>
            <w:pPr>
              <w:spacing w:after="20"/>
              <w:ind w:left="20"/>
              <w:jc w:val="both"/>
            </w:pPr>
            <w:r>
              <w:rPr>
                <w:rFonts w:ascii="Times New Roman"/>
                <w:b w:val="false"/>
                <w:i w:val="false"/>
                <w:color w:val="000000"/>
                <w:sz w:val="20"/>
              </w:rPr>
              <w:t xml:space="preserve">
Асанов Н., </w:t>
            </w:r>
            <w:r>
              <w:br/>
            </w:r>
            <w:r>
              <w:rPr>
                <w:rFonts w:ascii="Times New Roman"/>
                <w:b w:val="false"/>
                <w:i w:val="false"/>
                <w:color w:val="000000"/>
                <w:sz w:val="20"/>
              </w:rPr>
              <w:t>
</w:t>
            </w:r>
            <w:r>
              <w:rPr>
                <w:rFonts w:ascii="Times New Roman"/>
                <w:b w:val="false"/>
                <w:i w:val="false"/>
                <w:color w:val="000000"/>
                <w:sz w:val="20"/>
              </w:rPr>
              <w:t xml:space="preserve">Соловьева А., </w:t>
            </w:r>
            <w:r>
              <w:br/>
            </w:r>
            <w:r>
              <w:rPr>
                <w:rFonts w:ascii="Times New Roman"/>
                <w:b w:val="false"/>
                <w:i w:val="false"/>
                <w:color w:val="000000"/>
                <w:sz w:val="20"/>
              </w:rPr>
              <w:t>
Ибраимова Б.</w:t>
            </w:r>
          </w:p>
          <w:bookmarkEnd w:id="9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932"/>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bookmarkEnd w:id="9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933"/>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bookmarkEnd w:id="9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 w:id="934"/>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 СД</w:t>
            </w:r>
          </w:p>
          <w:bookmarkEnd w:id="9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935"/>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9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936"/>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Книга для учителя</w:t>
            </w:r>
          </w:p>
          <w:bookmarkEnd w:id="9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937"/>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Аширов Р.</w:t>
            </w:r>
          </w:p>
          <w:bookmarkEnd w:id="9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 w:id="938"/>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 1, 2 часть</w:t>
            </w:r>
          </w:p>
          <w:bookmarkEnd w:id="9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939"/>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w:t>
            </w:r>
            <w:r>
              <w:rPr>
                <w:rFonts w:ascii="Times New Roman"/>
                <w:b w:val="false"/>
                <w:i w:val="false"/>
                <w:color w:val="000000"/>
                <w:sz w:val="20"/>
              </w:rPr>
              <w:t xml:space="preserve">Аухадиева К., </w:t>
            </w:r>
            <w:r>
              <w:br/>
            </w:r>
            <w:r>
              <w:rPr>
                <w:rFonts w:ascii="Times New Roman"/>
                <w:b w:val="false"/>
                <w:i w:val="false"/>
                <w:color w:val="000000"/>
                <w:sz w:val="20"/>
              </w:rPr>
              <w:t xml:space="preserve">
Белоусова Т. </w:t>
            </w:r>
          </w:p>
          <w:bookmarkEnd w:id="9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940"/>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bookmarkEnd w:id="9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 w:id="941"/>
          <w:p>
            <w:pPr>
              <w:spacing w:after="20"/>
              <w:ind w:left="20"/>
              <w:jc w:val="both"/>
            </w:pPr>
            <w:r>
              <w:rPr>
                <w:rFonts w:ascii="Times New Roman"/>
                <w:b w:val="false"/>
                <w:i w:val="false"/>
                <w:color w:val="000000"/>
                <w:sz w:val="20"/>
              </w:rPr>
              <w:t xml:space="preserve">
Аухадиева К., </w:t>
            </w:r>
            <w:r>
              <w:br/>
            </w:r>
            <w:r>
              <w:rPr>
                <w:rFonts w:ascii="Times New Roman"/>
                <w:b w:val="false"/>
                <w:i w:val="false"/>
                <w:color w:val="000000"/>
                <w:sz w:val="20"/>
              </w:rPr>
              <w:t xml:space="preserve">
Белоусова Т. </w:t>
            </w:r>
          </w:p>
          <w:bookmarkEnd w:id="9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4" w:id="942"/>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bookmarkEnd w:id="9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94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bookmarkEnd w:id="9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944"/>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 Сахариева Б.</w:t>
            </w:r>
          </w:p>
          <w:bookmarkEnd w:id="9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945"/>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bookmarkEnd w:id="9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946"/>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bookmarkEnd w:id="9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 w:id="947"/>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bookmarkEnd w:id="9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948"/>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bookmarkEnd w:id="9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в таблицах. Дидактический материал (9-11)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949"/>
          <w:p>
            <w:pPr>
              <w:spacing w:after="20"/>
              <w:ind w:left="20"/>
              <w:jc w:val="both"/>
            </w:pPr>
            <w:r>
              <w:rPr>
                <w:rFonts w:ascii="Times New Roman"/>
                <w:b w:val="false"/>
                <w:i w:val="false"/>
                <w:color w:val="000000"/>
                <w:sz w:val="20"/>
              </w:rPr>
              <w:t xml:space="preserve">
Сакарьянова К., </w:t>
            </w:r>
            <w:r>
              <w:br/>
            </w:r>
            <w:r>
              <w:rPr>
                <w:rFonts w:ascii="Times New Roman"/>
                <w:b w:val="false"/>
                <w:i w:val="false"/>
                <w:color w:val="000000"/>
                <w:sz w:val="20"/>
              </w:rPr>
              <w:t xml:space="preserve">
Усманова М. </w:t>
            </w:r>
          </w:p>
          <w:bookmarkEnd w:id="9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 w:id="950"/>
          <w:p>
            <w:pPr>
              <w:spacing w:after="20"/>
              <w:ind w:left="20"/>
              <w:jc w:val="both"/>
            </w:pPr>
            <w:r>
              <w:rPr>
                <w:rFonts w:ascii="Times New Roman"/>
                <w:b w:val="false"/>
                <w:i w:val="false"/>
                <w:color w:val="000000"/>
                <w:sz w:val="20"/>
              </w:rPr>
              <w:t>
История Казахстана. Учебник. 8-9. 1часть. (с начала ХХ в. до 1945г.)</w:t>
            </w:r>
            <w:r>
              <w:br/>
            </w:r>
            <w:r>
              <w:rPr>
                <w:rFonts w:ascii="Times New Roman"/>
                <w:b w:val="false"/>
                <w:i w:val="false"/>
                <w:color w:val="000000"/>
                <w:sz w:val="20"/>
              </w:rPr>
              <w:t>
2 часть (с 1945 года до наших дней)</w:t>
            </w:r>
          </w:p>
          <w:bookmarkEnd w:id="9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 w:id="951"/>
          <w:p>
            <w:pPr>
              <w:spacing w:after="20"/>
              <w:ind w:left="20"/>
              <w:jc w:val="both"/>
            </w:pPr>
            <w:r>
              <w:rPr>
                <w:rFonts w:ascii="Times New Roman"/>
                <w:b w:val="false"/>
                <w:i w:val="false"/>
                <w:color w:val="000000"/>
                <w:sz w:val="20"/>
              </w:rPr>
              <w:t xml:space="preserve">
Ускембаев К., Сактаганова З., </w:t>
            </w:r>
            <w:r>
              <w:br/>
            </w:r>
            <w:r>
              <w:rPr>
                <w:rFonts w:ascii="Times New Roman"/>
                <w:b w:val="false"/>
                <w:i w:val="false"/>
                <w:color w:val="000000"/>
                <w:sz w:val="20"/>
              </w:rPr>
              <w:t>
Зуева Л.</w:t>
            </w:r>
          </w:p>
          <w:bookmarkEnd w:id="9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8-9 Методическое руководство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Мырзахметова А., Мусабаев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952"/>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w:t>
            </w:r>
            <w:r>
              <w:rPr>
                <w:rFonts w:ascii="Times New Roman"/>
                <w:b w:val="false"/>
                <w:i w:val="false"/>
                <w:color w:val="000000"/>
                <w:sz w:val="20"/>
              </w:rPr>
              <w:t>Макашева К.,</w:t>
            </w:r>
            <w:r>
              <w:br/>
            </w:r>
            <w:r>
              <w:rPr>
                <w:rFonts w:ascii="Times New Roman"/>
                <w:b w:val="false"/>
                <w:i w:val="false"/>
                <w:color w:val="000000"/>
                <w:sz w:val="20"/>
              </w:rPr>
              <w:t>
Байзакова К.</w:t>
            </w:r>
          </w:p>
          <w:bookmarkEnd w:id="9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Методическое руководство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 w:id="953"/>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Учебник</w:t>
            </w:r>
          </w:p>
          <w:bookmarkEnd w:id="9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954"/>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Гончаров С.</w:t>
            </w:r>
          </w:p>
          <w:bookmarkEnd w:id="9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955"/>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bookmarkEnd w:id="9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956"/>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w:t>
            </w:r>
            <w:r>
              <w:rPr>
                <w:rFonts w:ascii="Times New Roman"/>
                <w:b w:val="false"/>
                <w:i w:val="false"/>
                <w:color w:val="000000"/>
                <w:sz w:val="20"/>
              </w:rPr>
              <w:t>Гончаров С.,</w:t>
            </w:r>
            <w:r>
              <w:br/>
            </w:r>
            <w:r>
              <w:rPr>
                <w:rFonts w:ascii="Times New Roman"/>
                <w:b w:val="false"/>
                <w:i w:val="false"/>
                <w:color w:val="000000"/>
                <w:sz w:val="20"/>
              </w:rPr>
              <w:t>
Логвиненко С.</w:t>
            </w:r>
          </w:p>
          <w:bookmarkEnd w:id="9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957"/>
          <w:p>
            <w:pPr>
              <w:spacing w:after="20"/>
              <w:ind w:left="20"/>
              <w:jc w:val="both"/>
            </w:pPr>
            <w:r>
              <w:rPr>
                <w:rFonts w:ascii="Times New Roman"/>
                <w:b w:val="false"/>
                <w:i w:val="false"/>
                <w:color w:val="000000"/>
                <w:sz w:val="20"/>
              </w:rPr>
              <w:t xml:space="preserve">
История Казахстана. Учебник </w:t>
            </w:r>
            <w:r>
              <w:br/>
            </w:r>
            <w:r>
              <w:rPr>
                <w:rFonts w:ascii="Times New Roman"/>
                <w:b w:val="false"/>
                <w:i w:val="false"/>
                <w:color w:val="000000"/>
                <w:sz w:val="20"/>
              </w:rPr>
              <w:t>
(начало ХХ века - 1945г.)</w:t>
            </w:r>
          </w:p>
          <w:bookmarkEnd w:id="9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Шаймерденова М., Куркеев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Мясников Е., Кабульдинов З., Шаймерденова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958"/>
          <w:p>
            <w:pPr>
              <w:spacing w:after="20"/>
              <w:ind w:left="20"/>
              <w:jc w:val="both"/>
            </w:pPr>
            <w:r>
              <w:rPr>
                <w:rFonts w:ascii="Times New Roman"/>
                <w:b w:val="false"/>
                <w:i w:val="false"/>
                <w:color w:val="000000"/>
                <w:sz w:val="20"/>
              </w:rPr>
              <w:t xml:space="preserve">
Кабульдинов З., </w:t>
            </w:r>
            <w:r>
              <w:br/>
            </w:r>
            <w:r>
              <w:rPr>
                <w:rFonts w:ascii="Times New Roman"/>
                <w:b w:val="false"/>
                <w:i w:val="false"/>
                <w:color w:val="000000"/>
                <w:sz w:val="20"/>
              </w:rPr>
              <w:t>
Оразов Р.</w:t>
            </w:r>
          </w:p>
          <w:bookmarkEnd w:id="9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959"/>
          <w:p>
            <w:pPr>
              <w:spacing w:after="20"/>
              <w:ind w:left="20"/>
              <w:jc w:val="both"/>
            </w:pPr>
            <w:r>
              <w:rPr>
                <w:rFonts w:ascii="Times New Roman"/>
                <w:b w:val="false"/>
                <w:i w:val="false"/>
                <w:color w:val="000000"/>
                <w:sz w:val="20"/>
              </w:rPr>
              <w:t>
История Казахстана. (с 1946 года по настоящее время)</w:t>
            </w:r>
            <w:r>
              <w:br/>
            </w:r>
            <w:r>
              <w:rPr>
                <w:rFonts w:ascii="Times New Roman"/>
                <w:b w:val="false"/>
                <w:i w:val="false"/>
                <w:color w:val="000000"/>
                <w:sz w:val="20"/>
              </w:rPr>
              <w:t xml:space="preserve">
Учебник </w:t>
            </w:r>
          </w:p>
          <w:bookmarkEnd w:id="9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 w:id="960"/>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w:t>
            </w:r>
            <w:r>
              <w:rPr>
                <w:rFonts w:ascii="Times New Roman"/>
                <w:b w:val="false"/>
                <w:i w:val="false"/>
                <w:color w:val="000000"/>
                <w:sz w:val="20"/>
              </w:rPr>
              <w:t xml:space="preserve">Адиет К., </w:t>
            </w:r>
            <w:r>
              <w:br/>
            </w:r>
            <w:r>
              <w:rPr>
                <w:rFonts w:ascii="Times New Roman"/>
                <w:b w:val="false"/>
                <w:i w:val="false"/>
                <w:color w:val="000000"/>
                <w:sz w:val="20"/>
              </w:rPr>
              <w:t>
Сатанов А.</w:t>
            </w:r>
          </w:p>
          <w:bookmarkEnd w:id="9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961"/>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w:t>
            </w:r>
            <w:r>
              <w:rPr>
                <w:rFonts w:ascii="Times New Roman"/>
                <w:b w:val="false"/>
                <w:i w:val="false"/>
                <w:color w:val="000000"/>
                <w:sz w:val="20"/>
              </w:rPr>
              <w:t xml:space="preserve">Адиет К., </w:t>
            </w:r>
            <w:r>
              <w:br/>
            </w:r>
            <w:r>
              <w:rPr>
                <w:rFonts w:ascii="Times New Roman"/>
                <w:b w:val="false"/>
                <w:i w:val="false"/>
                <w:color w:val="000000"/>
                <w:sz w:val="20"/>
              </w:rPr>
              <w:t>
Сатанов А.</w:t>
            </w:r>
          </w:p>
          <w:bookmarkEnd w:id="9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962"/>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w:t>
            </w:r>
            <w:r>
              <w:rPr>
                <w:rFonts w:ascii="Times New Roman"/>
                <w:b w:val="false"/>
                <w:i w:val="false"/>
                <w:color w:val="000000"/>
                <w:sz w:val="20"/>
              </w:rPr>
              <w:t xml:space="preserve">Адиет К., </w:t>
            </w:r>
            <w:r>
              <w:br/>
            </w:r>
            <w:r>
              <w:rPr>
                <w:rFonts w:ascii="Times New Roman"/>
                <w:b w:val="false"/>
                <w:i w:val="false"/>
                <w:color w:val="000000"/>
                <w:sz w:val="20"/>
              </w:rPr>
              <w:t>
Сатанов А.</w:t>
            </w:r>
          </w:p>
          <w:bookmarkEnd w:id="9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963"/>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9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964"/>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 xml:space="preserve">Калиева Г., </w:t>
            </w:r>
            <w:r>
              <w:br/>
            </w:r>
            <w:r>
              <w:rPr>
                <w:rFonts w:ascii="Times New Roman"/>
                <w:b w:val="false"/>
                <w:i w:val="false"/>
                <w:color w:val="000000"/>
                <w:sz w:val="20"/>
              </w:rPr>
              <w:t>
Леканова Т.</w:t>
            </w:r>
          </w:p>
          <w:bookmarkEnd w:id="9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965"/>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bookmarkEnd w:id="9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966"/>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Калиева Г.,</w:t>
            </w:r>
            <w:r>
              <w:br/>
            </w:r>
            <w:r>
              <w:rPr>
                <w:rFonts w:ascii="Times New Roman"/>
                <w:b w:val="false"/>
                <w:i w:val="false"/>
                <w:color w:val="000000"/>
                <w:sz w:val="20"/>
              </w:rPr>
              <w:t>
Леканова Т.</w:t>
            </w:r>
          </w:p>
          <w:bookmarkEnd w:id="9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967"/>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w:t>
            </w:r>
            <w:r>
              <w:rPr>
                <w:rFonts w:ascii="Times New Roman"/>
                <w:b w:val="false"/>
                <w:i w:val="false"/>
                <w:color w:val="000000"/>
                <w:sz w:val="20"/>
              </w:rPr>
              <w:t>Учебник +СД</w:t>
            </w:r>
            <w:r>
              <w:br/>
            </w:r>
            <w:r>
              <w:rPr>
                <w:rFonts w:ascii="Times New Roman"/>
                <w:b w:val="false"/>
                <w:i w:val="false"/>
                <w:color w:val="000000"/>
                <w:sz w:val="20"/>
              </w:rPr>
              <w:t xml:space="preserve">
 (вариант для девочек). </w:t>
            </w:r>
          </w:p>
          <w:bookmarkEnd w:id="9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 w:id="968"/>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Велькер Е.</w:t>
            </w:r>
          </w:p>
          <w:bookmarkEnd w:id="9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школы.(вариант для девочек)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969"/>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Велькер Е.</w:t>
            </w:r>
          </w:p>
          <w:bookmarkEnd w:id="9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970"/>
          <w:p>
            <w:pPr>
              <w:spacing w:after="20"/>
              <w:ind w:left="20"/>
              <w:jc w:val="both"/>
            </w:pPr>
            <w:r>
              <w:rPr>
                <w:rFonts w:ascii="Times New Roman"/>
                <w:b w:val="false"/>
                <w:i w:val="false"/>
                <w:color w:val="000000"/>
                <w:sz w:val="20"/>
              </w:rPr>
              <w:t>
Художественный труд.</w:t>
            </w:r>
            <w:r>
              <w:br/>
            </w:r>
            <w:r>
              <w:rPr>
                <w:rFonts w:ascii="Times New Roman"/>
                <w:b w:val="false"/>
                <w:i w:val="false"/>
                <w:color w:val="000000"/>
                <w:sz w:val="20"/>
              </w:rPr>
              <w:t>
 Комплек наглядных пособий для 9-класса общеобразовательной школы. (вариант для девочек)</w:t>
            </w:r>
          </w:p>
          <w:bookmarkEnd w:id="9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 w:id="971"/>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w:t>
            </w:r>
            <w:r>
              <w:rPr>
                <w:rFonts w:ascii="Times New Roman"/>
                <w:b w:val="false"/>
                <w:i w:val="false"/>
                <w:color w:val="000000"/>
                <w:sz w:val="20"/>
              </w:rPr>
              <w:t>Учебник +СД.</w:t>
            </w:r>
            <w:r>
              <w:br/>
            </w:r>
            <w:r>
              <w:rPr>
                <w:rFonts w:ascii="Times New Roman"/>
                <w:b w:val="false"/>
                <w:i w:val="false"/>
                <w:color w:val="000000"/>
                <w:sz w:val="20"/>
              </w:rPr>
              <w:t>
 (вариант для мальчиков)</w:t>
            </w:r>
          </w:p>
          <w:bookmarkEnd w:id="9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972"/>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w:t>
            </w:r>
            <w:r>
              <w:rPr>
                <w:rFonts w:ascii="Times New Roman"/>
                <w:b w:val="false"/>
                <w:i w:val="false"/>
                <w:color w:val="000000"/>
                <w:sz w:val="20"/>
              </w:rPr>
              <w:t xml:space="preserve">Тулеуов Н., </w:t>
            </w:r>
            <w:r>
              <w:br/>
            </w:r>
            <w:r>
              <w:rPr>
                <w:rFonts w:ascii="Times New Roman"/>
                <w:b w:val="false"/>
                <w:i w:val="false"/>
                <w:color w:val="000000"/>
                <w:sz w:val="20"/>
              </w:rPr>
              <w:t>
Танбаев Х.</w:t>
            </w:r>
          </w:p>
          <w:bookmarkEnd w:id="9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973"/>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w:t>
            </w:r>
            <w:r>
              <w:br/>
            </w:r>
            <w:r>
              <w:rPr>
                <w:rFonts w:ascii="Times New Roman"/>
                <w:b w:val="false"/>
                <w:i w:val="false"/>
                <w:color w:val="000000"/>
                <w:sz w:val="20"/>
              </w:rPr>
              <w:t>
(вариант для мальчиков)</w:t>
            </w:r>
          </w:p>
          <w:bookmarkEnd w:id="9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974"/>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w:t>
            </w:r>
            <w:r>
              <w:rPr>
                <w:rFonts w:ascii="Times New Roman"/>
                <w:b w:val="false"/>
                <w:i w:val="false"/>
                <w:color w:val="000000"/>
                <w:sz w:val="20"/>
              </w:rPr>
              <w:t xml:space="preserve">Тулеуов Н., </w:t>
            </w:r>
            <w:r>
              <w:br/>
            </w:r>
            <w:r>
              <w:rPr>
                <w:rFonts w:ascii="Times New Roman"/>
                <w:b w:val="false"/>
                <w:i w:val="false"/>
                <w:color w:val="000000"/>
                <w:sz w:val="20"/>
              </w:rPr>
              <w:t>
Танбаев Х.</w:t>
            </w:r>
          </w:p>
          <w:bookmarkEnd w:id="9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975"/>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Билингвальный учебник</w:t>
            </w:r>
          </w:p>
          <w:bookmarkEnd w:id="9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976"/>
          <w:p>
            <w:pPr>
              <w:spacing w:after="20"/>
              <w:ind w:left="20"/>
              <w:jc w:val="both"/>
            </w:pPr>
            <w:r>
              <w:rPr>
                <w:rFonts w:ascii="Times New Roman"/>
                <w:b w:val="false"/>
                <w:i w:val="false"/>
                <w:color w:val="000000"/>
                <w:sz w:val="20"/>
              </w:rPr>
              <w:t xml:space="preserve">
Ержанов Э., </w:t>
            </w:r>
            <w:r>
              <w:br/>
            </w:r>
            <w:r>
              <w:rPr>
                <w:rFonts w:ascii="Times New Roman"/>
                <w:b w:val="false"/>
                <w:i w:val="false"/>
                <w:color w:val="000000"/>
                <w:sz w:val="20"/>
              </w:rPr>
              <w:t>
</w:t>
            </w:r>
            <w:r>
              <w:rPr>
                <w:rFonts w:ascii="Times New Roman"/>
                <w:b w:val="false"/>
                <w:i w:val="false"/>
                <w:color w:val="000000"/>
                <w:sz w:val="20"/>
              </w:rPr>
              <w:t xml:space="preserve">Гесен И., </w:t>
            </w:r>
            <w:r>
              <w:br/>
            </w:r>
            <w:r>
              <w:rPr>
                <w:rFonts w:ascii="Times New Roman"/>
                <w:b w:val="false"/>
                <w:i w:val="false"/>
                <w:color w:val="000000"/>
                <w:sz w:val="20"/>
              </w:rPr>
              <w:t>
</w:t>
            </w:r>
            <w:r>
              <w:rPr>
                <w:rFonts w:ascii="Times New Roman"/>
                <w:b w:val="false"/>
                <w:i w:val="false"/>
                <w:color w:val="000000"/>
                <w:sz w:val="20"/>
              </w:rPr>
              <w:t xml:space="preserve">Айдарбаев Н., </w:t>
            </w:r>
            <w:r>
              <w:br/>
            </w:r>
            <w:r>
              <w:rPr>
                <w:rFonts w:ascii="Times New Roman"/>
                <w:b w:val="false"/>
                <w:i w:val="false"/>
                <w:color w:val="000000"/>
                <w:sz w:val="20"/>
              </w:rPr>
              <w:t>
</w:t>
            </w:r>
            <w:r>
              <w:rPr>
                <w:rFonts w:ascii="Times New Roman"/>
                <w:b w:val="false"/>
                <w:i w:val="false"/>
                <w:color w:val="000000"/>
                <w:sz w:val="20"/>
              </w:rPr>
              <w:t xml:space="preserve">Ахметов Н., </w:t>
            </w:r>
            <w:r>
              <w:br/>
            </w:r>
            <w:r>
              <w:rPr>
                <w:rFonts w:ascii="Times New Roman"/>
                <w:b w:val="false"/>
                <w:i w:val="false"/>
                <w:color w:val="000000"/>
                <w:sz w:val="20"/>
              </w:rPr>
              <w:t>
Шаниев Е.</w:t>
            </w:r>
          </w:p>
          <w:bookmarkEnd w:id="9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3" w:id="977"/>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bookmarkEnd w:id="9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978"/>
          <w:p>
            <w:pPr>
              <w:spacing w:after="20"/>
              <w:ind w:left="20"/>
              <w:jc w:val="both"/>
            </w:pPr>
            <w:r>
              <w:rPr>
                <w:rFonts w:ascii="Times New Roman"/>
                <w:b w:val="false"/>
                <w:i w:val="false"/>
                <w:color w:val="000000"/>
                <w:sz w:val="20"/>
              </w:rPr>
              <w:t xml:space="preserve">
Ташев Н., </w:t>
            </w:r>
            <w:r>
              <w:br/>
            </w:r>
            <w:r>
              <w:rPr>
                <w:rFonts w:ascii="Times New Roman"/>
                <w:b w:val="false"/>
                <w:i w:val="false"/>
                <w:color w:val="000000"/>
                <w:sz w:val="20"/>
              </w:rPr>
              <w:t>
</w:t>
            </w:r>
            <w:r>
              <w:rPr>
                <w:rFonts w:ascii="Times New Roman"/>
                <w:b w:val="false"/>
                <w:i w:val="false"/>
                <w:color w:val="000000"/>
                <w:sz w:val="20"/>
              </w:rPr>
              <w:t xml:space="preserve">Шокобалинов Н., </w:t>
            </w:r>
            <w:r>
              <w:br/>
            </w:r>
            <w:r>
              <w:rPr>
                <w:rFonts w:ascii="Times New Roman"/>
                <w:b w:val="false"/>
                <w:i w:val="false"/>
                <w:color w:val="000000"/>
                <w:sz w:val="20"/>
              </w:rPr>
              <w:t>
</w:t>
            </w:r>
            <w:r>
              <w:rPr>
                <w:rFonts w:ascii="Times New Roman"/>
                <w:b w:val="false"/>
                <w:i w:val="false"/>
                <w:color w:val="000000"/>
                <w:sz w:val="20"/>
              </w:rPr>
              <w:t xml:space="preserve">Дуйсеев Е., </w:t>
            </w:r>
            <w:r>
              <w:br/>
            </w:r>
            <w:r>
              <w:rPr>
                <w:rFonts w:ascii="Times New Roman"/>
                <w:b w:val="false"/>
                <w:i w:val="false"/>
                <w:color w:val="000000"/>
                <w:sz w:val="20"/>
              </w:rPr>
              <w:t>
</w:t>
            </w:r>
            <w:r>
              <w:rPr>
                <w:rFonts w:ascii="Times New Roman"/>
                <w:b w:val="false"/>
                <w:i w:val="false"/>
                <w:color w:val="000000"/>
                <w:sz w:val="20"/>
              </w:rPr>
              <w:t xml:space="preserve">Карабатыров А., </w:t>
            </w:r>
            <w:r>
              <w:br/>
            </w:r>
            <w:r>
              <w:rPr>
                <w:rFonts w:ascii="Times New Roman"/>
                <w:b w:val="false"/>
                <w:i w:val="false"/>
                <w:color w:val="000000"/>
                <w:sz w:val="20"/>
              </w:rPr>
              <w:t>
</w:t>
            </w:r>
            <w:r>
              <w:rPr>
                <w:rFonts w:ascii="Times New Roman"/>
                <w:b w:val="false"/>
                <w:i w:val="false"/>
                <w:color w:val="000000"/>
                <w:sz w:val="20"/>
              </w:rPr>
              <w:t xml:space="preserve">Байешов А., </w:t>
            </w:r>
            <w:r>
              <w:br/>
            </w:r>
            <w:r>
              <w:rPr>
                <w:rFonts w:ascii="Times New Roman"/>
                <w:b w:val="false"/>
                <w:i w:val="false"/>
                <w:color w:val="000000"/>
                <w:sz w:val="20"/>
              </w:rPr>
              <w:t>
</w:t>
            </w:r>
            <w:r>
              <w:rPr>
                <w:rFonts w:ascii="Times New Roman"/>
                <w:b w:val="false"/>
                <w:i w:val="false"/>
                <w:color w:val="000000"/>
                <w:sz w:val="20"/>
              </w:rPr>
              <w:t xml:space="preserve">Артыкбаев А., </w:t>
            </w:r>
            <w:r>
              <w:br/>
            </w:r>
            <w:r>
              <w:rPr>
                <w:rFonts w:ascii="Times New Roman"/>
                <w:b w:val="false"/>
                <w:i w:val="false"/>
                <w:color w:val="000000"/>
                <w:sz w:val="20"/>
              </w:rPr>
              <w:t>
</w:t>
            </w:r>
            <w:r>
              <w:rPr>
                <w:rFonts w:ascii="Times New Roman"/>
                <w:b w:val="false"/>
                <w:i w:val="false"/>
                <w:color w:val="000000"/>
                <w:sz w:val="20"/>
              </w:rPr>
              <w:t xml:space="preserve">Ауелбаева К., </w:t>
            </w:r>
            <w:r>
              <w:br/>
            </w:r>
            <w:r>
              <w:rPr>
                <w:rFonts w:ascii="Times New Roman"/>
                <w:b w:val="false"/>
                <w:i w:val="false"/>
                <w:color w:val="000000"/>
                <w:sz w:val="20"/>
              </w:rPr>
              <w:t>
Алтынбеков Ш.</w:t>
            </w:r>
          </w:p>
          <w:bookmarkEnd w:id="9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979"/>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bookmarkEnd w:id="9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980"/>
          <w:p>
            <w:pPr>
              <w:spacing w:after="20"/>
              <w:ind w:left="20"/>
              <w:jc w:val="both"/>
            </w:pPr>
            <w:r>
              <w:rPr>
                <w:rFonts w:ascii="Times New Roman"/>
                <w:b w:val="false"/>
                <w:i w:val="false"/>
                <w:color w:val="000000"/>
                <w:sz w:val="20"/>
              </w:rPr>
              <w:t>
Каримова Н.,</w:t>
            </w:r>
            <w:r>
              <w:br/>
            </w:r>
            <w:r>
              <w:rPr>
                <w:rFonts w:ascii="Times New Roman"/>
                <w:b w:val="false"/>
                <w:i w:val="false"/>
                <w:color w:val="000000"/>
                <w:sz w:val="20"/>
              </w:rPr>
              <w:t>
</w:t>
            </w:r>
            <w:r>
              <w:rPr>
                <w:rFonts w:ascii="Times New Roman"/>
                <w:b w:val="false"/>
                <w:i w:val="false"/>
                <w:color w:val="000000"/>
                <w:sz w:val="20"/>
              </w:rPr>
              <w:t xml:space="preserve">Сагинтаев А., </w:t>
            </w:r>
            <w:r>
              <w:br/>
            </w:r>
            <w:r>
              <w:rPr>
                <w:rFonts w:ascii="Times New Roman"/>
                <w:b w:val="false"/>
                <w:i w:val="false"/>
                <w:color w:val="000000"/>
                <w:sz w:val="20"/>
              </w:rPr>
              <w:t>
</w:t>
            </w:r>
            <w:r>
              <w:rPr>
                <w:rFonts w:ascii="Times New Roman"/>
                <w:b w:val="false"/>
                <w:i w:val="false"/>
                <w:color w:val="000000"/>
                <w:sz w:val="20"/>
              </w:rPr>
              <w:t>Эрметов Б.,</w:t>
            </w:r>
            <w:r>
              <w:br/>
            </w:r>
            <w:r>
              <w:rPr>
                <w:rFonts w:ascii="Times New Roman"/>
                <w:b w:val="false"/>
                <w:i w:val="false"/>
                <w:color w:val="000000"/>
                <w:sz w:val="20"/>
              </w:rPr>
              <w:t>
</w:t>
            </w:r>
            <w:r>
              <w:rPr>
                <w:rFonts w:ascii="Times New Roman"/>
                <w:b w:val="false"/>
                <w:i w:val="false"/>
                <w:color w:val="000000"/>
                <w:sz w:val="20"/>
              </w:rPr>
              <w:t xml:space="preserve">Байрам К., </w:t>
            </w:r>
            <w:r>
              <w:br/>
            </w:r>
            <w:r>
              <w:rPr>
                <w:rFonts w:ascii="Times New Roman"/>
                <w:b w:val="false"/>
                <w:i w:val="false"/>
                <w:color w:val="000000"/>
                <w:sz w:val="20"/>
              </w:rPr>
              <w:t>
</w:t>
            </w:r>
            <w:r>
              <w:rPr>
                <w:rFonts w:ascii="Times New Roman"/>
                <w:b w:val="false"/>
                <w:i w:val="false"/>
                <w:color w:val="000000"/>
                <w:sz w:val="20"/>
              </w:rPr>
              <w:t xml:space="preserve">Ахметова А., </w:t>
            </w:r>
            <w:r>
              <w:br/>
            </w:r>
            <w:r>
              <w:rPr>
                <w:rFonts w:ascii="Times New Roman"/>
                <w:b w:val="false"/>
                <w:i w:val="false"/>
                <w:color w:val="000000"/>
                <w:sz w:val="20"/>
              </w:rPr>
              <w:t>
</w:t>
            </w:r>
            <w:r>
              <w:rPr>
                <w:rFonts w:ascii="Times New Roman"/>
                <w:b w:val="false"/>
                <w:i w:val="false"/>
                <w:color w:val="000000"/>
                <w:sz w:val="20"/>
              </w:rPr>
              <w:t xml:space="preserve">Нуралиева Л., </w:t>
            </w:r>
            <w:r>
              <w:br/>
            </w:r>
            <w:r>
              <w:rPr>
                <w:rFonts w:ascii="Times New Roman"/>
                <w:b w:val="false"/>
                <w:i w:val="false"/>
                <w:color w:val="000000"/>
                <w:sz w:val="20"/>
              </w:rPr>
              <w:t>
Джилкайдарова А.</w:t>
            </w:r>
          </w:p>
          <w:bookmarkEnd w:id="9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981"/>
          <w:p>
            <w:pPr>
              <w:spacing w:after="20"/>
              <w:ind w:left="20"/>
              <w:jc w:val="both"/>
            </w:pPr>
            <w:r>
              <w:rPr>
                <w:rFonts w:ascii="Times New Roman"/>
                <w:b w:val="false"/>
                <w:i w:val="false"/>
                <w:color w:val="000000"/>
                <w:sz w:val="20"/>
              </w:rPr>
              <w:t>
Chemistry.</w:t>
            </w:r>
            <w:r>
              <w:br/>
            </w:r>
            <w:r>
              <w:rPr>
                <w:rFonts w:ascii="Times New Roman"/>
                <w:b w:val="false"/>
                <w:i w:val="false"/>
                <w:color w:val="000000"/>
                <w:sz w:val="20"/>
              </w:rPr>
              <w:t>
Билингвальный учебник</w:t>
            </w:r>
          </w:p>
          <w:bookmarkEnd w:id="9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982"/>
          <w:p>
            <w:pPr>
              <w:spacing w:after="20"/>
              <w:ind w:left="20"/>
              <w:jc w:val="both"/>
            </w:pPr>
            <w:r>
              <w:rPr>
                <w:rFonts w:ascii="Times New Roman"/>
                <w:b w:val="false"/>
                <w:i w:val="false"/>
                <w:color w:val="000000"/>
                <w:sz w:val="20"/>
              </w:rPr>
              <w:t xml:space="preserve">
Байкенов К., </w:t>
            </w:r>
            <w:r>
              <w:br/>
            </w:r>
            <w:r>
              <w:rPr>
                <w:rFonts w:ascii="Times New Roman"/>
                <w:b w:val="false"/>
                <w:i w:val="false"/>
                <w:color w:val="000000"/>
                <w:sz w:val="20"/>
              </w:rPr>
              <w:t>
</w:t>
            </w:r>
            <w:r>
              <w:rPr>
                <w:rFonts w:ascii="Times New Roman"/>
                <w:b w:val="false"/>
                <w:i w:val="false"/>
                <w:color w:val="000000"/>
                <w:sz w:val="20"/>
              </w:rPr>
              <w:t xml:space="preserve">Хасен Т., </w:t>
            </w:r>
            <w:r>
              <w:br/>
            </w:r>
            <w:r>
              <w:rPr>
                <w:rFonts w:ascii="Times New Roman"/>
                <w:b w:val="false"/>
                <w:i w:val="false"/>
                <w:color w:val="000000"/>
                <w:sz w:val="20"/>
              </w:rPr>
              <w:t>
</w:t>
            </w:r>
            <w:r>
              <w:rPr>
                <w:rFonts w:ascii="Times New Roman"/>
                <w:b w:val="false"/>
                <w:i w:val="false"/>
                <w:color w:val="000000"/>
                <w:sz w:val="20"/>
              </w:rPr>
              <w:t>Жұмағұлов Н.,</w:t>
            </w:r>
            <w:r>
              <w:br/>
            </w:r>
            <w:r>
              <w:rPr>
                <w:rFonts w:ascii="Times New Roman"/>
                <w:b w:val="false"/>
                <w:i w:val="false"/>
                <w:color w:val="000000"/>
                <w:sz w:val="20"/>
              </w:rPr>
              <w:t>
</w:t>
            </w:r>
            <w:r>
              <w:rPr>
                <w:rFonts w:ascii="Times New Roman"/>
                <w:b w:val="false"/>
                <w:i w:val="false"/>
                <w:color w:val="000000"/>
                <w:sz w:val="20"/>
              </w:rPr>
              <w:t>Калиев Д.,</w:t>
            </w:r>
            <w:r>
              <w:br/>
            </w:r>
            <w:r>
              <w:rPr>
                <w:rFonts w:ascii="Times New Roman"/>
                <w:b w:val="false"/>
                <w:i w:val="false"/>
                <w:color w:val="000000"/>
                <w:sz w:val="20"/>
              </w:rPr>
              <w:t>
</w:t>
            </w:r>
            <w:r>
              <w:rPr>
                <w:rFonts w:ascii="Times New Roman"/>
                <w:b w:val="false"/>
                <w:i w:val="false"/>
                <w:color w:val="000000"/>
                <w:sz w:val="20"/>
              </w:rPr>
              <w:t>Юсупов О.,</w:t>
            </w:r>
            <w:r>
              <w:br/>
            </w:r>
            <w:r>
              <w:rPr>
                <w:rFonts w:ascii="Times New Roman"/>
                <w:b w:val="false"/>
                <w:i w:val="false"/>
                <w:color w:val="000000"/>
                <w:sz w:val="20"/>
              </w:rPr>
              <w:t>
</w:t>
            </w:r>
            <w:r>
              <w:rPr>
                <w:rFonts w:ascii="Times New Roman"/>
                <w:b w:val="false"/>
                <w:i w:val="false"/>
                <w:color w:val="000000"/>
                <w:sz w:val="20"/>
              </w:rPr>
              <w:t xml:space="preserve">Саматов А., </w:t>
            </w:r>
            <w:r>
              <w:br/>
            </w:r>
            <w:r>
              <w:rPr>
                <w:rFonts w:ascii="Times New Roman"/>
                <w:b w:val="false"/>
                <w:i w:val="false"/>
                <w:color w:val="000000"/>
                <w:sz w:val="20"/>
              </w:rPr>
              <w:t>
</w:t>
            </w:r>
            <w:r>
              <w:rPr>
                <w:rFonts w:ascii="Times New Roman"/>
                <w:b w:val="false"/>
                <w:i w:val="false"/>
                <w:color w:val="000000"/>
                <w:sz w:val="20"/>
              </w:rPr>
              <w:t xml:space="preserve">Сел А., </w:t>
            </w:r>
            <w:r>
              <w:br/>
            </w:r>
            <w:r>
              <w:rPr>
                <w:rFonts w:ascii="Times New Roman"/>
                <w:b w:val="false"/>
                <w:i w:val="false"/>
                <w:color w:val="000000"/>
                <w:sz w:val="20"/>
              </w:rPr>
              <w:t>
Тор А.</w:t>
            </w:r>
          </w:p>
          <w:bookmarkEnd w:id="9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 w:id="983"/>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общественно-гуманитарное направление</w:t>
            </w:r>
          </w:p>
          <w:bookmarkEnd w:id="98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 w:id="984"/>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bookmarkEnd w:id="9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985"/>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Алтынбекова О. </w:t>
            </w:r>
          </w:p>
          <w:bookmarkEnd w:id="9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 w:id="986"/>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bookmarkEnd w:id="9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 w:id="987"/>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w:t>
            </w:r>
            <w:r>
              <w:rPr>
                <w:rFonts w:ascii="Times New Roman"/>
                <w:b w:val="false"/>
                <w:i w:val="false"/>
                <w:color w:val="000000"/>
                <w:sz w:val="20"/>
              </w:rPr>
              <w:t>Алтынбекова О., Дюсенова Д., Дюсетаева Р.,</w:t>
            </w:r>
            <w:r>
              <w:br/>
            </w:r>
            <w:r>
              <w:rPr>
                <w:rFonts w:ascii="Times New Roman"/>
                <w:b w:val="false"/>
                <w:i w:val="false"/>
                <w:color w:val="000000"/>
                <w:sz w:val="20"/>
              </w:rPr>
              <w:t xml:space="preserve">
Скляренко К. </w:t>
            </w:r>
          </w:p>
          <w:bookmarkEnd w:id="9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988"/>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 CD</w:t>
            </w:r>
          </w:p>
          <w:bookmarkEnd w:id="9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989"/>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bookmarkEnd w:id="9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990"/>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bookmarkEnd w:id="9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991"/>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w:t>
            </w:r>
            <w:r>
              <w:rPr>
                <w:rFonts w:ascii="Times New Roman"/>
                <w:b w:val="false"/>
                <w:i w:val="false"/>
                <w:color w:val="000000"/>
                <w:sz w:val="20"/>
              </w:rPr>
              <w:t>Демченко А.,</w:t>
            </w:r>
            <w:r>
              <w:br/>
            </w:r>
            <w:r>
              <w:rPr>
                <w:rFonts w:ascii="Times New Roman"/>
                <w:b w:val="false"/>
                <w:i w:val="false"/>
                <w:color w:val="000000"/>
                <w:sz w:val="20"/>
              </w:rPr>
              <w:t xml:space="preserve">
Зайцева О. </w:t>
            </w:r>
          </w:p>
          <w:bookmarkEnd w:id="9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992"/>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Хрестоматия </w:t>
            </w:r>
          </w:p>
          <w:bookmarkEnd w:id="9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 w:id="993"/>
          <w:p>
            <w:pPr>
              <w:spacing w:after="20"/>
              <w:ind w:left="20"/>
              <w:jc w:val="both"/>
            </w:pPr>
            <w:r>
              <w:rPr>
                <w:rFonts w:ascii="Times New Roman"/>
                <w:b w:val="false"/>
                <w:i w:val="false"/>
                <w:color w:val="000000"/>
                <w:sz w:val="20"/>
              </w:rPr>
              <w:t>
Салханова Ж.,</w:t>
            </w:r>
            <w:r>
              <w:br/>
            </w:r>
            <w:r>
              <w:rPr>
                <w:rFonts w:ascii="Times New Roman"/>
                <w:b w:val="false"/>
                <w:i w:val="false"/>
                <w:color w:val="000000"/>
                <w:sz w:val="20"/>
              </w:rPr>
              <w:t>
Демченко А.</w:t>
            </w:r>
          </w:p>
          <w:bookmarkEnd w:id="9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994"/>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bookmarkEnd w:id="9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 w:id="995"/>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w:t>
            </w:r>
            <w:r>
              <w:rPr>
                <w:rFonts w:ascii="Times New Roman"/>
                <w:b w:val="false"/>
                <w:i w:val="false"/>
                <w:color w:val="000000"/>
                <w:sz w:val="20"/>
              </w:rPr>
              <w:t>Савельева В., Кутукова Е.,</w:t>
            </w:r>
            <w:r>
              <w:br/>
            </w:r>
            <w:r>
              <w:rPr>
                <w:rFonts w:ascii="Times New Roman"/>
                <w:b w:val="false"/>
                <w:i w:val="false"/>
                <w:color w:val="000000"/>
                <w:sz w:val="20"/>
              </w:rPr>
              <w:t>
 Емельянова О.</w:t>
            </w:r>
          </w:p>
          <w:bookmarkEnd w:id="9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996"/>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bookmarkEnd w:id="9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997"/>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Савельева Г., Кутукова Е., Асадиллаева А.</w:t>
            </w:r>
          </w:p>
          <w:bookmarkEnd w:id="9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 w:id="998"/>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bookmarkEnd w:id="9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 w:id="999"/>
          <w:p>
            <w:pPr>
              <w:spacing w:after="20"/>
              <w:ind w:left="20"/>
              <w:jc w:val="both"/>
            </w:pPr>
            <w:r>
              <w:rPr>
                <w:rFonts w:ascii="Times New Roman"/>
                <w:b w:val="false"/>
                <w:i w:val="false"/>
                <w:color w:val="000000"/>
                <w:sz w:val="20"/>
              </w:rPr>
              <w:t xml:space="preserve">
Емельянова О., </w:t>
            </w:r>
            <w:r>
              <w:br/>
            </w:r>
            <w:r>
              <w:rPr>
                <w:rFonts w:ascii="Times New Roman"/>
                <w:b w:val="false"/>
                <w:i w:val="false"/>
                <w:color w:val="000000"/>
                <w:sz w:val="20"/>
              </w:rPr>
              <w:t>
</w:t>
            </w:r>
            <w:r>
              <w:rPr>
                <w:rFonts w:ascii="Times New Roman"/>
                <w:b w:val="false"/>
                <w:i w:val="false"/>
                <w:color w:val="000000"/>
                <w:sz w:val="20"/>
              </w:rPr>
              <w:t>Лукпанова Г., Савельева В.,</w:t>
            </w:r>
            <w:r>
              <w:br/>
            </w:r>
            <w:r>
              <w:rPr>
                <w:rFonts w:ascii="Times New Roman"/>
                <w:b w:val="false"/>
                <w:i w:val="false"/>
                <w:color w:val="000000"/>
                <w:sz w:val="20"/>
              </w:rPr>
              <w:t>
Кутукова Е.</w:t>
            </w:r>
          </w:p>
          <w:bookmarkEnd w:id="9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Учебник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 О., </w:t>
            </w:r>
            <w:r>
              <w:br/>
            </w:r>
            <w:r>
              <w:rPr>
                <w:rFonts w:ascii="Times New Roman"/>
                <w:b w:val="false"/>
                <w:i w:val="false"/>
                <w:color w:val="000000"/>
                <w:sz w:val="20"/>
              </w:rPr>
              <w:t>
Ардакулы Д., Ескендирова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Методическое руководство (электронная версия)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Ескендирова Е., Ардакулы Д.,</w:t>
            </w:r>
            <w:r>
              <w:br/>
            </w:r>
            <w:r>
              <w:rPr>
                <w:rFonts w:ascii="Times New Roman"/>
                <w:b w:val="false"/>
                <w:i w:val="false"/>
                <w:color w:val="000000"/>
                <w:sz w:val="20"/>
              </w:rPr>
              <w:t>
Курман Б.,</w:t>
            </w:r>
            <w:r>
              <w:br/>
            </w:r>
            <w:r>
              <w:rPr>
                <w:rFonts w:ascii="Times New Roman"/>
                <w:b w:val="false"/>
                <w:i w:val="false"/>
                <w:color w:val="000000"/>
                <w:sz w:val="20"/>
              </w:rPr>
              <w:t>
Анапинова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 w:id="1000"/>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w:t>
            </w:r>
          </w:p>
          <w:bookmarkEnd w:id="10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1001"/>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bookmarkEnd w:id="10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1002"/>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Методическое руководство + CD</w:t>
            </w:r>
          </w:p>
          <w:bookmarkEnd w:id="10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1003"/>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bookmarkEnd w:id="10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1004"/>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Дидактические материалы</w:t>
            </w:r>
          </w:p>
          <w:bookmarkEnd w:id="10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 w:id="1005"/>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bookmarkEnd w:id="10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006"/>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Сборник задач</w:t>
            </w:r>
          </w:p>
          <w:bookmarkEnd w:id="10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1007"/>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bookmarkEnd w:id="10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 w:id="100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10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1009"/>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101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10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1011"/>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1012"/>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bookmarkEnd w:id="10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013"/>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101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bookmarkEnd w:id="10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1015"/>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p>
          <w:bookmarkEnd w:id="10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1016"/>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w:t>
            </w:r>
            <w:r>
              <w:rPr>
                <w:rFonts w:ascii="Times New Roman"/>
                <w:b w:val="false"/>
                <w:i w:val="false"/>
                <w:color w:val="000000"/>
                <w:sz w:val="20"/>
              </w:rPr>
              <w:t xml:space="preserve">Шевчук Е., </w:t>
            </w:r>
            <w:r>
              <w:br/>
            </w:r>
            <w:r>
              <w:rPr>
                <w:rFonts w:ascii="Times New Roman"/>
                <w:b w:val="false"/>
                <w:i w:val="false"/>
                <w:color w:val="000000"/>
                <w:sz w:val="20"/>
              </w:rPr>
              <w:t>
Завертунова Н.</w:t>
            </w:r>
          </w:p>
          <w:bookmarkEnd w:id="10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1017"/>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bookmarkEnd w:id="10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Шекербекова Ш., Рахимжанова Л., Курмангалиева Н., Бекмолдаева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 w:id="1018"/>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bookmarkEnd w:id="10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1019"/>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Бекмолдаева А., Керейбаева Е., Ахмадуллаева Б.</w:t>
            </w:r>
          </w:p>
          <w:bookmarkEnd w:id="10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1020"/>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 CD </w:t>
            </w:r>
          </w:p>
          <w:bookmarkEnd w:id="10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021"/>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w:t>
            </w:r>
            <w:r>
              <w:rPr>
                <w:rFonts w:ascii="Times New Roman"/>
                <w:b w:val="false"/>
                <w:i w:val="false"/>
                <w:color w:val="000000"/>
                <w:sz w:val="20"/>
              </w:rPr>
              <w:t xml:space="preserve">Базаева Ж., </w:t>
            </w:r>
            <w:r>
              <w:br/>
            </w:r>
            <w:r>
              <w:rPr>
                <w:rFonts w:ascii="Times New Roman"/>
                <w:b w:val="false"/>
                <w:i w:val="false"/>
                <w:color w:val="000000"/>
                <w:sz w:val="20"/>
              </w:rPr>
              <w:t>
Маханова А.</w:t>
            </w:r>
          </w:p>
          <w:bookmarkEnd w:id="10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1022"/>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bookmarkEnd w:id="10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1023"/>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w:t>
            </w:r>
            <w:r>
              <w:rPr>
                <w:rFonts w:ascii="Times New Roman"/>
                <w:b w:val="false"/>
                <w:i w:val="false"/>
                <w:color w:val="000000"/>
                <w:sz w:val="20"/>
              </w:rPr>
              <w:t xml:space="preserve">Базаева Ж., </w:t>
            </w:r>
            <w:r>
              <w:br/>
            </w:r>
            <w:r>
              <w:rPr>
                <w:rFonts w:ascii="Times New Roman"/>
                <w:b w:val="false"/>
                <w:i w:val="false"/>
                <w:color w:val="000000"/>
                <w:sz w:val="20"/>
              </w:rPr>
              <w:t>
Маханова А.</w:t>
            </w:r>
          </w:p>
          <w:bookmarkEnd w:id="10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1024"/>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bookmarkEnd w:id="10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0" w:id="1025"/>
          <w:p>
            <w:pPr>
              <w:spacing w:after="20"/>
              <w:ind w:left="20"/>
              <w:jc w:val="both"/>
            </w:pPr>
            <w:r>
              <w:rPr>
                <w:rFonts w:ascii="Times New Roman"/>
                <w:b w:val="false"/>
                <w:i w:val="false"/>
                <w:color w:val="000000"/>
                <w:sz w:val="20"/>
              </w:rPr>
              <w:t xml:space="preserve">
Каймулдинова К., Абилмажинова С., </w:t>
            </w:r>
            <w:r>
              <w:br/>
            </w:r>
            <w:r>
              <w:rPr>
                <w:rFonts w:ascii="Times New Roman"/>
                <w:b w:val="false"/>
                <w:i w:val="false"/>
                <w:color w:val="000000"/>
                <w:sz w:val="20"/>
              </w:rPr>
              <w:t>
Саипов А.</w:t>
            </w:r>
          </w:p>
          <w:bookmarkEnd w:id="10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1026"/>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bookmarkEnd w:id="10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1027"/>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bookmarkEnd w:id="10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3" w:id="1028"/>
          <w:p>
            <w:pPr>
              <w:spacing w:after="20"/>
              <w:ind w:left="20"/>
              <w:jc w:val="both"/>
            </w:pPr>
            <w:r>
              <w:rPr>
                <w:rFonts w:ascii="Times New Roman"/>
                <w:b w:val="false"/>
                <w:i w:val="false"/>
                <w:color w:val="000000"/>
                <w:sz w:val="20"/>
              </w:rPr>
              <w:t xml:space="preserve">
Асанов Н., </w:t>
            </w:r>
            <w:r>
              <w:br/>
            </w:r>
            <w:r>
              <w:rPr>
                <w:rFonts w:ascii="Times New Roman"/>
                <w:b w:val="false"/>
                <w:i w:val="false"/>
                <w:color w:val="000000"/>
                <w:sz w:val="20"/>
              </w:rPr>
              <w:t>
</w:t>
            </w:r>
            <w:r>
              <w:rPr>
                <w:rFonts w:ascii="Times New Roman"/>
                <w:b w:val="false"/>
                <w:i w:val="false"/>
                <w:color w:val="000000"/>
                <w:sz w:val="20"/>
              </w:rPr>
              <w:t xml:space="preserve">Соловьева А., </w:t>
            </w:r>
            <w:r>
              <w:br/>
            </w:r>
            <w:r>
              <w:rPr>
                <w:rFonts w:ascii="Times New Roman"/>
                <w:b w:val="false"/>
                <w:i w:val="false"/>
                <w:color w:val="000000"/>
                <w:sz w:val="20"/>
              </w:rPr>
              <w:t xml:space="preserve">
Ибраимова Б. </w:t>
            </w:r>
          </w:p>
          <w:bookmarkEnd w:id="10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1029"/>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bookmarkEnd w:id="10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1030"/>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bookmarkEnd w:id="10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7" w:id="1031"/>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bookmarkEnd w:id="10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8" w:id="1032"/>
          <w:p>
            <w:pPr>
              <w:spacing w:after="20"/>
              <w:ind w:left="20"/>
              <w:jc w:val="both"/>
            </w:pPr>
            <w:r>
              <w:rPr>
                <w:rFonts w:ascii="Times New Roman"/>
                <w:b w:val="false"/>
                <w:i w:val="false"/>
                <w:color w:val="000000"/>
                <w:sz w:val="20"/>
              </w:rPr>
              <w:t>
Казахбаева Д.,</w:t>
            </w:r>
            <w:r>
              <w:br/>
            </w:r>
            <w:r>
              <w:rPr>
                <w:rFonts w:ascii="Times New Roman"/>
                <w:b w:val="false"/>
                <w:i w:val="false"/>
                <w:color w:val="000000"/>
                <w:sz w:val="20"/>
              </w:rPr>
              <w:t>
</w:t>
            </w:r>
            <w:r>
              <w:rPr>
                <w:rFonts w:ascii="Times New Roman"/>
                <w:b w:val="false"/>
                <w:i w:val="false"/>
                <w:color w:val="000000"/>
                <w:sz w:val="20"/>
              </w:rPr>
              <w:t xml:space="preserve">Кронгарт Б., </w:t>
            </w:r>
            <w:r>
              <w:br/>
            </w:r>
            <w:r>
              <w:rPr>
                <w:rFonts w:ascii="Times New Roman"/>
                <w:b w:val="false"/>
                <w:i w:val="false"/>
                <w:color w:val="000000"/>
                <w:sz w:val="20"/>
              </w:rPr>
              <w:t>
Токбергенова У.</w:t>
            </w:r>
          </w:p>
          <w:bookmarkEnd w:id="10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1033"/>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bookmarkEnd w:id="10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1034"/>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10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2" w:id="1035"/>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w:t>
            </w:r>
          </w:p>
          <w:bookmarkEnd w:id="10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3" w:id="1036"/>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10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1037"/>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 1, 2 часть</w:t>
            </w:r>
          </w:p>
          <w:bookmarkEnd w:id="10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5" w:id="1038"/>
          <w:p>
            <w:pPr>
              <w:spacing w:after="20"/>
              <w:ind w:left="20"/>
              <w:jc w:val="both"/>
            </w:pPr>
            <w:r>
              <w:rPr>
                <w:rFonts w:ascii="Times New Roman"/>
                <w:b w:val="false"/>
                <w:i w:val="false"/>
                <w:color w:val="000000"/>
                <w:sz w:val="20"/>
              </w:rPr>
              <w:t xml:space="preserve">
Оспанова М., </w:t>
            </w:r>
            <w:r>
              <w:br/>
            </w:r>
            <w:r>
              <w:rPr>
                <w:rFonts w:ascii="Times New Roman"/>
                <w:b w:val="false"/>
                <w:i w:val="false"/>
                <w:color w:val="000000"/>
                <w:sz w:val="20"/>
              </w:rPr>
              <w:t>
</w:t>
            </w:r>
            <w:r>
              <w:rPr>
                <w:rFonts w:ascii="Times New Roman"/>
                <w:b w:val="false"/>
                <w:i w:val="false"/>
                <w:color w:val="000000"/>
                <w:sz w:val="20"/>
              </w:rPr>
              <w:t xml:space="preserve">Аухадиева К., </w:t>
            </w:r>
            <w:r>
              <w:br/>
            </w:r>
            <w:r>
              <w:rPr>
                <w:rFonts w:ascii="Times New Roman"/>
                <w:b w:val="false"/>
                <w:i w:val="false"/>
                <w:color w:val="000000"/>
                <w:sz w:val="20"/>
              </w:rPr>
              <w:t>
Белоусова Т.</w:t>
            </w:r>
          </w:p>
          <w:bookmarkEnd w:id="10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7" w:id="1039"/>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 1, 2 часть</w:t>
            </w:r>
          </w:p>
          <w:bookmarkEnd w:id="10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1040"/>
          <w:p>
            <w:pPr>
              <w:spacing w:after="20"/>
              <w:ind w:left="20"/>
              <w:jc w:val="both"/>
            </w:pPr>
            <w:r>
              <w:rPr>
                <w:rFonts w:ascii="Times New Roman"/>
                <w:b w:val="false"/>
                <w:i w:val="false"/>
                <w:color w:val="000000"/>
                <w:sz w:val="20"/>
              </w:rPr>
              <w:t>
Белоусова Т.,</w:t>
            </w:r>
            <w:r>
              <w:br/>
            </w:r>
            <w:r>
              <w:rPr>
                <w:rFonts w:ascii="Times New Roman"/>
                <w:b w:val="false"/>
                <w:i w:val="false"/>
                <w:color w:val="000000"/>
                <w:sz w:val="20"/>
              </w:rPr>
              <w:t>
Аухадиева К.</w:t>
            </w:r>
          </w:p>
          <w:bookmarkEnd w:id="10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1041"/>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bookmarkEnd w:id="10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0" w:id="1042"/>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 1, 2 часть</w:t>
            </w:r>
          </w:p>
          <w:bookmarkEnd w:id="10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1043"/>
          <w:p>
            <w:pPr>
              <w:spacing w:after="20"/>
              <w:ind w:left="20"/>
              <w:jc w:val="both"/>
            </w:pPr>
            <w:r>
              <w:rPr>
                <w:rFonts w:ascii="Times New Roman"/>
                <w:b w:val="false"/>
                <w:i w:val="false"/>
                <w:color w:val="000000"/>
                <w:sz w:val="20"/>
              </w:rPr>
              <w:t xml:space="preserve">
Каирбекова Р., </w:t>
            </w:r>
            <w:r>
              <w:br/>
            </w:r>
            <w:r>
              <w:rPr>
                <w:rFonts w:ascii="Times New Roman"/>
                <w:b w:val="false"/>
                <w:i w:val="false"/>
                <w:color w:val="000000"/>
                <w:sz w:val="20"/>
              </w:rPr>
              <w:t>
</w:t>
            </w:r>
            <w:r>
              <w:rPr>
                <w:rFonts w:ascii="Times New Roman"/>
                <w:b w:val="false"/>
                <w:i w:val="false"/>
                <w:color w:val="000000"/>
                <w:sz w:val="20"/>
              </w:rPr>
              <w:t xml:space="preserve">Тимченко С., </w:t>
            </w:r>
            <w:r>
              <w:br/>
            </w:r>
            <w:r>
              <w:rPr>
                <w:rFonts w:ascii="Times New Roman"/>
                <w:b w:val="false"/>
                <w:i w:val="false"/>
                <w:color w:val="000000"/>
                <w:sz w:val="20"/>
              </w:rPr>
              <w:t>
Джандосова З.</w:t>
            </w:r>
          </w:p>
          <w:bookmarkEnd w:id="10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1044"/>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bookmarkEnd w:id="10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1045"/>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1, 2 часть</w:t>
            </w:r>
          </w:p>
          <w:bookmarkEnd w:id="10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1046"/>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w:t>
            </w:r>
            <w:r>
              <w:rPr>
                <w:rFonts w:ascii="Times New Roman"/>
                <w:b w:val="false"/>
                <w:i w:val="false"/>
                <w:color w:val="000000"/>
                <w:sz w:val="20"/>
              </w:rPr>
              <w:t>Есетова С.,</w:t>
            </w:r>
            <w:r>
              <w:br/>
            </w:r>
            <w:r>
              <w:rPr>
                <w:rFonts w:ascii="Times New Roman"/>
                <w:b w:val="false"/>
                <w:i w:val="false"/>
                <w:color w:val="000000"/>
                <w:sz w:val="20"/>
              </w:rPr>
              <w:t>
</w:t>
            </w:r>
            <w:r>
              <w:rPr>
                <w:rFonts w:ascii="Times New Roman"/>
                <w:b w:val="false"/>
                <w:i w:val="false"/>
                <w:color w:val="000000"/>
                <w:sz w:val="20"/>
              </w:rPr>
              <w:t>Ищанова Г.,</w:t>
            </w:r>
            <w:r>
              <w:br/>
            </w:r>
            <w:r>
              <w:rPr>
                <w:rFonts w:ascii="Times New Roman"/>
                <w:b w:val="false"/>
                <w:i w:val="false"/>
                <w:color w:val="000000"/>
                <w:sz w:val="20"/>
              </w:rPr>
              <w:t>
Гончаров С.</w:t>
            </w:r>
          </w:p>
          <w:bookmarkEnd w:id="10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1047"/>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bookmarkEnd w:id="10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1048"/>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w:t>
            </w:r>
            <w:r>
              <w:rPr>
                <w:rFonts w:ascii="Times New Roman"/>
                <w:b w:val="false"/>
                <w:i w:val="false"/>
                <w:color w:val="000000"/>
                <w:sz w:val="20"/>
              </w:rPr>
              <w:t xml:space="preserve">Гончаров С., </w:t>
            </w:r>
            <w:r>
              <w:br/>
            </w:r>
            <w:r>
              <w:rPr>
                <w:rFonts w:ascii="Times New Roman"/>
                <w:b w:val="false"/>
                <w:i w:val="false"/>
                <w:color w:val="000000"/>
                <w:sz w:val="20"/>
              </w:rPr>
              <w:t>
Маджара В.</w:t>
            </w:r>
          </w:p>
          <w:bookmarkEnd w:id="10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1049"/>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естественно-математическое направление</w:t>
            </w:r>
          </w:p>
          <w:bookmarkEnd w:id="104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105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bookmarkEnd w:id="10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051"/>
          <w:p>
            <w:pPr>
              <w:spacing w:after="20"/>
              <w:ind w:left="20"/>
              <w:jc w:val="both"/>
            </w:pPr>
            <w:r>
              <w:rPr>
                <w:rFonts w:ascii="Times New Roman"/>
                <w:b w:val="false"/>
                <w:i w:val="false"/>
                <w:color w:val="000000"/>
                <w:sz w:val="20"/>
              </w:rPr>
              <w:t xml:space="preserve">
Султанова А., </w:t>
            </w:r>
            <w:r>
              <w:br/>
            </w:r>
            <w:r>
              <w:rPr>
                <w:rFonts w:ascii="Times New Roman"/>
                <w:b w:val="false"/>
                <w:i w:val="false"/>
                <w:color w:val="000000"/>
                <w:sz w:val="20"/>
              </w:rPr>
              <w:t>
Бондаренко М., Сарсенбекова А., Утегенова Б.</w:t>
            </w:r>
          </w:p>
          <w:bookmarkEnd w:id="10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105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пособие (электронная версия) </w:t>
            </w:r>
          </w:p>
          <w:bookmarkEnd w:id="10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6" w:id="105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bookmarkEnd w:id="10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7" w:id="1054"/>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Алтынбекова О.</w:t>
            </w:r>
          </w:p>
          <w:bookmarkEnd w:id="10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105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bookmarkEnd w:id="10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1056"/>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w:t>
            </w:r>
            <w:r>
              <w:rPr>
                <w:rFonts w:ascii="Times New Roman"/>
                <w:b w:val="false"/>
                <w:i w:val="false"/>
                <w:color w:val="000000"/>
                <w:sz w:val="20"/>
              </w:rPr>
              <w:t>Алтынбекова О., Дюсенова Д., Дюсетаева Р.,</w:t>
            </w:r>
            <w:r>
              <w:br/>
            </w:r>
            <w:r>
              <w:rPr>
                <w:rFonts w:ascii="Times New Roman"/>
                <w:b w:val="false"/>
                <w:i w:val="false"/>
                <w:color w:val="000000"/>
                <w:sz w:val="20"/>
              </w:rPr>
              <w:t xml:space="preserve">
 Скляренко К. </w:t>
            </w:r>
          </w:p>
          <w:bookmarkEnd w:id="10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1" w:id="1057"/>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 CD</w:t>
            </w:r>
          </w:p>
          <w:bookmarkEnd w:id="10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1058"/>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bookmarkEnd w:id="10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1059"/>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bookmarkEnd w:id="10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4" w:id="1060"/>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w:t>
            </w:r>
            <w:r>
              <w:rPr>
                <w:rFonts w:ascii="Times New Roman"/>
                <w:b w:val="false"/>
                <w:i w:val="false"/>
                <w:color w:val="000000"/>
                <w:sz w:val="20"/>
              </w:rPr>
              <w:t xml:space="preserve">Демченко А., </w:t>
            </w:r>
            <w:r>
              <w:br/>
            </w:r>
            <w:r>
              <w:rPr>
                <w:rFonts w:ascii="Times New Roman"/>
                <w:b w:val="false"/>
                <w:i w:val="false"/>
                <w:color w:val="000000"/>
                <w:sz w:val="20"/>
              </w:rPr>
              <w:t xml:space="preserve">
Зайцева О. </w:t>
            </w:r>
          </w:p>
          <w:bookmarkEnd w:id="10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1061"/>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w:t>
            </w:r>
          </w:p>
          <w:bookmarkEnd w:id="10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7" w:id="1062"/>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bookmarkEnd w:id="10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8" w:id="1063"/>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w:t>
            </w:r>
          </w:p>
          <w:bookmarkEnd w:id="10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1064"/>
          <w:p>
            <w:pPr>
              <w:spacing w:after="20"/>
              <w:ind w:left="20"/>
              <w:jc w:val="both"/>
            </w:pPr>
            <w:r>
              <w:rPr>
                <w:rFonts w:ascii="Times New Roman"/>
                <w:b w:val="false"/>
                <w:i w:val="false"/>
                <w:color w:val="000000"/>
                <w:sz w:val="20"/>
              </w:rPr>
              <w:t>
Савельева В. ,</w:t>
            </w:r>
            <w:r>
              <w:br/>
            </w:r>
            <w:r>
              <w:rPr>
                <w:rFonts w:ascii="Times New Roman"/>
                <w:b w:val="false"/>
                <w:i w:val="false"/>
                <w:color w:val="000000"/>
                <w:sz w:val="20"/>
              </w:rPr>
              <w:t>
Лукпанова Г., Емельянова О.</w:t>
            </w:r>
          </w:p>
          <w:bookmarkEnd w:id="10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1065"/>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w:t>
            </w:r>
          </w:p>
          <w:bookmarkEnd w:id="10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1066"/>
          <w:p>
            <w:pPr>
              <w:spacing w:after="20"/>
              <w:ind w:left="20"/>
              <w:jc w:val="both"/>
            </w:pPr>
            <w:r>
              <w:rPr>
                <w:rFonts w:ascii="Times New Roman"/>
                <w:b w:val="false"/>
                <w:i w:val="false"/>
                <w:color w:val="000000"/>
                <w:sz w:val="20"/>
              </w:rPr>
              <w:t>
Савельева В.,</w:t>
            </w:r>
            <w:r>
              <w:br/>
            </w:r>
            <w:r>
              <w:rPr>
                <w:rFonts w:ascii="Times New Roman"/>
                <w:b w:val="false"/>
                <w:i w:val="false"/>
                <w:color w:val="000000"/>
                <w:sz w:val="20"/>
              </w:rPr>
              <w:t>
Лукпанова Г., Емельянова О.</w:t>
            </w:r>
          </w:p>
          <w:bookmarkEnd w:id="10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2" w:id="1067"/>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bookmarkEnd w:id="10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1068"/>
          <w:p>
            <w:pPr>
              <w:spacing w:after="20"/>
              <w:ind w:left="20"/>
              <w:jc w:val="both"/>
            </w:pPr>
            <w:r>
              <w:rPr>
                <w:rFonts w:ascii="Times New Roman"/>
                <w:b w:val="false"/>
                <w:i w:val="false"/>
                <w:color w:val="000000"/>
                <w:sz w:val="20"/>
              </w:rPr>
              <w:t xml:space="preserve">
Емельянова О., </w:t>
            </w:r>
            <w:r>
              <w:br/>
            </w:r>
            <w:r>
              <w:rPr>
                <w:rFonts w:ascii="Times New Roman"/>
                <w:b w:val="false"/>
                <w:i w:val="false"/>
                <w:color w:val="000000"/>
                <w:sz w:val="20"/>
              </w:rPr>
              <w:t>
</w:t>
            </w:r>
            <w:r>
              <w:rPr>
                <w:rFonts w:ascii="Times New Roman"/>
                <w:b w:val="false"/>
                <w:i w:val="false"/>
                <w:color w:val="000000"/>
                <w:sz w:val="20"/>
              </w:rPr>
              <w:t xml:space="preserve">Савельева В., </w:t>
            </w:r>
            <w:r>
              <w:br/>
            </w:r>
            <w:r>
              <w:rPr>
                <w:rFonts w:ascii="Times New Roman"/>
                <w:b w:val="false"/>
                <w:i w:val="false"/>
                <w:color w:val="000000"/>
                <w:sz w:val="20"/>
              </w:rPr>
              <w:t>
Лукпанова Г.</w:t>
            </w:r>
          </w:p>
          <w:bookmarkEnd w:id="10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1069"/>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Учебник</w:t>
            </w:r>
          </w:p>
          <w:bookmarkEnd w:id="10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1070"/>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bookmarkEnd w:id="10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1071"/>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Методическое руководство</w:t>
            </w:r>
          </w:p>
          <w:bookmarkEnd w:id="10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1072"/>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Дидактические материалы</w:t>
            </w:r>
          </w:p>
          <w:bookmarkEnd w:id="10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9" w:id="1073"/>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10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1074"/>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bookmarkEnd w:id="10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1" w:id="1075"/>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1, 2 часть </w:t>
            </w:r>
          </w:p>
          <w:bookmarkEnd w:id="10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1076"/>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xml:space="preserve">
Корчевский В., Жумагулова З. </w:t>
            </w:r>
          </w:p>
          <w:bookmarkEnd w:id="10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1077"/>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Методическое руководство + CD</w:t>
            </w:r>
          </w:p>
          <w:bookmarkEnd w:id="10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1078"/>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w:t>
            </w:r>
            <w:r>
              <w:rPr>
                <w:rFonts w:ascii="Times New Roman"/>
                <w:b w:val="false"/>
                <w:i w:val="false"/>
                <w:color w:val="000000"/>
                <w:sz w:val="20"/>
              </w:rPr>
              <w:t xml:space="preserve">Кучер Т., </w:t>
            </w:r>
            <w:r>
              <w:br/>
            </w:r>
            <w:r>
              <w:rPr>
                <w:rFonts w:ascii="Times New Roman"/>
                <w:b w:val="false"/>
                <w:i w:val="false"/>
                <w:color w:val="000000"/>
                <w:sz w:val="20"/>
              </w:rPr>
              <w:t>
Корчевский В.</w:t>
            </w:r>
          </w:p>
          <w:bookmarkEnd w:id="10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1079"/>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Дидактические материалы</w:t>
            </w:r>
          </w:p>
          <w:bookmarkEnd w:id="10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1080"/>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Сборник задач</w:t>
            </w:r>
          </w:p>
          <w:bookmarkEnd w:id="10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Жумагулова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1081"/>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bookmarkEnd w:id="10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1082"/>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1083"/>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bookmarkEnd w:id="10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1084"/>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1085"/>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bookmarkEnd w:id="10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1086"/>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bookmarkEnd w:id="10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Цифровая версия на платформе www.opiq.kz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1087"/>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bookmarkEnd w:id="10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6" w:id="1088"/>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Рахимжанова Л., КиселҰва Е., Курмангалиева Н., Аубекова М.</w:t>
            </w:r>
          </w:p>
          <w:bookmarkEnd w:id="10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1089"/>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bookmarkEnd w:id="10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1090"/>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Бекмолдаева А., Керейбаева Е., Ахмадуллаева Б.</w:t>
            </w:r>
          </w:p>
          <w:bookmarkEnd w:id="10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9" w:id="1091"/>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bookmarkEnd w:id="10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1092"/>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p>
          <w:bookmarkEnd w:id="10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1093"/>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w:t>
            </w:r>
            <w:r>
              <w:rPr>
                <w:rFonts w:ascii="Times New Roman"/>
                <w:b w:val="false"/>
                <w:i w:val="false"/>
                <w:color w:val="000000"/>
                <w:sz w:val="20"/>
              </w:rPr>
              <w:t xml:space="preserve">Шевчук Е., </w:t>
            </w:r>
            <w:r>
              <w:br/>
            </w:r>
            <w:r>
              <w:rPr>
                <w:rFonts w:ascii="Times New Roman"/>
                <w:b w:val="false"/>
                <w:i w:val="false"/>
                <w:color w:val="000000"/>
                <w:sz w:val="20"/>
              </w:rPr>
              <w:t>
Завертунова Н.</w:t>
            </w:r>
          </w:p>
          <w:bookmarkEnd w:id="10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109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+CD </w:t>
            </w:r>
          </w:p>
          <w:bookmarkEnd w:id="10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4" w:id="1095"/>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w:t>
            </w:r>
            <w:r>
              <w:rPr>
                <w:rFonts w:ascii="Times New Roman"/>
                <w:b w:val="false"/>
                <w:i w:val="false"/>
                <w:color w:val="000000"/>
                <w:sz w:val="20"/>
              </w:rPr>
              <w:t xml:space="preserve">Базаева Ж., </w:t>
            </w:r>
            <w:r>
              <w:br/>
            </w:r>
            <w:r>
              <w:rPr>
                <w:rFonts w:ascii="Times New Roman"/>
                <w:b w:val="false"/>
                <w:i w:val="false"/>
                <w:color w:val="000000"/>
                <w:sz w:val="20"/>
              </w:rPr>
              <w:t>
Маханова А.</w:t>
            </w:r>
          </w:p>
          <w:bookmarkEnd w:id="10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1096"/>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bookmarkEnd w:id="10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7" w:id="1097"/>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w:t>
            </w:r>
            <w:r>
              <w:rPr>
                <w:rFonts w:ascii="Times New Roman"/>
                <w:b w:val="false"/>
                <w:i w:val="false"/>
                <w:color w:val="000000"/>
                <w:sz w:val="20"/>
              </w:rPr>
              <w:t xml:space="preserve">Базаева Ж., </w:t>
            </w:r>
            <w:r>
              <w:br/>
            </w:r>
            <w:r>
              <w:rPr>
                <w:rFonts w:ascii="Times New Roman"/>
                <w:b w:val="false"/>
                <w:i w:val="false"/>
                <w:color w:val="000000"/>
                <w:sz w:val="20"/>
              </w:rPr>
              <w:t>
Маханова А.</w:t>
            </w:r>
          </w:p>
          <w:bookmarkEnd w:id="10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1098"/>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 1, 2 часть</w:t>
            </w:r>
          </w:p>
          <w:bookmarkEnd w:id="10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1099"/>
          <w:p>
            <w:pPr>
              <w:spacing w:after="20"/>
              <w:ind w:left="20"/>
              <w:jc w:val="both"/>
            </w:pPr>
            <w:r>
              <w:rPr>
                <w:rFonts w:ascii="Times New Roman"/>
                <w:b w:val="false"/>
                <w:i w:val="false"/>
                <w:color w:val="000000"/>
                <w:sz w:val="20"/>
              </w:rPr>
              <w:t xml:space="preserve">
Тулепбекова С., </w:t>
            </w:r>
            <w:r>
              <w:br/>
            </w:r>
            <w:r>
              <w:rPr>
                <w:rFonts w:ascii="Times New Roman"/>
                <w:b w:val="false"/>
                <w:i w:val="false"/>
                <w:color w:val="000000"/>
                <w:sz w:val="20"/>
              </w:rPr>
              <w:t>
</w:t>
            </w:r>
            <w:r>
              <w:rPr>
                <w:rFonts w:ascii="Times New Roman"/>
                <w:b w:val="false"/>
                <w:i w:val="false"/>
                <w:color w:val="000000"/>
                <w:sz w:val="20"/>
              </w:rPr>
              <w:t>Жапанова Г.,</w:t>
            </w:r>
            <w:r>
              <w:br/>
            </w:r>
            <w:r>
              <w:rPr>
                <w:rFonts w:ascii="Times New Roman"/>
                <w:b w:val="false"/>
                <w:i w:val="false"/>
                <w:color w:val="000000"/>
                <w:sz w:val="20"/>
              </w:rPr>
              <w:t>
</w:t>
            </w:r>
            <w:r>
              <w:rPr>
                <w:rFonts w:ascii="Times New Roman"/>
                <w:b w:val="false"/>
                <w:i w:val="false"/>
                <w:color w:val="000000"/>
                <w:sz w:val="20"/>
              </w:rPr>
              <w:t xml:space="preserve"> Былинская С., </w:t>
            </w:r>
            <w:r>
              <w:br/>
            </w:r>
            <w:r>
              <w:rPr>
                <w:rFonts w:ascii="Times New Roman"/>
                <w:b w:val="false"/>
                <w:i w:val="false"/>
                <w:color w:val="000000"/>
                <w:sz w:val="20"/>
              </w:rPr>
              <w:t>
Чистякова Г.</w:t>
            </w:r>
          </w:p>
          <w:bookmarkEnd w:id="10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3" w:id="1100"/>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Методическое руководство (электронная версия) </w:t>
            </w:r>
          </w:p>
          <w:bookmarkEnd w:id="11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1101"/>
          <w:p>
            <w:pPr>
              <w:spacing w:after="20"/>
              <w:ind w:left="20"/>
              <w:jc w:val="both"/>
            </w:pPr>
            <w:r>
              <w:rPr>
                <w:rFonts w:ascii="Times New Roman"/>
                <w:b w:val="false"/>
                <w:i w:val="false"/>
                <w:color w:val="000000"/>
                <w:sz w:val="20"/>
              </w:rPr>
              <w:t xml:space="preserve">
Тулепбекова С., </w:t>
            </w:r>
            <w:r>
              <w:br/>
            </w:r>
            <w:r>
              <w:rPr>
                <w:rFonts w:ascii="Times New Roman"/>
                <w:b w:val="false"/>
                <w:i w:val="false"/>
                <w:color w:val="000000"/>
                <w:sz w:val="20"/>
              </w:rPr>
              <w:t>
</w:t>
            </w:r>
            <w:r>
              <w:rPr>
                <w:rFonts w:ascii="Times New Roman"/>
                <w:b w:val="false"/>
                <w:i w:val="false"/>
                <w:color w:val="000000"/>
                <w:sz w:val="20"/>
              </w:rPr>
              <w:t xml:space="preserve">Жапанова Г., </w:t>
            </w:r>
            <w:r>
              <w:br/>
            </w:r>
            <w:r>
              <w:rPr>
                <w:rFonts w:ascii="Times New Roman"/>
                <w:b w:val="false"/>
                <w:i w:val="false"/>
                <w:color w:val="000000"/>
                <w:sz w:val="20"/>
              </w:rPr>
              <w:t>
</w:t>
            </w:r>
            <w:r>
              <w:rPr>
                <w:rFonts w:ascii="Times New Roman"/>
                <w:b w:val="false"/>
                <w:i w:val="false"/>
                <w:color w:val="000000"/>
                <w:sz w:val="20"/>
              </w:rPr>
              <w:t xml:space="preserve">Былинская С., </w:t>
            </w:r>
            <w:r>
              <w:br/>
            </w:r>
            <w:r>
              <w:rPr>
                <w:rFonts w:ascii="Times New Roman"/>
                <w:b w:val="false"/>
                <w:i w:val="false"/>
                <w:color w:val="000000"/>
                <w:sz w:val="20"/>
              </w:rPr>
              <w:t>
Чистякова Г.</w:t>
            </w:r>
          </w:p>
          <w:bookmarkEnd w:id="11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1102"/>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bookmarkEnd w:id="11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1103"/>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bookmarkEnd w:id="11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1104"/>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 1, 2 часть</w:t>
            </w:r>
          </w:p>
          <w:bookmarkEnd w:id="11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1105"/>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w:t>
            </w:r>
            <w:r>
              <w:rPr>
                <w:rFonts w:ascii="Times New Roman"/>
                <w:b w:val="false"/>
                <w:i w:val="false"/>
                <w:color w:val="000000"/>
                <w:sz w:val="20"/>
              </w:rPr>
              <w:t xml:space="preserve">Курмангалиева Ж., </w:t>
            </w:r>
            <w:r>
              <w:br/>
            </w:r>
            <w:r>
              <w:rPr>
                <w:rFonts w:ascii="Times New Roman"/>
                <w:b w:val="false"/>
                <w:i w:val="false"/>
                <w:color w:val="000000"/>
                <w:sz w:val="20"/>
              </w:rPr>
              <w:t xml:space="preserve">
Нуртаева М. </w:t>
            </w:r>
          </w:p>
          <w:bookmarkEnd w:id="11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1106"/>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 1, 2 часть</w:t>
            </w:r>
          </w:p>
          <w:bookmarkEnd w:id="11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3" w:id="1107"/>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xml:space="preserve">
Курмангалиева Ж., Нуртаева М. </w:t>
            </w:r>
          </w:p>
          <w:bookmarkEnd w:id="11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4" w:id="1108"/>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.1, 2 часть</w:t>
            </w:r>
          </w:p>
          <w:bookmarkEnd w:id="11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1109"/>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w:t>
            </w:r>
            <w:r>
              <w:rPr>
                <w:rFonts w:ascii="Times New Roman"/>
                <w:b w:val="false"/>
                <w:i w:val="false"/>
                <w:color w:val="000000"/>
                <w:sz w:val="20"/>
              </w:rPr>
              <w:t xml:space="preserve">Казахбаева Д., </w:t>
            </w:r>
            <w:r>
              <w:br/>
            </w:r>
            <w:r>
              <w:rPr>
                <w:rFonts w:ascii="Times New Roman"/>
                <w:b w:val="false"/>
                <w:i w:val="false"/>
                <w:color w:val="000000"/>
                <w:sz w:val="20"/>
              </w:rPr>
              <w:t>
Иманбеков О., Кыстаубаев Т.</w:t>
            </w:r>
          </w:p>
          <w:bookmarkEnd w:id="11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7" w:id="1110"/>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bookmarkEnd w:id="11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1111"/>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11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1112"/>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w:t>
            </w:r>
          </w:p>
          <w:bookmarkEnd w:id="11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1113"/>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bookmarkEnd w:id="11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1114"/>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 1, 2 часть</w:t>
            </w:r>
          </w:p>
          <w:bookmarkEnd w:id="11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2" w:id="1115"/>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w:t>
            </w:r>
            <w:r>
              <w:rPr>
                <w:rFonts w:ascii="Times New Roman"/>
                <w:b w:val="false"/>
                <w:i w:val="false"/>
                <w:color w:val="000000"/>
                <w:sz w:val="20"/>
              </w:rPr>
              <w:t xml:space="preserve">Аухадиева К., </w:t>
            </w:r>
            <w:r>
              <w:br/>
            </w:r>
            <w:r>
              <w:rPr>
                <w:rFonts w:ascii="Times New Roman"/>
                <w:b w:val="false"/>
                <w:i w:val="false"/>
                <w:color w:val="000000"/>
                <w:sz w:val="20"/>
              </w:rPr>
              <w:t xml:space="preserve">
Белоусова Т. </w:t>
            </w:r>
          </w:p>
          <w:bookmarkEnd w:id="11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1116"/>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 1, 2 часть</w:t>
            </w:r>
          </w:p>
          <w:bookmarkEnd w:id="11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1117"/>
          <w:p>
            <w:pPr>
              <w:spacing w:after="20"/>
              <w:ind w:left="20"/>
              <w:jc w:val="both"/>
            </w:pPr>
            <w:r>
              <w:rPr>
                <w:rFonts w:ascii="Times New Roman"/>
                <w:b w:val="false"/>
                <w:i w:val="false"/>
                <w:color w:val="000000"/>
                <w:sz w:val="20"/>
              </w:rPr>
              <w:t xml:space="preserve">
Белоусова Т., </w:t>
            </w:r>
            <w:r>
              <w:br/>
            </w:r>
            <w:r>
              <w:rPr>
                <w:rFonts w:ascii="Times New Roman"/>
                <w:b w:val="false"/>
                <w:i w:val="false"/>
                <w:color w:val="000000"/>
                <w:sz w:val="20"/>
              </w:rPr>
              <w:t xml:space="preserve">
Аухадиева К. </w:t>
            </w:r>
          </w:p>
          <w:bookmarkEnd w:id="11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6" w:id="1118"/>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bookmarkEnd w:id="11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7" w:id="1119"/>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 1, 2 часть</w:t>
            </w:r>
          </w:p>
          <w:bookmarkEnd w:id="11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1120"/>
          <w:p>
            <w:pPr>
              <w:spacing w:after="20"/>
              <w:ind w:left="20"/>
              <w:jc w:val="both"/>
            </w:pPr>
            <w:r>
              <w:rPr>
                <w:rFonts w:ascii="Times New Roman"/>
                <w:b w:val="false"/>
                <w:i w:val="false"/>
                <w:color w:val="000000"/>
                <w:sz w:val="20"/>
              </w:rPr>
              <w:t xml:space="preserve">
Каирбекова Р., </w:t>
            </w:r>
            <w:r>
              <w:br/>
            </w:r>
            <w:r>
              <w:rPr>
                <w:rFonts w:ascii="Times New Roman"/>
                <w:b w:val="false"/>
                <w:i w:val="false"/>
                <w:color w:val="000000"/>
                <w:sz w:val="20"/>
              </w:rPr>
              <w:t>
</w:t>
            </w:r>
            <w:r>
              <w:rPr>
                <w:rFonts w:ascii="Times New Roman"/>
                <w:b w:val="false"/>
                <w:i w:val="false"/>
                <w:color w:val="000000"/>
                <w:sz w:val="20"/>
              </w:rPr>
              <w:t xml:space="preserve">Тимченко С., </w:t>
            </w:r>
            <w:r>
              <w:br/>
            </w:r>
            <w:r>
              <w:rPr>
                <w:rFonts w:ascii="Times New Roman"/>
                <w:b w:val="false"/>
                <w:i w:val="false"/>
                <w:color w:val="000000"/>
                <w:sz w:val="20"/>
              </w:rPr>
              <w:t>
Джандосова З.</w:t>
            </w:r>
          </w:p>
          <w:bookmarkEnd w:id="11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1121"/>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bookmarkEnd w:id="11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1" w:id="1122"/>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Учебник</w:t>
            </w:r>
          </w:p>
          <w:bookmarkEnd w:id="11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123"/>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w:t>
            </w:r>
            <w:r>
              <w:rPr>
                <w:rFonts w:ascii="Times New Roman"/>
                <w:b w:val="false"/>
                <w:i w:val="false"/>
                <w:color w:val="000000"/>
                <w:sz w:val="20"/>
              </w:rPr>
              <w:t xml:space="preserve">Есетова С., </w:t>
            </w:r>
            <w:r>
              <w:br/>
            </w:r>
            <w:r>
              <w:rPr>
                <w:rFonts w:ascii="Times New Roman"/>
                <w:b w:val="false"/>
                <w:i w:val="false"/>
                <w:color w:val="000000"/>
                <w:sz w:val="20"/>
              </w:rPr>
              <w:t>
</w:t>
            </w:r>
            <w:r>
              <w:rPr>
                <w:rFonts w:ascii="Times New Roman"/>
                <w:b w:val="false"/>
                <w:i w:val="false"/>
                <w:color w:val="000000"/>
                <w:sz w:val="20"/>
              </w:rPr>
              <w:t xml:space="preserve">Ищанова Г., </w:t>
            </w:r>
            <w:r>
              <w:br/>
            </w:r>
            <w:r>
              <w:rPr>
                <w:rFonts w:ascii="Times New Roman"/>
                <w:b w:val="false"/>
                <w:i w:val="false"/>
                <w:color w:val="000000"/>
                <w:sz w:val="20"/>
              </w:rPr>
              <w:t>
Гончаров С.</w:t>
            </w:r>
          </w:p>
          <w:bookmarkEnd w:id="11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1124"/>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bookmarkEnd w:id="11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1125"/>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w:t>
            </w:r>
            <w:r>
              <w:rPr>
                <w:rFonts w:ascii="Times New Roman"/>
                <w:b w:val="false"/>
                <w:i w:val="false"/>
                <w:color w:val="000000"/>
                <w:sz w:val="20"/>
              </w:rPr>
              <w:t xml:space="preserve">Гончаров С., </w:t>
            </w:r>
            <w:r>
              <w:br/>
            </w:r>
            <w:r>
              <w:rPr>
                <w:rFonts w:ascii="Times New Roman"/>
                <w:b w:val="false"/>
                <w:i w:val="false"/>
                <w:color w:val="000000"/>
                <w:sz w:val="20"/>
              </w:rPr>
              <w:t>
Маджара В.</w:t>
            </w:r>
          </w:p>
          <w:bookmarkEnd w:id="11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8" w:id="1126"/>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для общественно-гуманитарного и естественно-математического направления</w:t>
            </w:r>
          </w:p>
          <w:bookmarkEnd w:id="112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9" w:id="1127"/>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bookmarkEnd w:id="11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1128"/>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w:t>
            </w:r>
            <w:r>
              <w:rPr>
                <w:rFonts w:ascii="Times New Roman"/>
                <w:b w:val="false"/>
                <w:i w:val="false"/>
                <w:color w:val="000000"/>
                <w:sz w:val="20"/>
              </w:rPr>
              <w:t xml:space="preserve">Ш. Ергожина, </w:t>
            </w:r>
            <w:r>
              <w:br/>
            </w:r>
            <w:r>
              <w:rPr>
                <w:rFonts w:ascii="Times New Roman"/>
                <w:b w:val="false"/>
                <w:i w:val="false"/>
                <w:color w:val="000000"/>
                <w:sz w:val="20"/>
              </w:rPr>
              <w:t>
Г. Каримова</w:t>
            </w:r>
          </w:p>
          <w:bookmarkEnd w:id="11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1129"/>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Методическое руководство</w:t>
            </w:r>
          </w:p>
          <w:bookmarkEnd w:id="11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1130"/>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w:t>
            </w:r>
            <w:r>
              <w:rPr>
                <w:rFonts w:ascii="Times New Roman"/>
                <w:b w:val="false"/>
                <w:i w:val="false"/>
                <w:color w:val="000000"/>
                <w:sz w:val="20"/>
              </w:rPr>
              <w:t xml:space="preserve">Ш. Ергожина, </w:t>
            </w:r>
            <w:r>
              <w:br/>
            </w:r>
            <w:r>
              <w:rPr>
                <w:rFonts w:ascii="Times New Roman"/>
                <w:b w:val="false"/>
                <w:i w:val="false"/>
                <w:color w:val="000000"/>
                <w:sz w:val="20"/>
              </w:rPr>
              <w:t>
Е. Арын</w:t>
            </w:r>
          </w:p>
          <w:bookmarkEnd w:id="11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1131"/>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Тіл-Байрақ. Оқулық. 1, 2 бөлім</w:t>
            </w:r>
          </w:p>
          <w:bookmarkEnd w:id="11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1132"/>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Б. Мүкеева</w:t>
            </w:r>
          </w:p>
          <w:bookmarkEnd w:id="11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1133"/>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Тіл-Байрақ. Мұғалім кітабы</w:t>
            </w:r>
          </w:p>
          <w:bookmarkEnd w:id="11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1134"/>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А. Рауандина,</w:t>
            </w:r>
            <w:r>
              <w:br/>
            </w:r>
            <w:r>
              <w:rPr>
                <w:rFonts w:ascii="Times New Roman"/>
                <w:b w:val="false"/>
                <w:i w:val="false"/>
                <w:color w:val="000000"/>
                <w:sz w:val="20"/>
              </w:rPr>
              <w:t>
А. Юсуп</w:t>
            </w:r>
          </w:p>
          <w:bookmarkEnd w:id="11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1135"/>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Тіл-Байрақ. Дидактикалық материал</w:t>
            </w:r>
          </w:p>
          <w:bookmarkEnd w:id="11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1136"/>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Ж. Саметова</w:t>
            </w:r>
          </w:p>
          <w:bookmarkEnd w:id="11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1137"/>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w:t>
            </w:r>
            <w:r>
              <w:rPr>
                <w:rFonts w:ascii="Times New Roman"/>
                <w:b w:val="false"/>
                <w:i w:val="false"/>
                <w:color w:val="000000"/>
                <w:sz w:val="20"/>
              </w:rPr>
              <w:t xml:space="preserve">Тіл-Байрақ. </w:t>
            </w:r>
            <w:r>
              <w:br/>
            </w:r>
            <w:r>
              <w:rPr>
                <w:rFonts w:ascii="Times New Roman"/>
                <w:b w:val="false"/>
                <w:i w:val="false"/>
                <w:color w:val="000000"/>
                <w:sz w:val="20"/>
              </w:rPr>
              <w:t>
Лексикалық минимум</w:t>
            </w:r>
          </w:p>
          <w:bookmarkEnd w:id="11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1138"/>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w:t>
            </w:r>
            <w:r>
              <w:rPr>
                <w:rFonts w:ascii="Times New Roman"/>
                <w:b w:val="false"/>
                <w:i w:val="false"/>
                <w:color w:val="000000"/>
                <w:sz w:val="20"/>
              </w:rPr>
              <w:t xml:space="preserve">Ж. Дәулетбекова, </w:t>
            </w:r>
            <w:r>
              <w:br/>
            </w:r>
            <w:r>
              <w:rPr>
                <w:rFonts w:ascii="Times New Roman"/>
                <w:b w:val="false"/>
                <w:i w:val="false"/>
                <w:color w:val="000000"/>
                <w:sz w:val="20"/>
              </w:rPr>
              <w:t>
</w:t>
            </w:r>
            <w:r>
              <w:rPr>
                <w:rFonts w:ascii="Times New Roman"/>
                <w:b w:val="false"/>
                <w:i w:val="false"/>
                <w:color w:val="000000"/>
                <w:sz w:val="20"/>
              </w:rPr>
              <w:t xml:space="preserve">А. Рауандина, </w:t>
            </w:r>
            <w:r>
              <w:br/>
            </w:r>
            <w:r>
              <w:rPr>
                <w:rFonts w:ascii="Times New Roman"/>
                <w:b w:val="false"/>
                <w:i w:val="false"/>
                <w:color w:val="000000"/>
                <w:sz w:val="20"/>
              </w:rPr>
              <w:t>
</w:t>
            </w:r>
            <w:r>
              <w:rPr>
                <w:rFonts w:ascii="Times New Roman"/>
                <w:b w:val="false"/>
                <w:i w:val="false"/>
                <w:color w:val="000000"/>
                <w:sz w:val="20"/>
              </w:rPr>
              <w:t xml:space="preserve">Р. Рахметова, </w:t>
            </w:r>
            <w:r>
              <w:br/>
            </w:r>
            <w:r>
              <w:rPr>
                <w:rFonts w:ascii="Times New Roman"/>
                <w:b w:val="false"/>
                <w:i w:val="false"/>
                <w:color w:val="000000"/>
                <w:sz w:val="20"/>
              </w:rPr>
              <w:t>
Б. Мүкеева</w:t>
            </w:r>
          </w:p>
          <w:bookmarkEnd w:id="11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1139"/>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bookmarkEnd w:id="11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1140"/>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Методическое руководство</w:t>
            </w:r>
          </w:p>
          <w:bookmarkEnd w:id="11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1141"/>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Хрестоматия</w:t>
            </w:r>
          </w:p>
          <w:bookmarkEnd w:id="11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9" w:id="1142"/>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bookmarkEnd w:id="11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1143"/>
          <w:p>
            <w:pPr>
              <w:spacing w:after="20"/>
              <w:ind w:left="20"/>
              <w:jc w:val="both"/>
            </w:pPr>
            <w:r>
              <w:rPr>
                <w:rFonts w:ascii="Times New Roman"/>
                <w:b w:val="false"/>
                <w:i w:val="false"/>
                <w:color w:val="000000"/>
                <w:sz w:val="20"/>
              </w:rPr>
              <w:t>
Калиева Г., Леканова Т.,</w:t>
            </w:r>
            <w:r>
              <w:br/>
            </w:r>
            <w:r>
              <w:rPr>
                <w:rFonts w:ascii="Times New Roman"/>
                <w:b w:val="false"/>
                <w:i w:val="false"/>
                <w:color w:val="000000"/>
                <w:sz w:val="20"/>
              </w:rPr>
              <w:t>
Маркус Н.</w:t>
            </w:r>
          </w:p>
          <w:bookmarkEnd w:id="11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1144"/>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Методическое пособие для учителя</w:t>
            </w:r>
          </w:p>
          <w:bookmarkEnd w:id="11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1145"/>
          <w:p>
            <w:pPr>
              <w:spacing w:after="20"/>
              <w:ind w:left="20"/>
              <w:jc w:val="both"/>
            </w:pPr>
            <w:r>
              <w:rPr>
                <w:rFonts w:ascii="Times New Roman"/>
                <w:b w:val="false"/>
                <w:i w:val="false"/>
                <w:color w:val="000000"/>
                <w:sz w:val="20"/>
              </w:rPr>
              <w:t>
Калиева Г., Леканова Т.,</w:t>
            </w:r>
            <w:r>
              <w:br/>
            </w:r>
            <w:r>
              <w:rPr>
                <w:rFonts w:ascii="Times New Roman"/>
                <w:b w:val="false"/>
                <w:i w:val="false"/>
                <w:color w:val="000000"/>
                <w:sz w:val="20"/>
              </w:rPr>
              <w:t>
Маркус Н.</w:t>
            </w:r>
          </w:p>
          <w:bookmarkEnd w:id="11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Часть 1 Начальная военная и технологическая подготовка. Учебно-полевые сборы. Учебник. Часть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1146"/>
          <w:p>
            <w:pPr>
              <w:spacing w:after="20"/>
              <w:ind w:left="20"/>
              <w:jc w:val="both"/>
            </w:pPr>
            <w:r>
              <w:rPr>
                <w:rFonts w:ascii="Times New Roman"/>
                <w:b w:val="false"/>
                <w:i w:val="false"/>
                <w:color w:val="000000"/>
                <w:sz w:val="20"/>
              </w:rPr>
              <w:t>
Начальная военная и технологическая подготовка. Учебник +СД. Часть 1</w:t>
            </w:r>
            <w:r>
              <w:br/>
            </w:r>
            <w:r>
              <w:rPr>
                <w:rFonts w:ascii="Times New Roman"/>
                <w:b w:val="false"/>
                <w:i w:val="false"/>
                <w:color w:val="000000"/>
                <w:sz w:val="20"/>
              </w:rPr>
              <w:t>
Начальная военная и технологическая подготовка. Учебник. Учебно-полевые (лагерные) сборы. Часть 2</w:t>
            </w:r>
          </w:p>
          <w:bookmarkEnd w:id="11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1147"/>
          <w:p>
            <w:pPr>
              <w:spacing w:after="20"/>
              <w:ind w:left="20"/>
              <w:jc w:val="both"/>
            </w:pPr>
            <w:r>
              <w:rPr>
                <w:rFonts w:ascii="Times New Roman"/>
                <w:b w:val="false"/>
                <w:i w:val="false"/>
                <w:color w:val="000000"/>
                <w:sz w:val="20"/>
              </w:rPr>
              <w:t xml:space="preserve">
Рыспаев А., </w:t>
            </w:r>
            <w:r>
              <w:br/>
            </w:r>
            <w:r>
              <w:rPr>
                <w:rFonts w:ascii="Times New Roman"/>
                <w:b w:val="false"/>
                <w:i w:val="false"/>
                <w:color w:val="000000"/>
                <w:sz w:val="20"/>
              </w:rPr>
              <w:t>
</w:t>
            </w:r>
            <w:r>
              <w:rPr>
                <w:rFonts w:ascii="Times New Roman"/>
                <w:b w:val="false"/>
                <w:i w:val="false"/>
                <w:color w:val="000000"/>
                <w:sz w:val="20"/>
              </w:rPr>
              <w:t xml:space="preserve">Адельбаев Е., </w:t>
            </w:r>
            <w:r>
              <w:br/>
            </w:r>
            <w:r>
              <w:rPr>
                <w:rFonts w:ascii="Times New Roman"/>
                <w:b w:val="false"/>
                <w:i w:val="false"/>
                <w:color w:val="000000"/>
                <w:sz w:val="20"/>
              </w:rPr>
              <w:t>
</w:t>
            </w:r>
            <w:r>
              <w:rPr>
                <w:rFonts w:ascii="Times New Roman"/>
                <w:b w:val="false"/>
                <w:i w:val="false"/>
                <w:color w:val="000000"/>
                <w:sz w:val="20"/>
              </w:rPr>
              <w:t xml:space="preserve">Асилов Н., </w:t>
            </w:r>
            <w:r>
              <w:br/>
            </w:r>
            <w:r>
              <w:rPr>
                <w:rFonts w:ascii="Times New Roman"/>
                <w:b w:val="false"/>
                <w:i w:val="false"/>
                <w:color w:val="000000"/>
                <w:sz w:val="20"/>
              </w:rPr>
              <w:t>
</w:t>
            </w:r>
            <w:r>
              <w:rPr>
                <w:rFonts w:ascii="Times New Roman"/>
                <w:b w:val="false"/>
                <w:i w:val="false"/>
                <w:color w:val="000000"/>
                <w:sz w:val="20"/>
              </w:rPr>
              <w:t>Рихтер А.,</w:t>
            </w:r>
            <w:r>
              <w:br/>
            </w:r>
            <w:r>
              <w:rPr>
                <w:rFonts w:ascii="Times New Roman"/>
                <w:b w:val="false"/>
                <w:i w:val="false"/>
                <w:color w:val="000000"/>
                <w:sz w:val="20"/>
              </w:rPr>
              <w:t>
</w:t>
            </w:r>
            <w:r>
              <w:rPr>
                <w:rFonts w:ascii="Times New Roman"/>
                <w:b w:val="false"/>
                <w:i w:val="false"/>
                <w:color w:val="000000"/>
                <w:sz w:val="20"/>
              </w:rPr>
              <w:t xml:space="preserve">Ерекешев А., </w:t>
            </w:r>
            <w:r>
              <w:br/>
            </w:r>
            <w:r>
              <w:rPr>
                <w:rFonts w:ascii="Times New Roman"/>
                <w:b w:val="false"/>
                <w:i w:val="false"/>
                <w:color w:val="000000"/>
                <w:sz w:val="20"/>
              </w:rPr>
              <w:t>
</w:t>
            </w:r>
            <w:r>
              <w:rPr>
                <w:rFonts w:ascii="Times New Roman"/>
                <w:b w:val="false"/>
                <w:i w:val="false"/>
                <w:color w:val="000000"/>
                <w:sz w:val="20"/>
              </w:rPr>
              <w:t xml:space="preserve">Усербаев А., </w:t>
            </w:r>
            <w:r>
              <w:br/>
            </w:r>
            <w:r>
              <w:rPr>
                <w:rFonts w:ascii="Times New Roman"/>
                <w:b w:val="false"/>
                <w:i w:val="false"/>
                <w:color w:val="000000"/>
                <w:sz w:val="20"/>
              </w:rPr>
              <w:t>
</w:t>
            </w:r>
            <w:r>
              <w:rPr>
                <w:rFonts w:ascii="Times New Roman"/>
                <w:b w:val="false"/>
                <w:i w:val="false"/>
                <w:color w:val="000000"/>
                <w:sz w:val="20"/>
              </w:rPr>
              <w:t>Саткулов Ж.,</w:t>
            </w:r>
            <w:r>
              <w:br/>
            </w:r>
            <w:r>
              <w:rPr>
                <w:rFonts w:ascii="Times New Roman"/>
                <w:b w:val="false"/>
                <w:i w:val="false"/>
                <w:color w:val="000000"/>
                <w:sz w:val="20"/>
              </w:rPr>
              <w:t>
Куптилеуова С.</w:t>
            </w:r>
          </w:p>
          <w:bookmarkEnd w:id="11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для преподавателей-организаторов общеобразовательной школы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1148"/>
          <w:p>
            <w:pPr>
              <w:spacing w:after="20"/>
              <w:ind w:left="20"/>
              <w:jc w:val="both"/>
            </w:pPr>
            <w:r>
              <w:rPr>
                <w:rFonts w:ascii="Times New Roman"/>
                <w:b w:val="false"/>
                <w:i w:val="false"/>
                <w:color w:val="000000"/>
                <w:sz w:val="20"/>
              </w:rPr>
              <w:t xml:space="preserve">
Рыспаев А., </w:t>
            </w:r>
            <w:r>
              <w:br/>
            </w:r>
            <w:r>
              <w:rPr>
                <w:rFonts w:ascii="Times New Roman"/>
                <w:b w:val="false"/>
                <w:i w:val="false"/>
                <w:color w:val="000000"/>
                <w:sz w:val="20"/>
              </w:rPr>
              <w:t>
</w:t>
            </w:r>
            <w:r>
              <w:rPr>
                <w:rFonts w:ascii="Times New Roman"/>
                <w:b w:val="false"/>
                <w:i w:val="false"/>
                <w:color w:val="000000"/>
                <w:sz w:val="20"/>
              </w:rPr>
              <w:t xml:space="preserve">Адельбаев Е., </w:t>
            </w:r>
            <w:r>
              <w:br/>
            </w:r>
            <w:r>
              <w:rPr>
                <w:rFonts w:ascii="Times New Roman"/>
                <w:b w:val="false"/>
                <w:i w:val="false"/>
                <w:color w:val="000000"/>
                <w:sz w:val="20"/>
              </w:rPr>
              <w:t>
</w:t>
            </w:r>
            <w:r>
              <w:rPr>
                <w:rFonts w:ascii="Times New Roman"/>
                <w:b w:val="false"/>
                <w:i w:val="false"/>
                <w:color w:val="000000"/>
                <w:sz w:val="20"/>
              </w:rPr>
              <w:t xml:space="preserve">Асилов Н., </w:t>
            </w:r>
            <w:r>
              <w:br/>
            </w:r>
            <w:r>
              <w:rPr>
                <w:rFonts w:ascii="Times New Roman"/>
                <w:b w:val="false"/>
                <w:i w:val="false"/>
                <w:color w:val="000000"/>
                <w:sz w:val="20"/>
              </w:rPr>
              <w:t>
</w:t>
            </w:r>
            <w:r>
              <w:rPr>
                <w:rFonts w:ascii="Times New Roman"/>
                <w:b w:val="false"/>
                <w:i w:val="false"/>
                <w:color w:val="000000"/>
                <w:sz w:val="20"/>
              </w:rPr>
              <w:t>Рихтер А., Ерекешев А.,</w:t>
            </w:r>
            <w:r>
              <w:br/>
            </w:r>
            <w:r>
              <w:rPr>
                <w:rFonts w:ascii="Times New Roman"/>
                <w:b w:val="false"/>
                <w:i w:val="false"/>
                <w:color w:val="000000"/>
                <w:sz w:val="20"/>
              </w:rPr>
              <w:t>
</w:t>
            </w:r>
            <w:r>
              <w:rPr>
                <w:rFonts w:ascii="Times New Roman"/>
                <w:b w:val="false"/>
                <w:i w:val="false"/>
                <w:color w:val="000000"/>
                <w:sz w:val="20"/>
              </w:rPr>
              <w:t xml:space="preserve">Усербаев А., </w:t>
            </w:r>
            <w:r>
              <w:br/>
            </w:r>
            <w:r>
              <w:rPr>
                <w:rFonts w:ascii="Times New Roman"/>
                <w:b w:val="false"/>
                <w:i w:val="false"/>
                <w:color w:val="000000"/>
                <w:sz w:val="20"/>
              </w:rPr>
              <w:t>
</w:t>
            </w:r>
            <w:r>
              <w:rPr>
                <w:rFonts w:ascii="Times New Roman"/>
                <w:b w:val="false"/>
                <w:i w:val="false"/>
                <w:color w:val="000000"/>
                <w:sz w:val="20"/>
              </w:rPr>
              <w:t xml:space="preserve">Саткулов Ж., </w:t>
            </w:r>
            <w:r>
              <w:br/>
            </w:r>
            <w:r>
              <w:rPr>
                <w:rFonts w:ascii="Times New Roman"/>
                <w:b w:val="false"/>
                <w:i w:val="false"/>
                <w:color w:val="000000"/>
                <w:sz w:val="20"/>
              </w:rPr>
              <w:t>
Куптилеуова С.</w:t>
            </w:r>
          </w:p>
          <w:bookmarkEnd w:id="11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1149"/>
          <w:p>
            <w:pPr>
              <w:spacing w:after="20"/>
              <w:ind w:left="20"/>
              <w:jc w:val="both"/>
            </w:pPr>
            <w:r>
              <w:rPr>
                <w:rFonts w:ascii="Times New Roman"/>
                <w:b w:val="false"/>
                <w:i w:val="false"/>
                <w:color w:val="000000"/>
                <w:sz w:val="20"/>
              </w:rPr>
              <w:t xml:space="preserve">
Яковенко В., </w:t>
            </w:r>
            <w:r>
              <w:br/>
            </w:r>
            <w:r>
              <w:rPr>
                <w:rFonts w:ascii="Times New Roman"/>
                <w:b w:val="false"/>
                <w:i w:val="false"/>
                <w:color w:val="000000"/>
                <w:sz w:val="20"/>
              </w:rPr>
              <w:t>
</w:t>
            </w:r>
            <w:r>
              <w:rPr>
                <w:rFonts w:ascii="Times New Roman"/>
                <w:b w:val="false"/>
                <w:i w:val="false"/>
                <w:color w:val="000000"/>
                <w:sz w:val="20"/>
              </w:rPr>
              <w:t xml:space="preserve">Рихтер А., </w:t>
            </w:r>
            <w:r>
              <w:br/>
            </w:r>
            <w:r>
              <w:rPr>
                <w:rFonts w:ascii="Times New Roman"/>
                <w:b w:val="false"/>
                <w:i w:val="false"/>
                <w:color w:val="000000"/>
                <w:sz w:val="20"/>
              </w:rPr>
              <w:t>
Букин В.</w:t>
            </w:r>
          </w:p>
          <w:bookmarkEnd w:id="11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общеобразовательных школ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1150"/>
          <w:p>
            <w:pPr>
              <w:spacing w:after="20"/>
              <w:ind w:left="20"/>
              <w:jc w:val="both"/>
            </w:pPr>
            <w:r>
              <w:rPr>
                <w:rFonts w:ascii="Times New Roman"/>
                <w:b w:val="false"/>
                <w:i w:val="false"/>
                <w:color w:val="000000"/>
                <w:sz w:val="20"/>
              </w:rPr>
              <w:t xml:space="preserve">
Яковенко В., </w:t>
            </w:r>
            <w:r>
              <w:br/>
            </w:r>
            <w:r>
              <w:rPr>
                <w:rFonts w:ascii="Times New Roman"/>
                <w:b w:val="false"/>
                <w:i w:val="false"/>
                <w:color w:val="000000"/>
                <w:sz w:val="20"/>
              </w:rPr>
              <w:t>
</w:t>
            </w:r>
            <w:r>
              <w:rPr>
                <w:rFonts w:ascii="Times New Roman"/>
                <w:b w:val="false"/>
                <w:i w:val="false"/>
                <w:color w:val="000000"/>
                <w:sz w:val="20"/>
              </w:rPr>
              <w:t xml:space="preserve">Рихтер А., </w:t>
            </w:r>
            <w:r>
              <w:br/>
            </w:r>
            <w:r>
              <w:rPr>
                <w:rFonts w:ascii="Times New Roman"/>
                <w:b w:val="false"/>
                <w:i w:val="false"/>
                <w:color w:val="000000"/>
                <w:sz w:val="20"/>
              </w:rPr>
              <w:t>
Букин В.</w:t>
            </w:r>
          </w:p>
          <w:bookmarkEnd w:id="11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Учебник+СД.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1151"/>
          <w:p>
            <w:pPr>
              <w:spacing w:after="20"/>
              <w:ind w:left="20"/>
              <w:jc w:val="both"/>
            </w:pPr>
            <w:r>
              <w:rPr>
                <w:rFonts w:ascii="Times New Roman"/>
                <w:b w:val="false"/>
                <w:i w:val="false"/>
                <w:color w:val="000000"/>
                <w:sz w:val="20"/>
              </w:rPr>
              <w:t xml:space="preserve">
Кульбаева В., </w:t>
            </w:r>
            <w:r>
              <w:br/>
            </w:r>
            <w:r>
              <w:rPr>
                <w:rFonts w:ascii="Times New Roman"/>
                <w:b w:val="false"/>
                <w:i w:val="false"/>
                <w:color w:val="000000"/>
                <w:sz w:val="20"/>
              </w:rPr>
              <w:t>
Танбаев Х.</w:t>
            </w:r>
          </w:p>
          <w:bookmarkEnd w:id="11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Графика и проектирование. Методическое руководство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1152"/>
          <w:p>
            <w:pPr>
              <w:spacing w:after="20"/>
              <w:ind w:left="20"/>
              <w:jc w:val="both"/>
            </w:pPr>
            <w:r>
              <w:rPr>
                <w:rFonts w:ascii="Times New Roman"/>
                <w:b w:val="false"/>
                <w:i w:val="false"/>
                <w:color w:val="000000"/>
                <w:sz w:val="20"/>
              </w:rPr>
              <w:t xml:space="preserve">
Кульбаева В., </w:t>
            </w:r>
            <w:r>
              <w:br/>
            </w:r>
            <w:r>
              <w:rPr>
                <w:rFonts w:ascii="Times New Roman"/>
                <w:b w:val="false"/>
                <w:i w:val="false"/>
                <w:color w:val="000000"/>
                <w:sz w:val="20"/>
              </w:rPr>
              <w:t>
Танбаев Х.</w:t>
            </w:r>
          </w:p>
          <w:bookmarkEnd w:id="11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1153"/>
          <w:p>
            <w:pPr>
              <w:spacing w:after="20"/>
              <w:ind w:left="20"/>
              <w:jc w:val="both"/>
            </w:pPr>
            <w:r>
              <w:rPr>
                <w:rFonts w:ascii="Times New Roman"/>
                <w:b w:val="false"/>
                <w:i w:val="false"/>
                <w:color w:val="000000"/>
                <w:sz w:val="20"/>
              </w:rPr>
              <w:t>
Келешек-</w:t>
            </w:r>
            <w:r>
              <w:br/>
            </w:r>
            <w:r>
              <w:rPr>
                <w:rFonts w:ascii="Times New Roman"/>
                <w:b w:val="false"/>
                <w:i w:val="false"/>
                <w:color w:val="000000"/>
                <w:sz w:val="20"/>
              </w:rPr>
              <w:t>
2030</w:t>
            </w:r>
          </w:p>
          <w:bookmarkEnd w:id="115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1154"/>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xml:space="preserve">
Учебник +CD. </w:t>
            </w:r>
          </w:p>
          <w:bookmarkEnd w:id="11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1155"/>
          <w:p>
            <w:pPr>
              <w:spacing w:after="20"/>
              <w:ind w:left="20"/>
              <w:jc w:val="both"/>
            </w:pPr>
            <w:r>
              <w:rPr>
                <w:rFonts w:ascii="Times New Roman"/>
                <w:b w:val="false"/>
                <w:i w:val="false"/>
                <w:color w:val="000000"/>
                <w:sz w:val="20"/>
              </w:rPr>
              <w:t xml:space="preserve">
Аганина К., </w:t>
            </w:r>
            <w:r>
              <w:br/>
            </w:r>
            <w:r>
              <w:rPr>
                <w:rFonts w:ascii="Times New Roman"/>
                <w:b w:val="false"/>
                <w:i w:val="false"/>
                <w:color w:val="000000"/>
                <w:sz w:val="20"/>
              </w:rPr>
              <w:t>
</w:t>
            </w:r>
            <w:r>
              <w:rPr>
                <w:rFonts w:ascii="Times New Roman"/>
                <w:b w:val="false"/>
                <w:i w:val="false"/>
                <w:color w:val="000000"/>
                <w:sz w:val="20"/>
              </w:rPr>
              <w:t xml:space="preserve">Караев Р., </w:t>
            </w:r>
            <w:r>
              <w:br/>
            </w:r>
            <w:r>
              <w:rPr>
                <w:rFonts w:ascii="Times New Roman"/>
                <w:b w:val="false"/>
                <w:i w:val="false"/>
                <w:color w:val="000000"/>
                <w:sz w:val="20"/>
              </w:rPr>
              <w:t>
</w:t>
            </w:r>
            <w:r>
              <w:rPr>
                <w:rFonts w:ascii="Times New Roman"/>
                <w:b w:val="false"/>
                <w:i w:val="false"/>
                <w:color w:val="000000"/>
                <w:sz w:val="20"/>
              </w:rPr>
              <w:t xml:space="preserve">Султанов Ж., </w:t>
            </w:r>
            <w:r>
              <w:br/>
            </w:r>
            <w:r>
              <w:rPr>
                <w:rFonts w:ascii="Times New Roman"/>
                <w:b w:val="false"/>
                <w:i w:val="false"/>
                <w:color w:val="000000"/>
                <w:sz w:val="20"/>
              </w:rPr>
              <w:t>
Караев Е.</w:t>
            </w:r>
          </w:p>
          <w:bookmarkEnd w:id="11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1156"/>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w:t>
            </w:r>
            <w:r>
              <w:rPr>
                <w:rFonts w:ascii="Times New Roman"/>
                <w:b w:val="false"/>
                <w:i w:val="false"/>
                <w:color w:val="000000"/>
                <w:sz w:val="20"/>
              </w:rPr>
              <w:t xml:space="preserve">Книга для учителя </w:t>
            </w:r>
            <w:r>
              <w:br/>
            </w:r>
            <w:r>
              <w:rPr>
                <w:rFonts w:ascii="Times New Roman"/>
                <w:b w:val="false"/>
                <w:i w:val="false"/>
                <w:color w:val="000000"/>
                <w:sz w:val="20"/>
              </w:rPr>
              <w:t>
(ОГН; ЕМН)</w:t>
            </w:r>
          </w:p>
          <w:bookmarkEnd w:id="11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1157"/>
          <w:p>
            <w:pPr>
              <w:spacing w:after="20"/>
              <w:ind w:left="20"/>
              <w:jc w:val="both"/>
            </w:pPr>
            <w:r>
              <w:rPr>
                <w:rFonts w:ascii="Times New Roman"/>
                <w:b w:val="false"/>
                <w:i w:val="false"/>
                <w:color w:val="000000"/>
                <w:sz w:val="20"/>
              </w:rPr>
              <w:t xml:space="preserve">
Аганина К., </w:t>
            </w:r>
            <w:r>
              <w:br/>
            </w:r>
            <w:r>
              <w:rPr>
                <w:rFonts w:ascii="Times New Roman"/>
                <w:b w:val="false"/>
                <w:i w:val="false"/>
                <w:color w:val="000000"/>
                <w:sz w:val="20"/>
              </w:rPr>
              <w:t>
</w:t>
            </w:r>
            <w:r>
              <w:rPr>
                <w:rFonts w:ascii="Times New Roman"/>
                <w:b w:val="false"/>
                <w:i w:val="false"/>
                <w:color w:val="000000"/>
                <w:sz w:val="20"/>
              </w:rPr>
              <w:t>Кобдикова Ж.,</w:t>
            </w:r>
            <w:r>
              <w:br/>
            </w:r>
            <w:r>
              <w:rPr>
                <w:rFonts w:ascii="Times New Roman"/>
                <w:b w:val="false"/>
                <w:i w:val="false"/>
                <w:color w:val="000000"/>
                <w:sz w:val="20"/>
              </w:rPr>
              <w:t>
</w:t>
            </w:r>
            <w:r>
              <w:rPr>
                <w:rFonts w:ascii="Times New Roman"/>
                <w:b w:val="false"/>
                <w:i w:val="false"/>
                <w:color w:val="000000"/>
                <w:sz w:val="20"/>
              </w:rPr>
              <w:t xml:space="preserve">Караев Р., </w:t>
            </w:r>
            <w:r>
              <w:br/>
            </w:r>
            <w:r>
              <w:rPr>
                <w:rFonts w:ascii="Times New Roman"/>
                <w:b w:val="false"/>
                <w:i w:val="false"/>
                <w:color w:val="000000"/>
                <w:sz w:val="20"/>
              </w:rPr>
              <w:t>
</w:t>
            </w:r>
            <w:r>
              <w:rPr>
                <w:rFonts w:ascii="Times New Roman"/>
                <w:b w:val="false"/>
                <w:i w:val="false"/>
                <w:color w:val="000000"/>
                <w:sz w:val="20"/>
              </w:rPr>
              <w:t xml:space="preserve">Султанов Ж. </w:t>
            </w:r>
            <w:r>
              <w:br/>
            </w:r>
            <w:r>
              <w:rPr>
                <w:rFonts w:ascii="Times New Roman"/>
                <w:b w:val="false"/>
                <w:i w:val="false"/>
                <w:color w:val="000000"/>
                <w:sz w:val="20"/>
              </w:rPr>
              <w:t>
Караев Е.</w:t>
            </w:r>
          </w:p>
          <w:bookmarkEnd w:id="11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1158"/>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w:t>
            </w:r>
            <w:r>
              <w:rPr>
                <w:rFonts w:ascii="Times New Roman"/>
                <w:b w:val="false"/>
                <w:i w:val="false"/>
                <w:color w:val="000000"/>
                <w:sz w:val="20"/>
              </w:rPr>
              <w:t>Учебник.</w:t>
            </w:r>
            <w:r>
              <w:br/>
            </w:r>
            <w:r>
              <w:rPr>
                <w:rFonts w:ascii="Times New Roman"/>
                <w:b w:val="false"/>
                <w:i w:val="false"/>
                <w:color w:val="000000"/>
                <w:sz w:val="20"/>
              </w:rPr>
              <w:t>
Часть 1, 2</w:t>
            </w:r>
          </w:p>
          <w:bookmarkEnd w:id="11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1159"/>
          <w:p>
            <w:pPr>
              <w:spacing w:after="20"/>
              <w:ind w:left="20"/>
              <w:jc w:val="both"/>
            </w:pPr>
            <w:r>
              <w:rPr>
                <w:rFonts w:ascii="Times New Roman"/>
                <w:b w:val="false"/>
                <w:i w:val="false"/>
                <w:color w:val="000000"/>
                <w:sz w:val="20"/>
              </w:rPr>
              <w:t xml:space="preserve">
Дуйсенханов Е., Щеглов С., </w:t>
            </w:r>
            <w:r>
              <w:br/>
            </w:r>
            <w:r>
              <w:rPr>
                <w:rFonts w:ascii="Times New Roman"/>
                <w:b w:val="false"/>
                <w:i w:val="false"/>
                <w:color w:val="000000"/>
                <w:sz w:val="20"/>
              </w:rPr>
              <w:t>
</w:t>
            </w:r>
            <w:r>
              <w:rPr>
                <w:rFonts w:ascii="Times New Roman"/>
                <w:b w:val="false"/>
                <w:i w:val="false"/>
                <w:color w:val="000000"/>
                <w:sz w:val="20"/>
              </w:rPr>
              <w:t xml:space="preserve">Ханин Д., </w:t>
            </w:r>
            <w:r>
              <w:br/>
            </w:r>
            <w:r>
              <w:rPr>
                <w:rFonts w:ascii="Times New Roman"/>
                <w:b w:val="false"/>
                <w:i w:val="false"/>
                <w:color w:val="000000"/>
                <w:sz w:val="20"/>
              </w:rPr>
              <w:t>
Сейтенова А.</w:t>
            </w:r>
          </w:p>
          <w:bookmarkEnd w:id="11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1160"/>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Методическое пособие</w:t>
            </w:r>
          </w:p>
          <w:bookmarkEnd w:id="11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1161"/>
          <w:p>
            <w:pPr>
              <w:spacing w:after="20"/>
              <w:ind w:left="20"/>
              <w:jc w:val="both"/>
            </w:pPr>
            <w:r>
              <w:rPr>
                <w:rFonts w:ascii="Times New Roman"/>
                <w:b w:val="false"/>
                <w:i w:val="false"/>
                <w:color w:val="000000"/>
                <w:sz w:val="20"/>
              </w:rPr>
              <w:t xml:space="preserve">
Щеглов С., </w:t>
            </w:r>
            <w:r>
              <w:br/>
            </w:r>
            <w:r>
              <w:rPr>
                <w:rFonts w:ascii="Times New Roman"/>
                <w:b w:val="false"/>
                <w:i w:val="false"/>
                <w:color w:val="000000"/>
                <w:sz w:val="20"/>
              </w:rPr>
              <w:t>
</w:t>
            </w:r>
            <w:r>
              <w:rPr>
                <w:rFonts w:ascii="Times New Roman"/>
                <w:b w:val="false"/>
                <w:i w:val="false"/>
                <w:color w:val="000000"/>
                <w:sz w:val="20"/>
              </w:rPr>
              <w:t xml:space="preserve">Дуйсенханов Е., </w:t>
            </w:r>
            <w:r>
              <w:br/>
            </w:r>
            <w:r>
              <w:rPr>
                <w:rFonts w:ascii="Times New Roman"/>
                <w:b w:val="false"/>
                <w:i w:val="false"/>
                <w:color w:val="000000"/>
                <w:sz w:val="20"/>
              </w:rPr>
              <w:t>
Сейтенова А.</w:t>
            </w:r>
          </w:p>
          <w:bookmarkEnd w:id="11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1162"/>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общественно-гуманитарное направление</w:t>
            </w:r>
          </w:p>
          <w:bookmarkEnd w:id="1162"/>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1163"/>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естественно-математическое направление</w:t>
            </w:r>
          </w:p>
          <w:bookmarkEnd w:id="116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и русским языками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1164"/>
          <w:p>
            <w:pPr>
              <w:spacing w:after="20"/>
              <w:ind w:left="20"/>
              <w:jc w:val="both"/>
            </w:pPr>
            <w:r>
              <w:rPr>
                <w:rFonts w:ascii="Times New Roman"/>
                <w:b w:val="false"/>
                <w:i w:val="false"/>
                <w:color w:val="000000"/>
                <w:sz w:val="20"/>
              </w:rPr>
              <w:t>
Smiles 1 for Kazakhstan</w:t>
            </w:r>
            <w:r>
              <w:br/>
            </w:r>
            <w:r>
              <w:rPr>
                <w:rFonts w:ascii="Times New Roman"/>
                <w:b w:val="false"/>
                <w:i w:val="false"/>
                <w:color w:val="000000"/>
                <w:sz w:val="20"/>
              </w:rPr>
              <w:t>
</w:t>
            </w:r>
            <w:r>
              <w:rPr>
                <w:rFonts w:ascii="Times New Roman"/>
                <w:b w:val="false"/>
                <w:i w:val="false"/>
                <w:color w:val="000000"/>
                <w:sz w:val="20"/>
              </w:rPr>
              <w:t>Pupil’s Book,</w:t>
            </w:r>
            <w:r>
              <w:br/>
            </w:r>
            <w:r>
              <w:rPr>
                <w:rFonts w:ascii="Times New Roman"/>
                <w:b w:val="false"/>
                <w:i w:val="false"/>
                <w:color w:val="000000"/>
                <w:sz w:val="20"/>
              </w:rPr>
              <w:t>
</w:t>
            </w:r>
            <w:r>
              <w:rPr>
                <w:rFonts w:ascii="Times New Roman"/>
                <w:b w:val="false"/>
                <w:i w:val="false"/>
                <w:color w:val="000000"/>
                <w:sz w:val="20"/>
              </w:rPr>
              <w:t>Activity Book,</w:t>
            </w:r>
            <w:r>
              <w:br/>
            </w:r>
            <w:r>
              <w:rPr>
                <w:rFonts w:ascii="Times New Roman"/>
                <w:b w:val="false"/>
                <w:i w:val="false"/>
                <w:color w:val="000000"/>
                <w:sz w:val="20"/>
              </w:rPr>
              <w:t>
</w:t>
            </w:r>
            <w:r>
              <w:rPr>
                <w:rFonts w:ascii="Times New Roman"/>
                <w:b w:val="false"/>
                <w:i w:val="false"/>
                <w:color w:val="000000"/>
                <w:sz w:val="20"/>
              </w:rPr>
              <w:t>Teacher’s Book,</w:t>
            </w:r>
            <w:r>
              <w:br/>
            </w:r>
            <w:r>
              <w:rPr>
                <w:rFonts w:ascii="Times New Roman"/>
                <w:b w:val="false"/>
                <w:i w:val="false"/>
                <w:color w:val="000000"/>
                <w:sz w:val="20"/>
              </w:rPr>
              <w:t>
</w:t>
            </w:r>
            <w:r>
              <w:rPr>
                <w:rFonts w:ascii="Times New Roman"/>
                <w:b w:val="false"/>
                <w:i w:val="false"/>
                <w:color w:val="000000"/>
                <w:sz w:val="20"/>
              </w:rPr>
              <w:t>Flashcards,</w:t>
            </w:r>
            <w:r>
              <w:br/>
            </w:r>
            <w:r>
              <w:rPr>
                <w:rFonts w:ascii="Times New Roman"/>
                <w:b w:val="false"/>
                <w:i w:val="false"/>
                <w:color w:val="000000"/>
                <w:sz w:val="20"/>
              </w:rPr>
              <w:t>
</w:t>
            </w:r>
            <w:r>
              <w:rPr>
                <w:rFonts w:ascii="Times New Roman"/>
                <w:b w:val="false"/>
                <w:i w:val="false"/>
                <w:color w:val="000000"/>
                <w:sz w:val="20"/>
              </w:rPr>
              <w:t xml:space="preserve">Story cards, </w:t>
            </w:r>
            <w:r>
              <w:br/>
            </w:r>
            <w:r>
              <w:rPr>
                <w:rFonts w:ascii="Times New Roman"/>
                <w:b w:val="false"/>
                <w:i w:val="false"/>
                <w:color w:val="000000"/>
                <w:sz w:val="20"/>
              </w:rPr>
              <w:t>
</w:t>
            </w:r>
            <w:r>
              <w:rPr>
                <w:rFonts w:ascii="Times New Roman"/>
                <w:b w:val="false"/>
                <w:i w:val="false"/>
                <w:color w:val="000000"/>
                <w:sz w:val="20"/>
              </w:rPr>
              <w:t>Teacher’s Multimedia Resource Pack,</w:t>
            </w:r>
            <w:r>
              <w:br/>
            </w:r>
            <w:r>
              <w:rPr>
                <w:rFonts w:ascii="Times New Roman"/>
                <w:b w:val="false"/>
                <w:i w:val="false"/>
                <w:color w:val="000000"/>
                <w:sz w:val="20"/>
              </w:rPr>
              <w:t>
</w:t>
            </w:r>
            <w:r>
              <w:rPr>
                <w:rFonts w:ascii="Times New Roman"/>
                <w:b w:val="false"/>
                <w:i w:val="false"/>
                <w:color w:val="000000"/>
                <w:sz w:val="20"/>
              </w:rPr>
              <w:t>Pupil’s Multi-Rom, ieBook,</w:t>
            </w:r>
            <w:r>
              <w:br/>
            </w:r>
            <w:r>
              <w:rPr>
                <w:rFonts w:ascii="Times New Roman"/>
                <w:b w:val="false"/>
                <w:i w:val="false"/>
                <w:color w:val="000000"/>
                <w:sz w:val="20"/>
              </w:rPr>
              <w:t>
IWS</w:t>
            </w:r>
          </w:p>
          <w:bookmarkEnd w:id="11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1165"/>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w:t>
            </w:r>
            <w:r>
              <w:rPr>
                <w:rFonts w:ascii="Times New Roman"/>
                <w:b w:val="false"/>
                <w:i w:val="false"/>
                <w:color w:val="000000"/>
                <w:sz w:val="20"/>
              </w:rPr>
              <w:t>Virginia Evans</w:t>
            </w:r>
            <w:r>
              <w:br/>
            </w:r>
            <w:r>
              <w:rPr>
                <w:rFonts w:ascii="Times New Roman"/>
                <w:b w:val="false"/>
                <w:i w:val="false"/>
                <w:color w:val="000000"/>
                <w:sz w:val="20"/>
              </w:rPr>
              <w:t>
Translations by N.Mukhamedjanova</w:t>
            </w:r>
          </w:p>
          <w:bookmarkEnd w:id="11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9" w:id="1166"/>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 Translations by N.Mukhamedjanova</w:t>
            </w:r>
          </w:p>
          <w:bookmarkEnd w:id="11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167"/>
          <w:p>
            <w:pPr>
              <w:spacing w:after="20"/>
              <w:ind w:left="20"/>
              <w:jc w:val="both"/>
            </w:pPr>
            <w:r>
              <w:rPr>
                <w:rFonts w:ascii="Times New Roman"/>
                <w:b w:val="false"/>
                <w:i w:val="false"/>
                <w:color w:val="000000"/>
                <w:sz w:val="20"/>
              </w:rPr>
              <w:t xml:space="preserve">
 Express </w:t>
            </w:r>
            <w:r>
              <w:br/>
            </w:r>
            <w:r>
              <w:rPr>
                <w:rFonts w:ascii="Times New Roman"/>
                <w:b w:val="false"/>
                <w:i w:val="false"/>
                <w:color w:val="000000"/>
                <w:sz w:val="20"/>
              </w:rPr>
              <w:t>
Publishing</w:t>
            </w:r>
          </w:p>
          <w:bookmarkEnd w:id="1167"/>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1" w:id="1168"/>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w:t>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bookmarkEnd w:id="11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3" w:id="1169"/>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w:t>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bookmarkEnd w:id="11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Vocabulary and Grammar Practice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5" w:id="1170"/>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w:t>
            </w:r>
            <w:r>
              <w:rPr>
                <w:rFonts w:ascii="Times New Roman"/>
                <w:b w:val="false"/>
                <w:i w:val="false"/>
                <w:color w:val="000000"/>
                <w:sz w:val="20"/>
              </w:rPr>
              <w:t>Virginia Evans.</w:t>
            </w:r>
            <w:r>
              <w:br/>
            </w:r>
            <w:r>
              <w:rPr>
                <w:rFonts w:ascii="Times New Roman"/>
                <w:b w:val="false"/>
                <w:i w:val="false"/>
                <w:color w:val="000000"/>
                <w:sz w:val="20"/>
              </w:rPr>
              <w:t>
Series Consultant: Bob Obee. Translations by N.Mukhamedjanova</w:t>
            </w:r>
          </w:p>
          <w:bookmarkEnd w:id="11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Story Cards, Posters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1171"/>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Flashcards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1172"/>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IWS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1173"/>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1174"/>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Resource Pack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1175"/>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1176"/>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Class CDs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3" w:id="1177"/>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1178"/>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bookmarkEnd w:id="11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Pupil's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1179"/>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Series Consultant: Bob Obee. Translations by N.Mukhamedjanova</w:t>
            </w:r>
          </w:p>
          <w:bookmarkEnd w:id="11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3 for Kazakhstan (Grade 3)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1180"/>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w:t>
            </w:r>
            <w:r>
              <w:rPr>
                <w:rFonts w:ascii="Times New Roman"/>
                <w:b w:val="false"/>
                <w:i w:val="false"/>
                <w:color w:val="000000"/>
                <w:sz w:val="20"/>
              </w:rPr>
              <w:t xml:space="preserve"> Consultant: Bob Obee. </w:t>
            </w:r>
            <w:r>
              <w:br/>
            </w:r>
            <w:r>
              <w:rPr>
                <w:rFonts w:ascii="Times New Roman"/>
                <w:b w:val="false"/>
                <w:i w:val="false"/>
                <w:color w:val="000000"/>
                <w:sz w:val="20"/>
              </w:rPr>
              <w:t>
Translations by N.Mukhamedjanova</w:t>
            </w:r>
          </w:p>
          <w:bookmarkEnd w:id="11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Vocabulary and Grammar Practice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1181"/>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w:t>
            </w:r>
            <w:r>
              <w:rPr>
                <w:rFonts w:ascii="Times New Roman"/>
                <w:b w:val="false"/>
                <w:i w:val="false"/>
                <w:color w:val="000000"/>
                <w:sz w:val="20"/>
              </w:rPr>
              <w:t xml:space="preserve"> Consultant: Bob Obee. </w:t>
            </w:r>
            <w:r>
              <w:br/>
            </w:r>
            <w:r>
              <w:rPr>
                <w:rFonts w:ascii="Times New Roman"/>
                <w:b w:val="false"/>
                <w:i w:val="false"/>
                <w:color w:val="000000"/>
                <w:sz w:val="20"/>
              </w:rPr>
              <w:t>
Translations by N.Mukhamedjanova</w:t>
            </w:r>
          </w:p>
          <w:bookmarkEnd w:id="11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182"/>
          <w:p>
            <w:pPr>
              <w:spacing w:after="20"/>
              <w:ind w:left="20"/>
              <w:jc w:val="both"/>
            </w:pPr>
            <w:r>
              <w:rPr>
                <w:rFonts w:ascii="Times New Roman"/>
                <w:b w:val="false"/>
                <w:i w:val="false"/>
                <w:color w:val="000000"/>
                <w:sz w:val="20"/>
              </w:rPr>
              <w:t xml:space="preserve">
Smiles for Kazakhstan (Grade 3) </w:t>
            </w:r>
            <w:r>
              <w:br/>
            </w:r>
            <w:r>
              <w:rPr>
                <w:rFonts w:ascii="Times New Roman"/>
                <w:b w:val="false"/>
                <w:i w:val="false"/>
                <w:color w:val="000000"/>
                <w:sz w:val="20"/>
              </w:rPr>
              <w:t>
</w:t>
            </w:r>
            <w:r>
              <w:rPr>
                <w:rFonts w:ascii="Times New Roman"/>
                <w:b w:val="false"/>
                <w:i w:val="false"/>
                <w:color w:val="000000"/>
                <w:sz w:val="20"/>
              </w:rPr>
              <w:t xml:space="preserve"> Teacher's Multimedia Resource Pack (Class CDs/DVD/Resource </w:t>
            </w:r>
            <w:r>
              <w:br/>
            </w:r>
            <w:r>
              <w:rPr>
                <w:rFonts w:ascii="Times New Roman"/>
                <w:b w:val="false"/>
                <w:i w:val="false"/>
                <w:color w:val="000000"/>
                <w:sz w:val="20"/>
              </w:rPr>
              <w:t>
Pack CD-ROM)</w:t>
            </w:r>
          </w:p>
          <w:bookmarkEnd w:id="11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Picture Flashcards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2" w:id="1183"/>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Consultant: Bob Obee. Translations by N.Mukhamedjanova</w:t>
            </w:r>
          </w:p>
          <w:bookmarkEnd w:id="11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Posters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3" w:id="1184"/>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Consultant: Bob Obee. Translations by N.Mukhamedjanova</w:t>
            </w:r>
          </w:p>
          <w:bookmarkEnd w:id="11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1185"/>
          <w:p>
            <w:pPr>
              <w:spacing w:after="20"/>
              <w:ind w:left="20"/>
              <w:jc w:val="both"/>
            </w:pPr>
            <w:r>
              <w:rPr>
                <w:rFonts w:ascii="Times New Roman"/>
                <w:b w:val="false"/>
                <w:i w:val="false"/>
                <w:color w:val="000000"/>
                <w:sz w:val="20"/>
              </w:rPr>
              <w:t xml:space="preserve">
Smiles for Kazakhstan </w:t>
            </w:r>
            <w:r>
              <w:br/>
            </w:r>
            <w:r>
              <w:rPr>
                <w:rFonts w:ascii="Times New Roman"/>
                <w:b w:val="false"/>
                <w:i w:val="false"/>
                <w:color w:val="000000"/>
                <w:sz w:val="20"/>
              </w:rPr>
              <w:t>
Grade 4Pupil's Book</w:t>
            </w:r>
          </w:p>
          <w:bookmarkEnd w:id="11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1186"/>
          <w:p>
            <w:pPr>
              <w:spacing w:after="20"/>
              <w:ind w:left="20"/>
              <w:jc w:val="both"/>
            </w:pPr>
            <w:r>
              <w:rPr>
                <w:rFonts w:ascii="Times New Roman"/>
                <w:b w:val="false"/>
                <w:i w:val="false"/>
                <w:color w:val="000000"/>
                <w:sz w:val="20"/>
              </w:rPr>
              <w:t xml:space="preserve">
Smiles for Kazakhstan </w:t>
            </w:r>
            <w:r>
              <w:br/>
            </w:r>
            <w:r>
              <w:rPr>
                <w:rFonts w:ascii="Times New Roman"/>
                <w:b w:val="false"/>
                <w:i w:val="false"/>
                <w:color w:val="000000"/>
                <w:sz w:val="20"/>
              </w:rPr>
              <w:t>
Grade 4 Activity Book</w:t>
            </w:r>
          </w:p>
          <w:bookmarkEnd w:id="11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Vocabulary and Grammar Practice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Picture Flashcards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Posters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Multi-ROM (Pupil`s CD\DVD)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Resource Pack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6" w:id="1187"/>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xml:space="preserve">
 Student`s book </w:t>
            </w:r>
          </w:p>
          <w:bookmarkEnd w:id="11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7" w:id="1188"/>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w:t>
            </w:r>
            <w:r>
              <w:rPr>
                <w:rFonts w:ascii="Times New Roman"/>
                <w:b w:val="false"/>
                <w:i w:val="false"/>
                <w:color w:val="000000"/>
                <w:sz w:val="20"/>
              </w:rPr>
              <w:t>David McKeegan,</w:t>
            </w:r>
            <w:r>
              <w:br/>
            </w:r>
            <w:r>
              <w:rPr>
                <w:rFonts w:ascii="Times New Roman"/>
                <w:b w:val="false"/>
                <w:i w:val="false"/>
                <w:color w:val="000000"/>
                <w:sz w:val="20"/>
              </w:rPr>
              <w:t>
</w:t>
            </w:r>
            <w:r>
              <w:rPr>
                <w:rFonts w:ascii="Times New Roman"/>
                <w:b w:val="false"/>
                <w:i w:val="false"/>
                <w:color w:val="000000"/>
                <w:sz w:val="20"/>
              </w:rPr>
              <w:t xml:space="preserve">Vicki Anderson, </w:t>
            </w:r>
            <w:r>
              <w:br/>
            </w:r>
            <w:r>
              <w:rPr>
                <w:rFonts w:ascii="Times New Roman"/>
                <w:b w:val="false"/>
                <w:i w:val="false"/>
                <w:color w:val="000000"/>
                <w:sz w:val="20"/>
              </w:rPr>
              <w:t>
Eoin Higgins</w:t>
            </w:r>
          </w:p>
          <w:bookmarkEnd w:id="11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1189"/>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Workbook</w:t>
            </w:r>
          </w:p>
          <w:bookmarkEnd w:id="11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190"/>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bookmarkEnd w:id="11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191"/>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Teacher`s book</w:t>
            </w:r>
          </w:p>
          <w:bookmarkEnd w:id="11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4" w:id="1192"/>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Course plan</w:t>
            </w:r>
          </w:p>
          <w:bookmarkEnd w:id="11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1193"/>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Ceri Jones, David McKeegan,</w:t>
            </w:r>
            <w:r>
              <w:br/>
            </w:r>
            <w:r>
              <w:rPr>
                <w:rFonts w:ascii="Times New Roman"/>
                <w:b w:val="false"/>
                <w:i w:val="false"/>
                <w:color w:val="000000"/>
                <w:sz w:val="20"/>
              </w:rPr>
              <w:t>
</w:t>
            </w:r>
            <w:r>
              <w:rPr>
                <w:rFonts w:ascii="Times New Roman"/>
                <w:b w:val="false"/>
                <w:i w:val="false"/>
                <w:color w:val="000000"/>
                <w:sz w:val="20"/>
              </w:rPr>
              <w:t xml:space="preserve">Vicki Anderson, </w:t>
            </w:r>
            <w:r>
              <w:br/>
            </w:r>
            <w:r>
              <w:rPr>
                <w:rFonts w:ascii="Times New Roman"/>
                <w:b w:val="false"/>
                <w:i w:val="false"/>
                <w:color w:val="000000"/>
                <w:sz w:val="20"/>
              </w:rPr>
              <w:t>
Eoin Higgins</w:t>
            </w:r>
          </w:p>
          <w:bookmarkEnd w:id="11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1194"/>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Class Audio CD (3)</w:t>
            </w:r>
          </w:p>
          <w:bookmarkEnd w:id="11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1195"/>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Video DVD</w:t>
            </w:r>
          </w:p>
          <w:bookmarkEnd w:id="11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1196"/>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xml:space="preserve">
Student`s book </w:t>
            </w:r>
          </w:p>
          <w:bookmarkEnd w:id="11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2" w:id="1197"/>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1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1198"/>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Workbook &amp; Grammar Book</w:t>
            </w:r>
          </w:p>
          <w:bookmarkEnd w:id="11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1199"/>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1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1200"/>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xml:space="preserve">
(Grade 5). Teacher`s Book </w:t>
            </w:r>
          </w:p>
          <w:bookmarkEnd w:id="12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1201"/>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2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1202"/>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xml:space="preserve">
DVD Activity Book </w:t>
            </w:r>
          </w:p>
          <w:bookmarkEnd w:id="12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1203"/>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8" w:id="1204"/>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DVD Activity Book Key</w:t>
            </w:r>
          </w:p>
          <w:bookmarkEnd w:id="12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1205"/>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2" w:id="1206"/>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Class CD (1,2,3)</w:t>
            </w:r>
          </w:p>
          <w:bookmarkEnd w:id="12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1207"/>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2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7" w:id="1208"/>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Interactive Whiteboard Software</w:t>
            </w:r>
          </w:p>
          <w:bookmarkEnd w:id="12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1209"/>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Teacher`s Resource Pack &amp; Tests (CD-ROM)</w:t>
            </w:r>
          </w:p>
          <w:bookmarkEnd w:id="12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1" w:id="1210"/>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2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1211"/>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e-Book</w:t>
            </w:r>
          </w:p>
          <w:bookmarkEnd w:id="12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1212"/>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Translations by: Natalya Mukhamedjianova</w:t>
            </w:r>
          </w:p>
          <w:bookmarkEnd w:id="12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9" w:id="1213"/>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5)</w:t>
            </w:r>
            <w:r>
              <w:br/>
            </w:r>
            <w:r>
              <w:rPr>
                <w:rFonts w:ascii="Times New Roman"/>
                <w:b w:val="false"/>
                <w:i w:val="false"/>
                <w:color w:val="000000"/>
                <w:sz w:val="20"/>
              </w:rPr>
              <w:t>
</w:t>
            </w:r>
            <w:r>
              <w:rPr>
                <w:rFonts w:ascii="Times New Roman"/>
                <w:b w:val="false"/>
                <w:i w:val="false"/>
                <w:color w:val="000000"/>
                <w:sz w:val="20"/>
              </w:rPr>
              <w:t xml:space="preserve">PAL Express </w:t>
            </w:r>
            <w:r>
              <w:br/>
            </w:r>
            <w:r>
              <w:rPr>
                <w:rFonts w:ascii="Times New Roman"/>
                <w:b w:val="false"/>
                <w:i w:val="false"/>
                <w:color w:val="000000"/>
                <w:sz w:val="20"/>
              </w:rPr>
              <w:t>
DVD Video</w:t>
            </w:r>
          </w:p>
          <w:bookmarkEnd w:id="12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1214"/>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1215"/>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bookmarkEnd w:id="12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5" w:id="1216"/>
          <w:p>
            <w:pPr>
              <w:spacing w:after="20"/>
              <w:ind w:left="20"/>
              <w:jc w:val="both"/>
            </w:pPr>
            <w:r>
              <w:rPr>
                <w:rFonts w:ascii="Times New Roman"/>
                <w:b w:val="false"/>
                <w:i w:val="false"/>
                <w:color w:val="000000"/>
                <w:sz w:val="20"/>
              </w:rPr>
              <w:t xml:space="preserve">
Ronan McGuinness, Lara Storton, </w:t>
            </w:r>
            <w:r>
              <w:br/>
            </w:r>
            <w:r>
              <w:rPr>
                <w:rFonts w:ascii="Times New Roman"/>
                <w:b w:val="false"/>
                <w:i w:val="false"/>
                <w:color w:val="000000"/>
                <w:sz w:val="20"/>
              </w:rPr>
              <w:t>
Beth Godfrey</w:t>
            </w:r>
          </w:p>
          <w:bookmarkEnd w:id="12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 Sved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6" w:id="1217"/>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xml:space="preserve">
 Student`s Book </w:t>
            </w:r>
          </w:p>
          <w:bookmarkEnd w:id="12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7" w:id="1218"/>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bookmarkEnd w:id="12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1219"/>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Activity Book</w:t>
            </w:r>
          </w:p>
          <w:bookmarkEnd w:id="12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9" w:id="1220"/>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bookmarkEnd w:id="12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1221"/>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Teacher`s Book</w:t>
            </w:r>
          </w:p>
          <w:bookmarkEnd w:id="12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1" w:id="1222"/>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bookmarkEnd w:id="12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1223"/>
          <w:p>
            <w:pPr>
              <w:spacing w:after="20"/>
              <w:ind w:left="20"/>
              <w:jc w:val="both"/>
            </w:pPr>
            <w:r>
              <w:rPr>
                <w:rFonts w:ascii="Times New Roman"/>
                <w:b w:val="false"/>
                <w:i w:val="false"/>
                <w:color w:val="000000"/>
                <w:sz w:val="20"/>
              </w:rPr>
              <w:t xml:space="preserve">
Tiger Time 5 </w:t>
            </w:r>
            <w:r>
              <w:br/>
            </w:r>
            <w:r>
              <w:rPr>
                <w:rFonts w:ascii="Times New Roman"/>
                <w:b w:val="false"/>
                <w:i w:val="false"/>
                <w:color w:val="000000"/>
                <w:sz w:val="20"/>
              </w:rPr>
              <w:t>
Ресурсный диск по УМК</w:t>
            </w:r>
          </w:p>
          <w:bookmarkEnd w:id="12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3" w:id="1224"/>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bookmarkEnd w:id="12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1225"/>
          <w:p>
            <w:pPr>
              <w:spacing w:after="20"/>
              <w:ind w:left="20"/>
              <w:jc w:val="both"/>
            </w:pPr>
            <w:r>
              <w:rPr>
                <w:rFonts w:ascii="Times New Roman"/>
                <w:b w:val="false"/>
                <w:i w:val="false"/>
                <w:color w:val="000000"/>
                <w:sz w:val="20"/>
              </w:rPr>
              <w:t>
 Eyes Open 2 for Kazakhstan(Grade 6)</w:t>
            </w:r>
            <w:r>
              <w:br/>
            </w:r>
            <w:r>
              <w:rPr>
                <w:rFonts w:ascii="Times New Roman"/>
                <w:b w:val="false"/>
                <w:i w:val="false"/>
                <w:color w:val="000000"/>
                <w:sz w:val="20"/>
              </w:rPr>
              <w:t>
Student`s book</w:t>
            </w:r>
          </w:p>
          <w:bookmarkEnd w:id="12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1226"/>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Emma Heyderman, Meredith Levy</w:t>
            </w:r>
          </w:p>
          <w:bookmarkEnd w:id="12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1227"/>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bookmarkEnd w:id="12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2 for Kazakhstan (Grade 6) Class Audio CD (1,2,3)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8" w:id="1228"/>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xml:space="preserve">
Emma Heyderman, Meredith Levy </w:t>
            </w:r>
          </w:p>
          <w:bookmarkEnd w:id="12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Video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Supplementary Materials for teachers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1229"/>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David McKeegan, Meredith Levy</w:t>
            </w:r>
          </w:p>
          <w:bookmarkEnd w:id="12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2" w:id="1230"/>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6) Student`s book</w:t>
            </w:r>
          </w:p>
          <w:bookmarkEnd w:id="12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3" w:id="1231"/>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Workbook &amp; Grammar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1232"/>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9" w:id="1233"/>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Class CD (1, 2,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1234"/>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1235"/>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Resource Pack &amp; Tests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1236"/>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1237"/>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Express DVD Video (PAL)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1238"/>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2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1239"/>
          <w:p>
            <w:pPr>
              <w:spacing w:after="20"/>
              <w:ind w:left="20"/>
              <w:jc w:val="both"/>
            </w:pPr>
            <w:r>
              <w:rPr>
                <w:rFonts w:ascii="Times New Roman"/>
                <w:b w:val="false"/>
                <w:i w:val="false"/>
                <w:color w:val="000000"/>
                <w:sz w:val="20"/>
              </w:rPr>
              <w:t xml:space="preserve">
 Excel  for Kazakhstan (Grade 6) </w:t>
            </w:r>
            <w:r>
              <w:br/>
            </w:r>
            <w:r>
              <w:rPr>
                <w:rFonts w:ascii="Times New Roman"/>
                <w:b w:val="false"/>
                <w:i w:val="false"/>
                <w:color w:val="000000"/>
                <w:sz w:val="20"/>
              </w:rPr>
              <w:t>
DVD Activity Book</w:t>
            </w:r>
          </w:p>
          <w:bookmarkEnd w:id="12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1240"/>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Bob Obee</w:t>
            </w:r>
          </w:p>
          <w:bookmarkEnd w:id="12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0" w:id="1241"/>
          <w:p>
            <w:pPr>
              <w:spacing w:after="20"/>
              <w:ind w:left="20"/>
              <w:jc w:val="both"/>
            </w:pPr>
            <w:r>
              <w:rPr>
                <w:rFonts w:ascii="Times New Roman"/>
                <w:b w:val="false"/>
                <w:i w:val="false"/>
                <w:color w:val="000000"/>
                <w:sz w:val="20"/>
              </w:rPr>
              <w:t xml:space="preserve">
 Excel  for Kazakhstan (Grade 6) </w:t>
            </w:r>
            <w:r>
              <w:br/>
            </w:r>
            <w:r>
              <w:rPr>
                <w:rFonts w:ascii="Times New Roman"/>
                <w:b w:val="false"/>
                <w:i w:val="false"/>
                <w:color w:val="000000"/>
                <w:sz w:val="20"/>
              </w:rPr>
              <w:t>
</w:t>
            </w:r>
            <w:r>
              <w:rPr>
                <w:rFonts w:ascii="Times New Roman"/>
                <w:b w:val="false"/>
                <w:i w:val="false"/>
                <w:color w:val="000000"/>
                <w:sz w:val="20"/>
              </w:rPr>
              <w:t xml:space="preserve">DVD </w:t>
            </w:r>
            <w:r>
              <w:br/>
            </w:r>
            <w:r>
              <w:rPr>
                <w:rFonts w:ascii="Times New Roman"/>
                <w:b w:val="false"/>
                <w:i w:val="false"/>
                <w:color w:val="000000"/>
                <w:sz w:val="20"/>
              </w:rPr>
              <w:t>
Activity Book Key</w:t>
            </w:r>
          </w:p>
          <w:bookmarkEnd w:id="12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1242"/>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Bob Obee</w:t>
            </w:r>
          </w:p>
          <w:bookmarkEnd w:id="12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1243"/>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bookmarkEnd w:id="12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Bess Bradfield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5" w:id="1244"/>
          <w:p>
            <w:pPr>
              <w:spacing w:after="20"/>
              <w:ind w:left="20"/>
              <w:jc w:val="both"/>
            </w:pPr>
            <w:r>
              <w:rPr>
                <w:rFonts w:ascii="Times New Roman"/>
                <w:b w:val="false"/>
                <w:i w:val="false"/>
                <w:color w:val="000000"/>
                <w:sz w:val="20"/>
              </w:rPr>
              <w:t xml:space="preserve">
English Plus for Kazakhstan </w:t>
            </w:r>
            <w:r>
              <w:br/>
            </w:r>
            <w:r>
              <w:rPr>
                <w:rFonts w:ascii="Times New Roman"/>
                <w:b w:val="false"/>
                <w:i w:val="false"/>
                <w:color w:val="000000"/>
                <w:sz w:val="20"/>
              </w:rPr>
              <w:t>
</w:t>
            </w:r>
            <w:r>
              <w:rPr>
                <w:rFonts w:ascii="Times New Roman"/>
                <w:b w:val="false"/>
                <w:i w:val="false"/>
                <w:color w:val="000000"/>
                <w:sz w:val="20"/>
              </w:rPr>
              <w:t xml:space="preserve"> (Grade 6) </w:t>
            </w:r>
            <w:r>
              <w:br/>
            </w:r>
            <w:r>
              <w:rPr>
                <w:rFonts w:ascii="Times New Roman"/>
                <w:b w:val="false"/>
                <w:i w:val="false"/>
                <w:color w:val="000000"/>
                <w:sz w:val="20"/>
              </w:rPr>
              <w:t>
Class Audio CDs (1, 2)</w:t>
            </w:r>
          </w:p>
          <w:bookmarkEnd w:id="12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1245"/>
          <w:p>
            <w:pPr>
              <w:spacing w:after="20"/>
              <w:ind w:left="20"/>
              <w:jc w:val="both"/>
            </w:pPr>
            <w:r>
              <w:rPr>
                <w:rFonts w:ascii="Times New Roman"/>
                <w:b w:val="false"/>
                <w:i w:val="false"/>
                <w:color w:val="000000"/>
                <w:sz w:val="20"/>
              </w:rPr>
              <w:t xml:space="preserve">
 English Plus for Kazakhstan </w:t>
            </w:r>
            <w:r>
              <w:br/>
            </w:r>
            <w:r>
              <w:rPr>
                <w:rFonts w:ascii="Times New Roman"/>
                <w:b w:val="false"/>
                <w:i w:val="false"/>
                <w:color w:val="000000"/>
                <w:sz w:val="20"/>
              </w:rPr>
              <w:t>
(Grade 6) Test CDs</w:t>
            </w:r>
          </w:p>
          <w:bookmarkEnd w:id="12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8" w:id="1246"/>
          <w:p>
            <w:pPr>
              <w:spacing w:after="20"/>
              <w:ind w:left="20"/>
              <w:jc w:val="both"/>
            </w:pPr>
            <w:r>
              <w:rPr>
                <w:rFonts w:ascii="Times New Roman"/>
                <w:b w:val="false"/>
                <w:i w:val="false"/>
                <w:color w:val="000000"/>
                <w:sz w:val="20"/>
              </w:rPr>
              <w:t>
 Bess Bradfield,</w:t>
            </w:r>
            <w:r>
              <w:br/>
            </w:r>
            <w:r>
              <w:rPr>
                <w:rFonts w:ascii="Times New Roman"/>
                <w:b w:val="false"/>
                <w:i w:val="false"/>
                <w:color w:val="000000"/>
                <w:sz w:val="20"/>
              </w:rPr>
              <w:t>
 Sheila Dignen</w:t>
            </w:r>
          </w:p>
          <w:bookmarkEnd w:id="12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1247"/>
          <w:p>
            <w:pPr>
              <w:spacing w:after="20"/>
              <w:ind w:left="20"/>
              <w:jc w:val="both"/>
            </w:pPr>
            <w:r>
              <w:rPr>
                <w:rFonts w:ascii="Times New Roman"/>
                <w:b w:val="false"/>
                <w:i w:val="false"/>
                <w:color w:val="000000"/>
                <w:sz w:val="20"/>
              </w:rPr>
              <w:t xml:space="preserve">
Laser A1+ for Kazakhstan (Grade 6) </w:t>
            </w:r>
            <w:r>
              <w:br/>
            </w:r>
            <w:r>
              <w:rPr>
                <w:rFonts w:ascii="Times New Roman"/>
                <w:b w:val="false"/>
                <w:i w:val="false"/>
                <w:color w:val="000000"/>
                <w:sz w:val="20"/>
              </w:rPr>
              <w:t>
Student`s Book</w:t>
            </w:r>
          </w:p>
          <w:bookmarkEnd w:id="12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Teacher`s Book (Digibook, Teacher`s DVD-ROM)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Class Audio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1248"/>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Student’s Book</w:t>
            </w:r>
          </w:p>
          <w:bookmarkEnd w:id="12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1" w:id="1249"/>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Workbook &amp; Grammar Section+ Student’s CD/CD-ROM)</w:t>
            </w:r>
          </w:p>
          <w:bookmarkEnd w:id="12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2" w:id="1250"/>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Teacher’s Book</w:t>
            </w:r>
          </w:p>
          <w:bookmarkEnd w:id="12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3" w:id="1251"/>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Teacher’s Resource CD/CD-ROM</w:t>
            </w:r>
          </w:p>
          <w:bookmarkEnd w:id="12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1252"/>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Class CDs (1, 2, 3, 4)</w:t>
            </w:r>
          </w:p>
          <w:bookmarkEnd w:id="12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5" w:id="1253"/>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Interactive Whiteboard Material</w:t>
            </w:r>
          </w:p>
          <w:bookmarkEnd w:id="12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6" w:id="1254"/>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Online Material</w:t>
            </w:r>
          </w:p>
          <w:bookmarkEnd w:id="12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7" w:id="1255"/>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Student`s book</w:t>
            </w:r>
          </w:p>
          <w:bookmarkEnd w:id="12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8" w:id="1256"/>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w:t>
            </w:r>
            <w:r>
              <w:rPr>
                <w:rFonts w:ascii="Times New Roman"/>
                <w:b w:val="false"/>
                <w:i w:val="false"/>
                <w:color w:val="000000"/>
                <w:sz w:val="20"/>
              </w:rPr>
              <w:t>David McKeegan,</w:t>
            </w:r>
            <w:r>
              <w:br/>
            </w:r>
            <w:r>
              <w:rPr>
                <w:rFonts w:ascii="Times New Roman"/>
                <w:b w:val="false"/>
                <w:i w:val="false"/>
                <w:color w:val="000000"/>
                <w:sz w:val="20"/>
              </w:rPr>
              <w:t>
</w:t>
            </w:r>
            <w:r>
              <w:rPr>
                <w:rFonts w:ascii="Times New Roman"/>
                <w:b w:val="false"/>
                <w:i w:val="false"/>
                <w:color w:val="000000"/>
                <w:sz w:val="20"/>
              </w:rPr>
              <w:t>Vicki Anderson,</w:t>
            </w:r>
            <w:r>
              <w:br/>
            </w:r>
            <w:r>
              <w:rPr>
                <w:rFonts w:ascii="Times New Roman"/>
                <w:b w:val="false"/>
                <w:i w:val="false"/>
                <w:color w:val="000000"/>
                <w:sz w:val="20"/>
              </w:rPr>
              <w:t>
Eoin Higgins</w:t>
            </w:r>
          </w:p>
          <w:bookmarkEnd w:id="12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2" w:id="1257"/>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Workbook</w:t>
            </w:r>
          </w:p>
          <w:bookmarkEnd w:id="12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1258"/>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bookmarkEnd w:id="12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4" w:id="1259"/>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Teacher`s book</w:t>
            </w:r>
          </w:p>
          <w:bookmarkEnd w:id="12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5" w:id="1260"/>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Course plan</w:t>
            </w:r>
          </w:p>
          <w:bookmarkEnd w:id="12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6" w:id="1261"/>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w:t>
            </w:r>
            <w:r>
              <w:rPr>
                <w:rFonts w:ascii="Times New Roman"/>
                <w:b w:val="false"/>
                <w:i w:val="false"/>
                <w:color w:val="000000"/>
                <w:sz w:val="20"/>
              </w:rPr>
              <w:t>David McKeegan,</w:t>
            </w:r>
            <w:r>
              <w:br/>
            </w:r>
            <w:r>
              <w:rPr>
                <w:rFonts w:ascii="Times New Roman"/>
                <w:b w:val="false"/>
                <w:i w:val="false"/>
                <w:color w:val="000000"/>
                <w:sz w:val="20"/>
              </w:rPr>
              <w:t>
</w:t>
            </w:r>
            <w:r>
              <w:rPr>
                <w:rFonts w:ascii="Times New Roman"/>
                <w:b w:val="false"/>
                <w:i w:val="false"/>
                <w:color w:val="000000"/>
                <w:sz w:val="20"/>
              </w:rPr>
              <w:t>Vicki Anderson,</w:t>
            </w:r>
            <w:r>
              <w:br/>
            </w:r>
            <w:r>
              <w:rPr>
                <w:rFonts w:ascii="Times New Roman"/>
                <w:b w:val="false"/>
                <w:i w:val="false"/>
                <w:color w:val="000000"/>
                <w:sz w:val="20"/>
              </w:rPr>
              <w:t>
Eoin Higgins</w:t>
            </w:r>
          </w:p>
          <w:bookmarkEnd w:id="12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1262"/>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Class Audio CD (3)</w:t>
            </w:r>
          </w:p>
          <w:bookmarkEnd w:id="12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1" w:id="1263"/>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Video DVD</w:t>
            </w:r>
          </w:p>
          <w:bookmarkEnd w:id="12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1264"/>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 Student`s book</w:t>
            </w:r>
          </w:p>
          <w:bookmarkEnd w:id="12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1265"/>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Translations by:</w:t>
            </w:r>
            <w:r>
              <w:br/>
            </w:r>
            <w:r>
              <w:rPr>
                <w:rFonts w:ascii="Times New Roman"/>
                <w:b w:val="false"/>
                <w:i w:val="false"/>
                <w:color w:val="000000"/>
                <w:sz w:val="20"/>
              </w:rPr>
              <w:t>
Natalya Mukhamedjianova</w:t>
            </w:r>
          </w:p>
          <w:bookmarkEnd w:id="12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1266"/>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Workbook &amp; Grammar Book</w:t>
            </w:r>
          </w:p>
          <w:bookmarkEnd w:id="12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1267"/>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 Translations by: Natalya Mukhamedjianova</w:t>
            </w:r>
          </w:p>
          <w:bookmarkEnd w:id="12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1" w:id="1268"/>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Teacher`s Book</w:t>
            </w:r>
          </w:p>
          <w:bookmarkEnd w:id="12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1269"/>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Translations by:</w:t>
            </w:r>
            <w:r>
              <w:br/>
            </w:r>
            <w:r>
              <w:rPr>
                <w:rFonts w:ascii="Times New Roman"/>
                <w:b w:val="false"/>
                <w:i w:val="false"/>
                <w:color w:val="000000"/>
                <w:sz w:val="20"/>
              </w:rPr>
              <w:t>
Natalya Mukhamedjianova</w:t>
            </w:r>
          </w:p>
          <w:bookmarkEnd w:id="12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7" w:id="1270"/>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DVD Activity Book</w:t>
            </w:r>
          </w:p>
          <w:bookmarkEnd w:id="12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9" w:id="1271"/>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1272"/>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DVD Activity Book Key</w:t>
            </w:r>
          </w:p>
          <w:bookmarkEnd w:id="12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3" w:id="1273"/>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5" w:id="1274"/>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Class CD (1,2,3,4)</w:t>
            </w:r>
          </w:p>
          <w:bookmarkEnd w:id="12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1275"/>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 xml:space="preserve">Translations by: </w:t>
            </w:r>
            <w:r>
              <w:br/>
            </w:r>
            <w:r>
              <w:rPr>
                <w:rFonts w:ascii="Times New Roman"/>
                <w:b w:val="false"/>
                <w:i w:val="false"/>
                <w:color w:val="000000"/>
                <w:sz w:val="20"/>
              </w:rPr>
              <w:t>
Natalya Mukhamedjianova</w:t>
            </w:r>
          </w:p>
          <w:bookmarkEnd w:id="12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1276"/>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Interactive Whiteboard Software</w:t>
            </w:r>
          </w:p>
          <w:bookmarkEnd w:id="12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3" w:id="1277"/>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Translations by:</w:t>
            </w:r>
            <w:r>
              <w:br/>
            </w:r>
            <w:r>
              <w:rPr>
                <w:rFonts w:ascii="Times New Roman"/>
                <w:b w:val="false"/>
                <w:i w:val="false"/>
                <w:color w:val="000000"/>
                <w:sz w:val="20"/>
              </w:rPr>
              <w:t>
Natalya Mukhamedjianova</w:t>
            </w:r>
          </w:p>
          <w:bookmarkEnd w:id="12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7" w:id="1278"/>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Teacher`s Resource Pack &amp; Tests (CD-ROM)</w:t>
            </w:r>
          </w:p>
          <w:bookmarkEnd w:id="12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1279"/>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Translations by:</w:t>
            </w:r>
            <w:r>
              <w:br/>
            </w:r>
            <w:r>
              <w:rPr>
                <w:rFonts w:ascii="Times New Roman"/>
                <w:b w:val="false"/>
                <w:i w:val="false"/>
                <w:color w:val="000000"/>
                <w:sz w:val="20"/>
              </w:rPr>
              <w:t>
Natalya Mukhamedjianova</w:t>
            </w:r>
          </w:p>
          <w:bookmarkEnd w:id="12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3" w:id="1280"/>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e-Book</w:t>
            </w:r>
          </w:p>
          <w:bookmarkEnd w:id="12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1281"/>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w:t>
            </w:r>
            <w:r>
              <w:rPr>
                <w:rFonts w:ascii="Times New Roman"/>
                <w:b w:val="false"/>
                <w:i w:val="false"/>
                <w:color w:val="000000"/>
                <w:sz w:val="20"/>
              </w:rPr>
              <w:t xml:space="preserve">Bob Obee. </w:t>
            </w:r>
            <w:r>
              <w:br/>
            </w:r>
            <w:r>
              <w:rPr>
                <w:rFonts w:ascii="Times New Roman"/>
                <w:b w:val="false"/>
                <w:i w:val="false"/>
                <w:color w:val="000000"/>
                <w:sz w:val="20"/>
              </w:rPr>
              <w:t>
</w:t>
            </w:r>
            <w:r>
              <w:rPr>
                <w:rFonts w:ascii="Times New Roman"/>
                <w:b w:val="false"/>
                <w:i w:val="false"/>
                <w:color w:val="000000"/>
                <w:sz w:val="20"/>
              </w:rPr>
              <w:t>Translations by:</w:t>
            </w:r>
            <w:r>
              <w:br/>
            </w:r>
            <w:r>
              <w:rPr>
                <w:rFonts w:ascii="Times New Roman"/>
                <w:b w:val="false"/>
                <w:i w:val="false"/>
                <w:color w:val="000000"/>
                <w:sz w:val="20"/>
              </w:rPr>
              <w:t>
Natalya Mukhamedjianova</w:t>
            </w:r>
          </w:p>
          <w:bookmarkEnd w:id="12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1282"/>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w:t>
            </w:r>
            <w:r>
              <w:rPr>
                <w:rFonts w:ascii="Times New Roman"/>
                <w:b w:val="false"/>
                <w:i w:val="false"/>
                <w:color w:val="000000"/>
                <w:sz w:val="20"/>
              </w:rPr>
              <w:t>(Grade 7)</w:t>
            </w:r>
            <w:r>
              <w:br/>
            </w:r>
            <w:r>
              <w:rPr>
                <w:rFonts w:ascii="Times New Roman"/>
                <w:b w:val="false"/>
                <w:i w:val="false"/>
                <w:color w:val="000000"/>
                <w:sz w:val="20"/>
              </w:rPr>
              <w:t>
</w:t>
            </w:r>
            <w:r>
              <w:rPr>
                <w:rFonts w:ascii="Times New Roman"/>
                <w:b w:val="false"/>
                <w:i w:val="false"/>
                <w:color w:val="000000"/>
                <w:sz w:val="20"/>
              </w:rPr>
              <w:t xml:space="preserve"> PAL Express </w:t>
            </w:r>
            <w:r>
              <w:br/>
            </w:r>
            <w:r>
              <w:rPr>
                <w:rFonts w:ascii="Times New Roman"/>
                <w:b w:val="false"/>
                <w:i w:val="false"/>
                <w:color w:val="000000"/>
                <w:sz w:val="20"/>
              </w:rPr>
              <w:t>
DVD Video</w:t>
            </w:r>
          </w:p>
          <w:bookmarkEnd w:id="12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2" w:id="1283"/>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2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1284"/>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Оқушы кітабы</w:t>
            </w:r>
          </w:p>
          <w:bookmarkEnd w:id="12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5" w:id="1285"/>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w:t>
            </w:r>
            <w:r>
              <w:rPr>
                <w:rFonts w:ascii="Times New Roman"/>
                <w:b w:val="false"/>
                <w:i w:val="false"/>
                <w:color w:val="000000"/>
                <w:sz w:val="20"/>
              </w:rPr>
              <w:t xml:space="preserve">James Styring, </w:t>
            </w:r>
            <w:r>
              <w:br/>
            </w:r>
            <w:r>
              <w:rPr>
                <w:rFonts w:ascii="Times New Roman"/>
                <w:b w:val="false"/>
                <w:i w:val="false"/>
                <w:color w:val="000000"/>
                <w:sz w:val="20"/>
              </w:rPr>
              <w:t>
Nicholas Tims</w:t>
            </w:r>
          </w:p>
          <w:bookmarkEnd w:id="12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1286"/>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Жұмыс дәптері</w:t>
            </w:r>
          </w:p>
          <w:bookmarkEnd w:id="12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1287"/>
          <w:p>
            <w:pPr>
              <w:spacing w:after="20"/>
              <w:ind w:left="20"/>
              <w:jc w:val="both"/>
            </w:pPr>
            <w:r>
              <w:rPr>
                <w:rFonts w:ascii="Times New Roman"/>
                <w:b w:val="false"/>
                <w:i w:val="false"/>
                <w:color w:val="000000"/>
                <w:sz w:val="20"/>
              </w:rPr>
              <w:t>
Janet Hardy-Gould,</w:t>
            </w:r>
            <w:r>
              <w:br/>
            </w:r>
            <w:r>
              <w:rPr>
                <w:rFonts w:ascii="Times New Roman"/>
                <w:b w:val="false"/>
                <w:i w:val="false"/>
                <w:color w:val="000000"/>
                <w:sz w:val="20"/>
              </w:rPr>
              <w:t>
Kate Mellersh</w:t>
            </w:r>
          </w:p>
          <w:bookmarkEnd w:id="12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1288"/>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Мұғалім кітабы</w:t>
            </w:r>
          </w:p>
          <w:bookmarkEnd w:id="12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0" w:id="1289"/>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w:t>
            </w:r>
            <w:r>
              <w:rPr>
                <w:rFonts w:ascii="Times New Roman"/>
                <w:b w:val="false"/>
                <w:i w:val="false"/>
                <w:color w:val="000000"/>
                <w:sz w:val="20"/>
              </w:rPr>
              <w:t xml:space="preserve">Emma Watkins, </w:t>
            </w:r>
            <w:r>
              <w:br/>
            </w:r>
            <w:r>
              <w:rPr>
                <w:rFonts w:ascii="Times New Roman"/>
                <w:b w:val="false"/>
                <w:i w:val="false"/>
                <w:color w:val="000000"/>
                <w:sz w:val="20"/>
              </w:rPr>
              <w:t>
Peter Redpath</w:t>
            </w:r>
          </w:p>
          <w:bookmarkEnd w:id="12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1290"/>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Аудио CD (1,2,3)</w:t>
            </w:r>
          </w:p>
          <w:bookmarkEnd w:id="12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1291"/>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Тест дискісі</w:t>
            </w:r>
          </w:p>
          <w:bookmarkEnd w:id="12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4" w:id="1292"/>
          <w:p>
            <w:pPr>
              <w:spacing w:after="20"/>
              <w:ind w:left="20"/>
              <w:jc w:val="both"/>
            </w:pPr>
            <w:r>
              <w:rPr>
                <w:rFonts w:ascii="Times New Roman"/>
                <w:b w:val="false"/>
                <w:i w:val="false"/>
                <w:color w:val="000000"/>
                <w:sz w:val="20"/>
              </w:rPr>
              <w:t xml:space="preserve">
Bess Bradfield, </w:t>
            </w:r>
            <w:r>
              <w:br/>
            </w:r>
            <w:r>
              <w:rPr>
                <w:rFonts w:ascii="Times New Roman"/>
                <w:b w:val="false"/>
                <w:i w:val="false"/>
                <w:color w:val="000000"/>
                <w:sz w:val="20"/>
              </w:rPr>
              <w:t>
Sheila Dignen</w:t>
            </w:r>
          </w:p>
          <w:bookmarkEnd w:id="12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5" w:id="1293"/>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Student`s Book</w:t>
            </w:r>
          </w:p>
          <w:bookmarkEnd w:id="12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1294"/>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2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7" w:id="1295"/>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Work Book</w:t>
            </w:r>
          </w:p>
          <w:bookmarkEnd w:id="12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1296"/>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2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9" w:id="1297"/>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Teacher`s Book</w:t>
            </w:r>
          </w:p>
          <w:bookmarkEnd w:id="12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1298"/>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2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1299"/>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Digibook</w:t>
            </w:r>
          </w:p>
          <w:bookmarkEnd w:id="12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2" w:id="1300"/>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3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3" w:id="1301"/>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Teacher`s DVD-ROM</w:t>
            </w:r>
          </w:p>
          <w:bookmarkEnd w:id="13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302"/>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3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5" w:id="1303"/>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Class Audio CD</w:t>
            </w:r>
          </w:p>
          <w:bookmarkEnd w:id="13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1304"/>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3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7" w:id="1305"/>
          <w:p>
            <w:pPr>
              <w:spacing w:after="20"/>
              <w:ind w:left="20"/>
              <w:jc w:val="both"/>
            </w:pPr>
            <w:r>
              <w:rPr>
                <w:rFonts w:ascii="Times New Roman"/>
                <w:b w:val="false"/>
                <w:i w:val="false"/>
                <w:color w:val="000000"/>
                <w:sz w:val="20"/>
              </w:rPr>
              <w:t xml:space="preserve">
Mathematics </w:t>
            </w:r>
            <w:r>
              <w:br/>
            </w:r>
            <w:r>
              <w:rPr>
                <w:rFonts w:ascii="Times New Roman"/>
                <w:b w:val="false"/>
                <w:i w:val="false"/>
                <w:color w:val="000000"/>
                <w:sz w:val="20"/>
              </w:rPr>
              <w:t>
Grade 7</w:t>
            </w:r>
          </w:p>
          <w:bookmarkEnd w:id="13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1306"/>
          <w:p>
            <w:pPr>
              <w:spacing w:after="20"/>
              <w:ind w:left="20"/>
              <w:jc w:val="both"/>
            </w:pPr>
            <w:r>
              <w:rPr>
                <w:rFonts w:ascii="Times New Roman"/>
                <w:b w:val="false"/>
                <w:i w:val="false"/>
                <w:color w:val="000000"/>
                <w:sz w:val="20"/>
              </w:rPr>
              <w:t>
K. Kozhakhmetov,</w:t>
            </w:r>
            <w:r>
              <w:br/>
            </w:r>
            <w:r>
              <w:rPr>
                <w:rFonts w:ascii="Times New Roman"/>
                <w:b w:val="false"/>
                <w:i w:val="false"/>
                <w:color w:val="000000"/>
                <w:sz w:val="20"/>
              </w:rPr>
              <w:t>
</w:t>
            </w:r>
            <w:r>
              <w:rPr>
                <w:rFonts w:ascii="Times New Roman"/>
                <w:b w:val="false"/>
                <w:i w:val="false"/>
                <w:color w:val="000000"/>
                <w:sz w:val="20"/>
              </w:rPr>
              <w:t>B. Kulmagambetov,</w:t>
            </w:r>
            <w:r>
              <w:br/>
            </w:r>
            <w:r>
              <w:rPr>
                <w:rFonts w:ascii="Times New Roman"/>
                <w:b w:val="false"/>
                <w:i w:val="false"/>
                <w:color w:val="000000"/>
                <w:sz w:val="20"/>
              </w:rPr>
              <w:t>
</w:t>
            </w:r>
            <w:r>
              <w:rPr>
                <w:rFonts w:ascii="Times New Roman"/>
                <w:b w:val="false"/>
                <w:i w:val="false"/>
                <w:color w:val="000000"/>
                <w:sz w:val="20"/>
              </w:rPr>
              <w:t>Y. Bazarov,</w:t>
            </w:r>
            <w:r>
              <w:br/>
            </w:r>
            <w:r>
              <w:rPr>
                <w:rFonts w:ascii="Times New Roman"/>
                <w:b w:val="false"/>
                <w:i w:val="false"/>
                <w:color w:val="000000"/>
                <w:sz w:val="20"/>
              </w:rPr>
              <w:t>
</w:t>
            </w:r>
            <w:r>
              <w:rPr>
                <w:rFonts w:ascii="Times New Roman"/>
                <w:b w:val="false"/>
                <w:i w:val="false"/>
                <w:color w:val="000000"/>
                <w:sz w:val="20"/>
              </w:rPr>
              <w:t>Y. Palzhanov,</w:t>
            </w:r>
            <w:r>
              <w:br/>
            </w:r>
            <w:r>
              <w:rPr>
                <w:rFonts w:ascii="Times New Roman"/>
                <w:b w:val="false"/>
                <w:i w:val="false"/>
                <w:color w:val="000000"/>
                <w:sz w:val="20"/>
              </w:rPr>
              <w:t>
A. Mirzakhmedov</w:t>
            </w:r>
          </w:p>
          <w:bookmarkEnd w:id="13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1307"/>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Teachers Book</w:t>
            </w:r>
          </w:p>
          <w:bookmarkEnd w:id="13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3" w:id="1308"/>
          <w:p>
            <w:pPr>
              <w:spacing w:after="20"/>
              <w:ind w:left="20"/>
              <w:jc w:val="both"/>
            </w:pPr>
            <w:r>
              <w:rPr>
                <w:rFonts w:ascii="Times New Roman"/>
                <w:b w:val="false"/>
                <w:i w:val="false"/>
                <w:color w:val="000000"/>
                <w:sz w:val="20"/>
              </w:rPr>
              <w:t xml:space="preserve">
Diana Goodey, </w:t>
            </w:r>
            <w:r>
              <w:br/>
            </w:r>
            <w:r>
              <w:rPr>
                <w:rFonts w:ascii="Times New Roman"/>
                <w:b w:val="false"/>
                <w:i w:val="false"/>
                <w:color w:val="000000"/>
                <w:sz w:val="20"/>
              </w:rPr>
              <w:t>
Meredith Levy</w:t>
            </w:r>
          </w:p>
          <w:bookmarkEnd w:id="13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1309"/>
          <w:p>
            <w:pPr>
              <w:spacing w:after="20"/>
              <w:ind w:left="20"/>
              <w:jc w:val="both"/>
            </w:pPr>
            <w:r>
              <w:rPr>
                <w:rFonts w:ascii="Times New Roman"/>
                <w:b w:val="false"/>
                <w:i w:val="false"/>
                <w:color w:val="000000"/>
                <w:sz w:val="20"/>
              </w:rPr>
              <w:t>
Messages 3 for Kazakhstan</w:t>
            </w:r>
            <w:r>
              <w:br/>
            </w:r>
            <w:r>
              <w:rPr>
                <w:rFonts w:ascii="Times New Roman"/>
                <w:b w:val="false"/>
                <w:i w:val="false"/>
                <w:color w:val="000000"/>
                <w:sz w:val="20"/>
              </w:rPr>
              <w:t>
Teachers Resourse Pack</w:t>
            </w:r>
          </w:p>
          <w:bookmarkEnd w:id="13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5" w:id="1310"/>
          <w:p>
            <w:pPr>
              <w:spacing w:after="20"/>
              <w:ind w:left="20"/>
              <w:jc w:val="both"/>
            </w:pPr>
            <w:r>
              <w:rPr>
                <w:rFonts w:ascii="Times New Roman"/>
                <w:b w:val="false"/>
                <w:i w:val="false"/>
                <w:color w:val="000000"/>
                <w:sz w:val="20"/>
              </w:rPr>
              <w:t xml:space="preserve">
Peter McDonnel, </w:t>
            </w:r>
            <w:r>
              <w:br/>
            </w:r>
            <w:r>
              <w:rPr>
                <w:rFonts w:ascii="Times New Roman"/>
                <w:b w:val="false"/>
                <w:i w:val="false"/>
                <w:color w:val="000000"/>
                <w:sz w:val="20"/>
              </w:rPr>
              <w:t>
Sarah Ackroyd</w:t>
            </w:r>
          </w:p>
          <w:bookmarkEnd w:id="13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1311"/>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Class Audio CD</w:t>
            </w:r>
          </w:p>
          <w:bookmarkEnd w:id="13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1312"/>
          <w:p>
            <w:pPr>
              <w:spacing w:after="20"/>
              <w:ind w:left="20"/>
              <w:jc w:val="both"/>
            </w:pPr>
            <w:r>
              <w:rPr>
                <w:rFonts w:ascii="Times New Roman"/>
                <w:b w:val="false"/>
                <w:i w:val="false"/>
                <w:color w:val="000000"/>
                <w:sz w:val="20"/>
              </w:rPr>
              <w:t xml:space="preserve">
Diana Goodey, </w:t>
            </w:r>
            <w:r>
              <w:br/>
            </w:r>
            <w:r>
              <w:rPr>
                <w:rFonts w:ascii="Times New Roman"/>
                <w:b w:val="false"/>
                <w:i w:val="false"/>
                <w:color w:val="000000"/>
                <w:sz w:val="20"/>
              </w:rPr>
              <w:t>
Neol Goodey</w:t>
            </w:r>
          </w:p>
          <w:bookmarkEnd w:id="13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3 for Kazakhstan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8" w:id="1313"/>
          <w:p>
            <w:pPr>
              <w:spacing w:after="20"/>
              <w:ind w:left="20"/>
              <w:jc w:val="both"/>
            </w:pPr>
            <w:r>
              <w:rPr>
                <w:rFonts w:ascii="Times New Roman"/>
                <w:b w:val="false"/>
                <w:i w:val="false"/>
                <w:color w:val="000000"/>
                <w:sz w:val="20"/>
              </w:rPr>
              <w:t xml:space="preserve">
Diana Goodey, </w:t>
            </w:r>
            <w:r>
              <w:br/>
            </w:r>
            <w:r>
              <w:rPr>
                <w:rFonts w:ascii="Times New Roman"/>
                <w:b w:val="false"/>
                <w:i w:val="false"/>
                <w:color w:val="000000"/>
                <w:sz w:val="20"/>
              </w:rPr>
              <w:t>
Neol Goodey</w:t>
            </w:r>
          </w:p>
          <w:bookmarkEnd w:id="13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Student's Book Kazakhstan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9" w:id="1314"/>
          <w:p>
            <w:pPr>
              <w:spacing w:after="20"/>
              <w:ind w:left="20"/>
              <w:jc w:val="both"/>
            </w:pPr>
            <w:r>
              <w:rPr>
                <w:rFonts w:ascii="Times New Roman"/>
                <w:b w:val="false"/>
                <w:i w:val="false"/>
                <w:color w:val="000000"/>
                <w:sz w:val="20"/>
              </w:rPr>
              <w:t xml:space="preserve">
Ingrid Freebairn, Jonathan Bygrave, </w:t>
            </w:r>
            <w:r>
              <w:br/>
            </w:r>
            <w:r>
              <w:rPr>
                <w:rFonts w:ascii="Times New Roman"/>
                <w:b w:val="false"/>
                <w:i w:val="false"/>
                <w:color w:val="000000"/>
                <w:sz w:val="20"/>
              </w:rPr>
              <w:t>
Judy Copage, Liz Kilbey</w:t>
            </w:r>
          </w:p>
          <w:bookmarkEnd w:id="13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1315"/>
          <w:p>
            <w:pPr>
              <w:spacing w:after="20"/>
              <w:ind w:left="20"/>
              <w:jc w:val="both"/>
            </w:pPr>
            <w:r>
              <w:rPr>
                <w:rFonts w:ascii="Times New Roman"/>
                <w:b w:val="false"/>
                <w:i w:val="false"/>
                <w:color w:val="000000"/>
                <w:sz w:val="20"/>
              </w:rPr>
              <w:t>
Pearson Education limited</w:t>
            </w:r>
            <w:r>
              <w:br/>
            </w:r>
            <w:r>
              <w:rPr>
                <w:rFonts w:ascii="Times New Roman"/>
                <w:b w:val="false"/>
                <w:i w:val="false"/>
                <w:color w:val="000000"/>
                <w:sz w:val="20"/>
              </w:rPr>
              <w:t>
Education Limited</w:t>
            </w:r>
          </w:p>
          <w:bookmarkEnd w:id="131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1" w:id="1316"/>
          <w:p>
            <w:pPr>
              <w:spacing w:after="20"/>
              <w:ind w:left="20"/>
              <w:jc w:val="both"/>
            </w:pPr>
            <w:r>
              <w:rPr>
                <w:rFonts w:ascii="Times New Roman"/>
                <w:b w:val="false"/>
                <w:i w:val="false"/>
                <w:color w:val="000000"/>
                <w:sz w:val="20"/>
              </w:rPr>
              <w:t xml:space="preserve">
Upbeat Pre-Intermediate </w:t>
            </w:r>
            <w:r>
              <w:br/>
            </w:r>
            <w:r>
              <w:rPr>
                <w:rFonts w:ascii="Times New Roman"/>
                <w:b w:val="false"/>
                <w:i w:val="false"/>
                <w:color w:val="000000"/>
                <w:sz w:val="20"/>
              </w:rPr>
              <w:t>
Language Builder Kazakhstan</w:t>
            </w:r>
          </w:p>
          <w:bookmarkEnd w:id="13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1317"/>
          <w:p>
            <w:pPr>
              <w:spacing w:after="20"/>
              <w:ind w:left="20"/>
              <w:jc w:val="both"/>
            </w:pPr>
            <w:r>
              <w:rPr>
                <w:rFonts w:ascii="Times New Roman"/>
                <w:b w:val="false"/>
                <w:i w:val="false"/>
                <w:color w:val="000000"/>
                <w:sz w:val="20"/>
              </w:rPr>
              <w:t xml:space="preserve">
Ingrid Freebairn, Jonathan </w:t>
            </w:r>
            <w:r>
              <w:br/>
            </w:r>
            <w:r>
              <w:rPr>
                <w:rFonts w:ascii="Times New Roman"/>
                <w:b w:val="false"/>
                <w:i w:val="false"/>
                <w:color w:val="000000"/>
                <w:sz w:val="20"/>
              </w:rPr>
              <w:t>
</w:t>
            </w:r>
            <w:r>
              <w:rPr>
                <w:rFonts w:ascii="Times New Roman"/>
                <w:b w:val="false"/>
                <w:i w:val="false"/>
                <w:color w:val="000000"/>
                <w:sz w:val="20"/>
              </w:rPr>
              <w:t xml:space="preserve">Bygrave, </w:t>
            </w:r>
            <w:r>
              <w:br/>
            </w:r>
            <w:r>
              <w:rPr>
                <w:rFonts w:ascii="Times New Roman"/>
                <w:b w:val="false"/>
                <w:i w:val="false"/>
                <w:color w:val="000000"/>
                <w:sz w:val="20"/>
              </w:rPr>
              <w:t>
</w:t>
            </w:r>
            <w:r>
              <w:rPr>
                <w:rFonts w:ascii="Times New Roman"/>
                <w:b w:val="false"/>
                <w:i w:val="false"/>
                <w:color w:val="000000"/>
                <w:sz w:val="20"/>
              </w:rPr>
              <w:t xml:space="preserve">Judy Copage, </w:t>
            </w:r>
            <w:r>
              <w:br/>
            </w:r>
            <w:r>
              <w:rPr>
                <w:rFonts w:ascii="Times New Roman"/>
                <w:b w:val="false"/>
                <w:i w:val="false"/>
                <w:color w:val="000000"/>
                <w:sz w:val="20"/>
              </w:rPr>
              <w:t>
Liz Kilbey</w:t>
            </w:r>
          </w:p>
          <w:bookmarkEnd w:id="13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5" w:id="1318"/>
          <w:p>
            <w:pPr>
              <w:spacing w:after="20"/>
              <w:ind w:left="20"/>
              <w:jc w:val="both"/>
            </w:pPr>
            <w:r>
              <w:rPr>
                <w:rFonts w:ascii="Times New Roman"/>
                <w:b w:val="false"/>
                <w:i w:val="false"/>
                <w:color w:val="000000"/>
                <w:sz w:val="20"/>
              </w:rPr>
              <w:t xml:space="preserve">
Ingrid Freebairn, Jonathan Bygrave, </w:t>
            </w:r>
            <w:r>
              <w:br/>
            </w:r>
            <w:r>
              <w:rPr>
                <w:rFonts w:ascii="Times New Roman"/>
                <w:b w:val="false"/>
                <w:i w:val="false"/>
                <w:color w:val="000000"/>
                <w:sz w:val="20"/>
              </w:rPr>
              <w:t>
</w:t>
            </w:r>
            <w:r>
              <w:rPr>
                <w:rFonts w:ascii="Times New Roman"/>
                <w:b w:val="false"/>
                <w:i w:val="false"/>
                <w:color w:val="000000"/>
                <w:sz w:val="20"/>
              </w:rPr>
              <w:t xml:space="preserve">Judy Copage, </w:t>
            </w:r>
            <w:r>
              <w:br/>
            </w:r>
            <w:r>
              <w:rPr>
                <w:rFonts w:ascii="Times New Roman"/>
                <w:b w:val="false"/>
                <w:i w:val="false"/>
                <w:color w:val="000000"/>
                <w:sz w:val="20"/>
              </w:rPr>
              <w:t>
Liz Kilbey</w:t>
            </w:r>
          </w:p>
          <w:bookmarkEnd w:id="13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class Audio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7" w:id="1319"/>
          <w:p>
            <w:pPr>
              <w:spacing w:after="20"/>
              <w:ind w:left="20"/>
              <w:jc w:val="both"/>
            </w:pPr>
            <w:r>
              <w:rPr>
                <w:rFonts w:ascii="Times New Roman"/>
                <w:b w:val="false"/>
                <w:i w:val="false"/>
                <w:color w:val="000000"/>
                <w:sz w:val="20"/>
              </w:rPr>
              <w:t xml:space="preserve">
Ingrid Freebairn, Jonathan Bygrave, </w:t>
            </w:r>
            <w:r>
              <w:br/>
            </w:r>
            <w:r>
              <w:rPr>
                <w:rFonts w:ascii="Times New Roman"/>
                <w:b w:val="false"/>
                <w:i w:val="false"/>
                <w:color w:val="000000"/>
                <w:sz w:val="20"/>
              </w:rPr>
              <w:t>
Judy Copage, Liz Kilbey</w:t>
            </w:r>
          </w:p>
          <w:bookmarkEnd w:id="13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Test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Motivator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1320"/>
          <w:p>
            <w:pPr>
              <w:spacing w:after="20"/>
              <w:ind w:left="20"/>
              <w:jc w:val="both"/>
            </w:pPr>
            <w:r>
              <w:rPr>
                <w:rFonts w:ascii="Times New Roman"/>
                <w:b w:val="false"/>
                <w:i w:val="false"/>
                <w:color w:val="000000"/>
                <w:sz w:val="20"/>
              </w:rPr>
              <w:t>
Discover English 3 for Kazakhstan</w:t>
            </w:r>
            <w:r>
              <w:br/>
            </w:r>
            <w:r>
              <w:rPr>
                <w:rFonts w:ascii="Times New Roman"/>
                <w:b w:val="false"/>
                <w:i w:val="false"/>
                <w:color w:val="000000"/>
                <w:sz w:val="20"/>
              </w:rPr>
              <w:t>
Students’ book</w:t>
            </w:r>
          </w:p>
          <w:bookmarkEnd w:id="13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Wakeman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1321"/>
          <w:p>
            <w:pPr>
              <w:spacing w:after="20"/>
              <w:ind w:left="20"/>
              <w:jc w:val="both"/>
            </w:pPr>
            <w:r>
              <w:rPr>
                <w:rFonts w:ascii="Times New Roman"/>
                <w:b w:val="false"/>
                <w:i w:val="false"/>
                <w:color w:val="000000"/>
                <w:sz w:val="20"/>
              </w:rPr>
              <w:t xml:space="preserve">
Discover English 3 for Kazakhstan </w:t>
            </w:r>
            <w:r>
              <w:br/>
            </w:r>
            <w:r>
              <w:rPr>
                <w:rFonts w:ascii="Times New Roman"/>
                <w:b w:val="false"/>
                <w:i w:val="false"/>
                <w:color w:val="000000"/>
                <w:sz w:val="20"/>
              </w:rPr>
              <w:t>
Class audio CD</w:t>
            </w:r>
          </w:p>
          <w:bookmarkEnd w:id="13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0" w:id="1322"/>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w:t>
            </w:r>
            <w:r>
              <w:rPr>
                <w:rFonts w:ascii="Times New Roman"/>
                <w:b w:val="false"/>
                <w:i w:val="false"/>
                <w:color w:val="000000"/>
                <w:sz w:val="20"/>
              </w:rPr>
              <w:t>Vicki Anderson,</w:t>
            </w:r>
            <w:r>
              <w:br/>
            </w:r>
            <w:r>
              <w:rPr>
                <w:rFonts w:ascii="Times New Roman"/>
                <w:b w:val="false"/>
                <w:i w:val="false"/>
                <w:color w:val="000000"/>
                <w:sz w:val="20"/>
              </w:rPr>
              <w:t>
</w:t>
            </w:r>
            <w:r>
              <w:rPr>
                <w:rFonts w:ascii="Times New Roman"/>
                <w:b w:val="false"/>
                <w:i w:val="false"/>
                <w:color w:val="000000"/>
                <w:sz w:val="20"/>
              </w:rPr>
              <w:t>Laura McKenzie,</w:t>
            </w:r>
            <w:r>
              <w:br/>
            </w:r>
            <w:r>
              <w:rPr>
                <w:rFonts w:ascii="Times New Roman"/>
                <w:b w:val="false"/>
                <w:i w:val="false"/>
                <w:color w:val="000000"/>
                <w:sz w:val="20"/>
              </w:rPr>
              <w:t>
Liz Kilbey</w:t>
            </w:r>
          </w:p>
          <w:bookmarkEnd w:id="13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8)Class Audio CD (1, 2,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4" w:id="1323"/>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w:t>
            </w:r>
            <w:r>
              <w:br/>
            </w:r>
            <w:r>
              <w:rPr>
                <w:rFonts w:ascii="Times New Roman"/>
                <w:b w:val="false"/>
                <w:i w:val="false"/>
                <w:color w:val="000000"/>
                <w:sz w:val="20"/>
              </w:rPr>
              <w:t>
</w:t>
            </w:r>
            <w:r>
              <w:rPr>
                <w:rFonts w:ascii="Times New Roman"/>
                <w:b w:val="false"/>
                <w:i w:val="false"/>
                <w:color w:val="000000"/>
                <w:sz w:val="20"/>
              </w:rPr>
              <w:t>Vicki Anderson,</w:t>
            </w:r>
            <w:r>
              <w:br/>
            </w:r>
            <w:r>
              <w:rPr>
                <w:rFonts w:ascii="Times New Roman"/>
                <w:b w:val="false"/>
                <w:i w:val="false"/>
                <w:color w:val="000000"/>
                <w:sz w:val="20"/>
              </w:rPr>
              <w:t>
</w:t>
            </w:r>
            <w:r>
              <w:rPr>
                <w:rFonts w:ascii="Times New Roman"/>
                <w:b w:val="false"/>
                <w:i w:val="false"/>
                <w:color w:val="000000"/>
                <w:sz w:val="20"/>
              </w:rPr>
              <w:t>Laura McKenzie,</w:t>
            </w:r>
            <w:r>
              <w:br/>
            </w:r>
            <w:r>
              <w:rPr>
                <w:rFonts w:ascii="Times New Roman"/>
                <w:b w:val="false"/>
                <w:i w:val="false"/>
                <w:color w:val="000000"/>
                <w:sz w:val="20"/>
              </w:rPr>
              <w:t>
Liz Kilbey</w:t>
            </w:r>
          </w:p>
          <w:bookmarkEnd w:id="13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8" w:id="1324"/>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bookmarkEnd w:id="13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Video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Supplementary Materials for teachers)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1325"/>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w:t>
            </w:r>
            <w:r>
              <w:rPr>
                <w:rFonts w:ascii="Times New Roman"/>
                <w:b w:val="false"/>
                <w:i w:val="false"/>
                <w:color w:val="000000"/>
                <w:sz w:val="20"/>
              </w:rPr>
              <w:t xml:space="preserve">Ceri Jones, Vicki Anderson, </w:t>
            </w:r>
            <w:r>
              <w:br/>
            </w:r>
            <w:r>
              <w:rPr>
                <w:rFonts w:ascii="Times New Roman"/>
                <w:b w:val="false"/>
                <w:i w:val="false"/>
                <w:color w:val="000000"/>
                <w:sz w:val="20"/>
              </w:rPr>
              <w:t>
Eoin Higgins)</w:t>
            </w:r>
          </w:p>
          <w:bookmarkEnd w:id="13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326"/>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Student`s book</w:t>
            </w:r>
          </w:p>
          <w:bookmarkEnd w:id="13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1327"/>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1328"/>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Workbook &amp; Grammar Book</w:t>
            </w:r>
          </w:p>
          <w:bookmarkEnd w:id="13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6" w:id="1329"/>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1330"/>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Teacher`s Book</w:t>
            </w:r>
          </w:p>
          <w:bookmarkEnd w:id="13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1331"/>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3" w:id="1332"/>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Class CD (1,2,3)</w:t>
            </w:r>
          </w:p>
          <w:bookmarkEnd w:id="13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4" w:id="1333"/>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7" w:id="1334"/>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e-Book</w:t>
            </w:r>
          </w:p>
          <w:bookmarkEnd w:id="13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8" w:id="1335"/>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1" w:id="1336"/>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Teacher`s Resource Pack &amp; Tests (CD-ROM)</w:t>
            </w:r>
          </w:p>
          <w:bookmarkEnd w:id="13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1337"/>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5" w:id="1338"/>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Interactive Whiteboard Software</w:t>
            </w:r>
          </w:p>
          <w:bookmarkEnd w:id="13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6" w:id="1339"/>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9" w:id="1340"/>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DVD Video (PAL)</w:t>
            </w:r>
          </w:p>
          <w:bookmarkEnd w:id="13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0" w:id="1341"/>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Jenny Dooley,</w:t>
            </w:r>
            <w:r>
              <w:br/>
            </w:r>
            <w:r>
              <w:rPr>
                <w:rFonts w:ascii="Times New Roman"/>
                <w:b w:val="false"/>
                <w:i w:val="false"/>
                <w:color w:val="000000"/>
                <w:sz w:val="20"/>
              </w:rPr>
              <w:t>
</w:t>
            </w:r>
            <w:r>
              <w:rPr>
                <w:rFonts w:ascii="Times New Roman"/>
                <w:b w:val="false"/>
                <w:i w:val="false"/>
                <w:color w:val="000000"/>
                <w:sz w:val="20"/>
              </w:rPr>
              <w:t>Bob Obee.</w:t>
            </w:r>
            <w:r>
              <w:br/>
            </w:r>
            <w:r>
              <w:rPr>
                <w:rFonts w:ascii="Times New Roman"/>
                <w:b w:val="false"/>
                <w:i w:val="false"/>
                <w:color w:val="000000"/>
                <w:sz w:val="20"/>
              </w:rPr>
              <w:t>
Translations by: Natalya Mukhamedjanova</w:t>
            </w:r>
          </w:p>
          <w:bookmarkEnd w:id="13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1342"/>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DVD Activity Book</w:t>
            </w:r>
          </w:p>
          <w:bookmarkEnd w:id="13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1343"/>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3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6" w:id="1344"/>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w:t>
            </w:r>
            <w:r>
              <w:rPr>
                <w:rFonts w:ascii="Times New Roman"/>
                <w:b w:val="false"/>
                <w:i w:val="false"/>
                <w:color w:val="000000"/>
                <w:sz w:val="20"/>
              </w:rPr>
              <w:t xml:space="preserve"> (Grade 8) </w:t>
            </w:r>
            <w:r>
              <w:br/>
            </w:r>
            <w:r>
              <w:rPr>
                <w:rFonts w:ascii="Times New Roman"/>
                <w:b w:val="false"/>
                <w:i w:val="false"/>
                <w:color w:val="000000"/>
                <w:sz w:val="20"/>
              </w:rPr>
              <w:t>
</w:t>
            </w:r>
            <w:r>
              <w:rPr>
                <w:rFonts w:ascii="Times New Roman"/>
                <w:b w:val="false"/>
                <w:i w:val="false"/>
                <w:color w:val="000000"/>
                <w:sz w:val="20"/>
              </w:rPr>
              <w:t xml:space="preserve"> DVD Activity Book </w:t>
            </w:r>
            <w:r>
              <w:br/>
            </w:r>
            <w:r>
              <w:rPr>
                <w:rFonts w:ascii="Times New Roman"/>
                <w:b w:val="false"/>
                <w:i w:val="false"/>
                <w:color w:val="000000"/>
                <w:sz w:val="20"/>
              </w:rPr>
              <w:t>
Key</w:t>
            </w:r>
          </w:p>
          <w:bookmarkEnd w:id="13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1345"/>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w:t>
            </w:r>
            <w:r>
              <w:rPr>
                <w:rFonts w:ascii="Times New Roman"/>
                <w:b w:val="false"/>
                <w:i w:val="false"/>
                <w:color w:val="000000"/>
                <w:sz w:val="20"/>
              </w:rPr>
              <w:t xml:space="preserve">Jenny Dooley, </w:t>
            </w:r>
            <w:r>
              <w:br/>
            </w:r>
            <w:r>
              <w:rPr>
                <w:rFonts w:ascii="Times New Roman"/>
                <w:b w:val="false"/>
                <w:i w:val="false"/>
                <w:color w:val="000000"/>
                <w:sz w:val="20"/>
              </w:rPr>
              <w:t>
Bob Obee</w:t>
            </w:r>
          </w:p>
          <w:bookmarkEnd w:id="13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1" w:id="1346"/>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bookmarkEnd w:id="13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2" w:id="1347"/>
          <w:p>
            <w:pPr>
              <w:spacing w:after="20"/>
              <w:ind w:left="20"/>
              <w:jc w:val="both"/>
            </w:pPr>
            <w:r>
              <w:rPr>
                <w:rFonts w:ascii="Times New Roman"/>
                <w:b w:val="false"/>
                <w:i w:val="false"/>
                <w:color w:val="000000"/>
                <w:sz w:val="20"/>
              </w:rPr>
              <w:t xml:space="preserve">
English Plus for Kazakhstan (Grade 8) </w:t>
            </w:r>
            <w:r>
              <w:br/>
            </w:r>
            <w:r>
              <w:rPr>
                <w:rFonts w:ascii="Times New Roman"/>
                <w:b w:val="false"/>
                <w:i w:val="false"/>
                <w:color w:val="000000"/>
                <w:sz w:val="20"/>
              </w:rPr>
              <w:t>
Teacher`s Book</w:t>
            </w:r>
          </w:p>
          <w:bookmarkEnd w:id="13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3" w:id="1348"/>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w:t>
            </w:r>
            <w:r>
              <w:rPr>
                <w:rFonts w:ascii="Times New Roman"/>
                <w:b w:val="false"/>
                <w:i w:val="false"/>
                <w:color w:val="000000"/>
                <w:sz w:val="20"/>
              </w:rPr>
              <w:t xml:space="preserve">Emma Watkins, </w:t>
            </w:r>
            <w:r>
              <w:br/>
            </w:r>
            <w:r>
              <w:rPr>
                <w:rFonts w:ascii="Times New Roman"/>
                <w:b w:val="false"/>
                <w:i w:val="false"/>
                <w:color w:val="000000"/>
                <w:sz w:val="20"/>
              </w:rPr>
              <w:t>
Peter Redpath</w:t>
            </w:r>
          </w:p>
          <w:bookmarkEnd w:id="13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5" w:id="1349"/>
          <w:p>
            <w:pPr>
              <w:spacing w:after="20"/>
              <w:ind w:left="20"/>
              <w:jc w:val="both"/>
            </w:pPr>
            <w:r>
              <w:rPr>
                <w:rFonts w:ascii="Times New Roman"/>
                <w:b w:val="false"/>
                <w:i w:val="false"/>
                <w:color w:val="000000"/>
                <w:sz w:val="20"/>
              </w:rPr>
              <w:t xml:space="preserve">
English Plus for Kazakhstan (Grade 8) </w:t>
            </w:r>
            <w:r>
              <w:br/>
            </w:r>
            <w:r>
              <w:rPr>
                <w:rFonts w:ascii="Times New Roman"/>
                <w:b w:val="false"/>
                <w:i w:val="false"/>
                <w:color w:val="000000"/>
                <w:sz w:val="20"/>
              </w:rPr>
              <w:t>
Class Audio CDs (1, 2, 3)</w:t>
            </w:r>
          </w:p>
          <w:bookmarkEnd w:id="13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6" w:id="1350"/>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bookmarkEnd w:id="13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Test CDs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7" w:id="1351"/>
          <w:p>
            <w:pPr>
              <w:spacing w:after="20"/>
              <w:ind w:left="20"/>
              <w:jc w:val="both"/>
            </w:pPr>
            <w:r>
              <w:rPr>
                <w:rFonts w:ascii="Times New Roman"/>
                <w:b w:val="false"/>
                <w:i w:val="false"/>
                <w:color w:val="000000"/>
                <w:sz w:val="20"/>
              </w:rPr>
              <w:t xml:space="preserve">
Шэйла Дигнэн, </w:t>
            </w:r>
            <w:r>
              <w:br/>
            </w:r>
            <w:r>
              <w:rPr>
                <w:rFonts w:ascii="Times New Roman"/>
                <w:b w:val="false"/>
                <w:i w:val="false"/>
                <w:color w:val="000000"/>
                <w:sz w:val="20"/>
              </w:rPr>
              <w:t>
</w:t>
            </w:r>
            <w:r>
              <w:rPr>
                <w:rFonts w:ascii="Times New Roman"/>
                <w:b w:val="false"/>
                <w:i w:val="false"/>
                <w:color w:val="000000"/>
                <w:sz w:val="20"/>
              </w:rPr>
              <w:t xml:space="preserve">Питер Редпат, </w:t>
            </w:r>
            <w:r>
              <w:br/>
            </w:r>
            <w:r>
              <w:rPr>
                <w:rFonts w:ascii="Times New Roman"/>
                <w:b w:val="false"/>
                <w:i w:val="false"/>
                <w:color w:val="000000"/>
                <w:sz w:val="20"/>
              </w:rPr>
              <w:t>
</w:t>
            </w:r>
            <w:r>
              <w:rPr>
                <w:rFonts w:ascii="Times New Roman"/>
                <w:b w:val="false"/>
                <w:i w:val="false"/>
                <w:color w:val="000000"/>
                <w:sz w:val="20"/>
              </w:rPr>
              <w:t xml:space="preserve">Эмма Уоткинс </w:t>
            </w:r>
            <w:r>
              <w:br/>
            </w:r>
            <w:r>
              <w:rPr>
                <w:rFonts w:ascii="Times New Roman"/>
                <w:b w:val="false"/>
                <w:i w:val="false"/>
                <w:color w:val="000000"/>
                <w:sz w:val="20"/>
              </w:rPr>
              <w:t>
</w:t>
            </w:r>
            <w:r>
              <w:rPr>
                <w:rFonts w:ascii="Times New Roman"/>
                <w:b w:val="false"/>
                <w:i w:val="false"/>
                <w:color w:val="000000"/>
                <w:sz w:val="20"/>
              </w:rPr>
              <w:t xml:space="preserve">(Sheila Dignen, </w:t>
            </w:r>
            <w:r>
              <w:br/>
            </w:r>
            <w:r>
              <w:rPr>
                <w:rFonts w:ascii="Times New Roman"/>
                <w:b w:val="false"/>
                <w:i w:val="false"/>
                <w:color w:val="000000"/>
                <w:sz w:val="20"/>
              </w:rPr>
              <w:t>
</w:t>
            </w:r>
            <w:r>
              <w:rPr>
                <w:rFonts w:ascii="Times New Roman"/>
                <w:b w:val="false"/>
                <w:i w:val="false"/>
                <w:color w:val="000000"/>
                <w:sz w:val="20"/>
              </w:rPr>
              <w:t xml:space="preserve">Peter Redpath, </w:t>
            </w:r>
            <w:r>
              <w:br/>
            </w:r>
            <w:r>
              <w:rPr>
                <w:rFonts w:ascii="Times New Roman"/>
                <w:b w:val="false"/>
                <w:i w:val="false"/>
                <w:color w:val="000000"/>
                <w:sz w:val="20"/>
              </w:rPr>
              <w:t>
Emma Watkins</w:t>
            </w:r>
          </w:p>
          <w:bookmarkEnd w:id="13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Teacher`s Book (Digibook, Teacher`s DVD-ROM)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1352"/>
          <w:p>
            <w:pPr>
              <w:spacing w:after="20"/>
              <w:ind w:left="20"/>
              <w:jc w:val="both"/>
            </w:pPr>
            <w:r>
              <w:rPr>
                <w:rFonts w:ascii="Times New Roman"/>
                <w:b w:val="false"/>
                <w:i w:val="false"/>
                <w:color w:val="000000"/>
                <w:sz w:val="20"/>
              </w:rPr>
              <w:t>
 Laser B1 for Kazakhstan</w:t>
            </w:r>
            <w:r>
              <w:br/>
            </w:r>
            <w:r>
              <w:rPr>
                <w:rFonts w:ascii="Times New Roman"/>
                <w:b w:val="false"/>
                <w:i w:val="false"/>
                <w:color w:val="000000"/>
                <w:sz w:val="20"/>
              </w:rPr>
              <w:t>
Class Audio CD)</w:t>
            </w:r>
          </w:p>
          <w:bookmarkEnd w:id="13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3" w:id="1353"/>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Student’s Book</w:t>
            </w:r>
          </w:p>
          <w:bookmarkEnd w:id="13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4" w:id="1354"/>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Workbook &amp; Grammar Section+ Student’s CD/CD-ROM)</w:t>
            </w:r>
          </w:p>
          <w:bookmarkEnd w:id="13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5" w:id="1355"/>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Teacher’s Book</w:t>
            </w:r>
          </w:p>
          <w:bookmarkEnd w:id="13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6" w:id="1356"/>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Teacher’s Resource CD/CD-ROM</w:t>
            </w:r>
          </w:p>
          <w:bookmarkEnd w:id="13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1357"/>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Class CDs (1, 2, 3, 4)</w:t>
            </w:r>
          </w:p>
          <w:bookmarkEnd w:id="13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1358"/>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Interactive Whiteboard Material</w:t>
            </w:r>
          </w:p>
          <w:bookmarkEnd w:id="13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9" w:id="1359"/>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w:t>
            </w:r>
            <w:r>
              <w:rPr>
                <w:rFonts w:ascii="Times New Roman"/>
                <w:b w:val="false"/>
                <w:i w:val="false"/>
                <w:color w:val="000000"/>
                <w:sz w:val="20"/>
              </w:rPr>
              <w:t xml:space="preserve"> Grade 8 </w:t>
            </w:r>
            <w:r>
              <w:br/>
            </w:r>
            <w:r>
              <w:rPr>
                <w:rFonts w:ascii="Times New Roman"/>
                <w:b w:val="false"/>
                <w:i w:val="false"/>
                <w:color w:val="000000"/>
                <w:sz w:val="20"/>
              </w:rPr>
              <w:t>
Online Material</w:t>
            </w:r>
          </w:p>
          <w:bookmarkEnd w:id="13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1" w:id="1360"/>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Student’s Book</w:t>
            </w:r>
          </w:p>
          <w:bookmarkEnd w:id="13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2" w:id="1361"/>
          <w:p>
            <w:pPr>
              <w:spacing w:after="20"/>
              <w:ind w:left="20"/>
              <w:jc w:val="both"/>
            </w:pPr>
            <w:r>
              <w:rPr>
                <w:rFonts w:ascii="Times New Roman"/>
                <w:b w:val="false"/>
                <w:i w:val="false"/>
                <w:color w:val="000000"/>
                <w:sz w:val="20"/>
              </w:rPr>
              <w:t xml:space="preserve">
Michael O`Callaghan, 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3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6" w:id="1362"/>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Teacher’s Book</w:t>
            </w:r>
          </w:p>
          <w:bookmarkEnd w:id="13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7" w:id="1363"/>
          <w:p>
            <w:pPr>
              <w:spacing w:after="20"/>
              <w:ind w:left="20"/>
              <w:jc w:val="both"/>
            </w:pPr>
            <w:r>
              <w:rPr>
                <w:rFonts w:ascii="Times New Roman"/>
                <w:b w:val="false"/>
                <w:i w:val="false"/>
                <w:color w:val="000000"/>
                <w:sz w:val="20"/>
              </w:rPr>
              <w:t xml:space="preserve">
 Michael O`Callaghan, Pat Doyle, 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3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0" w:id="1364"/>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Student’s Portfolio</w:t>
            </w:r>
          </w:p>
          <w:bookmarkEnd w:id="13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1365"/>
          <w:p>
            <w:pPr>
              <w:spacing w:after="20"/>
              <w:ind w:left="20"/>
              <w:jc w:val="both"/>
            </w:pPr>
            <w:r>
              <w:rPr>
                <w:rFonts w:ascii="Times New Roman"/>
                <w:b w:val="false"/>
                <w:i w:val="false"/>
                <w:color w:val="000000"/>
                <w:sz w:val="20"/>
              </w:rPr>
              <w:t xml:space="preserve">
 Michael O`Callaghan, 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3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1366"/>
          <w:p>
            <w:pPr>
              <w:spacing w:after="20"/>
              <w:ind w:left="20"/>
              <w:jc w:val="both"/>
            </w:pPr>
            <w:r>
              <w:rPr>
                <w:rFonts w:ascii="Times New Roman"/>
                <w:b w:val="false"/>
                <w:i w:val="false"/>
                <w:color w:val="000000"/>
                <w:sz w:val="20"/>
              </w:rPr>
              <w:t>
 Chemistry Grade 8 </w:t>
            </w:r>
            <w:r>
              <w:br/>
            </w:r>
            <w:r>
              <w:rPr>
                <w:rFonts w:ascii="Times New Roman"/>
                <w:b w:val="false"/>
                <w:i w:val="false"/>
                <w:color w:val="000000"/>
                <w:sz w:val="20"/>
              </w:rPr>
              <w:t>
Student`s book</w:t>
            </w:r>
          </w:p>
          <w:bookmarkEnd w:id="13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6" w:id="1367"/>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Orla Molamphy,</w:t>
            </w:r>
            <w:r>
              <w:br/>
            </w:r>
            <w:r>
              <w:rPr>
                <w:rFonts w:ascii="Times New Roman"/>
                <w:b w:val="false"/>
                <w:i w:val="false"/>
                <w:color w:val="000000"/>
                <w:sz w:val="20"/>
              </w:rPr>
              <w:t>
</w:t>
            </w:r>
            <w:r>
              <w:rPr>
                <w:rFonts w:ascii="Times New Roman"/>
                <w:b w:val="false"/>
                <w:i w:val="false"/>
                <w:color w:val="000000"/>
                <w:sz w:val="20"/>
              </w:rPr>
              <w:t xml:space="preserve">Ger Reily, </w:t>
            </w:r>
            <w:r>
              <w:br/>
            </w:r>
            <w:r>
              <w:rPr>
                <w:rFonts w:ascii="Times New Roman"/>
                <w:b w:val="false"/>
                <w:i w:val="false"/>
                <w:color w:val="000000"/>
                <w:sz w:val="20"/>
              </w:rPr>
              <w:t>
Olga Poluyeva</w:t>
            </w:r>
          </w:p>
          <w:bookmarkEnd w:id="13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0" w:id="1368"/>
          <w:p>
            <w:pPr>
              <w:spacing w:after="20"/>
              <w:ind w:left="20"/>
              <w:jc w:val="both"/>
            </w:pPr>
            <w:r>
              <w:rPr>
                <w:rFonts w:ascii="Times New Roman"/>
                <w:b w:val="false"/>
                <w:i w:val="false"/>
                <w:color w:val="000000"/>
                <w:sz w:val="20"/>
              </w:rPr>
              <w:t>
 Chemistry Grade 8 </w:t>
            </w:r>
            <w:r>
              <w:br/>
            </w:r>
            <w:r>
              <w:rPr>
                <w:rFonts w:ascii="Times New Roman"/>
                <w:b w:val="false"/>
                <w:i w:val="false"/>
                <w:color w:val="000000"/>
                <w:sz w:val="20"/>
              </w:rPr>
              <w:t>
Teacher’s Book</w:t>
            </w:r>
          </w:p>
          <w:bookmarkEnd w:id="13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1" w:id="1369"/>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Orla Molamphy,</w:t>
            </w:r>
            <w:r>
              <w:br/>
            </w:r>
            <w:r>
              <w:rPr>
                <w:rFonts w:ascii="Times New Roman"/>
                <w:b w:val="false"/>
                <w:i w:val="false"/>
                <w:color w:val="000000"/>
                <w:sz w:val="20"/>
              </w:rPr>
              <w:t>
</w:t>
            </w:r>
            <w:r>
              <w:rPr>
                <w:rFonts w:ascii="Times New Roman"/>
                <w:b w:val="false"/>
                <w:i w:val="false"/>
                <w:color w:val="000000"/>
                <w:sz w:val="20"/>
              </w:rPr>
              <w:t xml:space="preserve">Ger Reily, </w:t>
            </w:r>
            <w:r>
              <w:br/>
            </w:r>
            <w:r>
              <w:rPr>
                <w:rFonts w:ascii="Times New Roman"/>
                <w:b w:val="false"/>
                <w:i w:val="false"/>
                <w:color w:val="000000"/>
                <w:sz w:val="20"/>
              </w:rPr>
              <w:t>
Olga Poluyeva)</w:t>
            </w:r>
          </w:p>
          <w:bookmarkEnd w:id="13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1370"/>
          <w:p>
            <w:pPr>
              <w:spacing w:after="20"/>
              <w:ind w:left="20"/>
              <w:jc w:val="both"/>
            </w:pPr>
            <w:r>
              <w:rPr>
                <w:rFonts w:ascii="Times New Roman"/>
                <w:b w:val="false"/>
                <w:i w:val="false"/>
                <w:color w:val="000000"/>
                <w:sz w:val="20"/>
              </w:rPr>
              <w:t>
Chemistry Grade 8 </w:t>
            </w:r>
            <w:r>
              <w:br/>
            </w:r>
            <w:r>
              <w:rPr>
                <w:rFonts w:ascii="Times New Roman"/>
                <w:b w:val="false"/>
                <w:i w:val="false"/>
                <w:color w:val="000000"/>
                <w:sz w:val="20"/>
              </w:rPr>
              <w:t>
Student`s Portfolio)</w:t>
            </w:r>
          </w:p>
          <w:bookmarkEnd w:id="13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1371"/>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Reily, </w:t>
            </w:r>
            <w:r>
              <w:br/>
            </w:r>
            <w:r>
              <w:rPr>
                <w:rFonts w:ascii="Times New Roman"/>
                <w:b w:val="false"/>
                <w:i w:val="false"/>
                <w:color w:val="000000"/>
                <w:sz w:val="20"/>
              </w:rPr>
              <w:t>
Olga Poluyeva</w:t>
            </w:r>
          </w:p>
          <w:bookmarkEnd w:id="13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0" w:id="1372"/>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Student`s book</w:t>
            </w:r>
          </w:p>
          <w:bookmarkEnd w:id="13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1" w:id="1373"/>
          <w:p>
            <w:pPr>
              <w:spacing w:after="20"/>
              <w:ind w:left="20"/>
              <w:jc w:val="both"/>
            </w:pPr>
            <w:r>
              <w:rPr>
                <w:rFonts w:ascii="Times New Roman"/>
                <w:b w:val="false"/>
                <w:i w:val="false"/>
                <w:color w:val="000000"/>
                <w:sz w:val="20"/>
              </w:rPr>
              <w:t>
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Orla Molamphy,</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Yntyk Shayakhmetova</w:t>
            </w:r>
          </w:p>
          <w:bookmarkEnd w:id="13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1374"/>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Teacher`s book</w:t>
            </w:r>
          </w:p>
          <w:bookmarkEnd w:id="13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7" w:id="1375"/>
          <w:p>
            <w:pPr>
              <w:spacing w:after="20"/>
              <w:ind w:left="20"/>
              <w:jc w:val="both"/>
            </w:pPr>
            <w:r>
              <w:rPr>
                <w:rFonts w:ascii="Times New Roman"/>
                <w:b w:val="false"/>
                <w:i w:val="false"/>
                <w:color w:val="000000"/>
                <w:sz w:val="20"/>
              </w:rPr>
              <w:t>
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Orla Molamphy,</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Yntyk Shayakhmetova</w:t>
            </w:r>
          </w:p>
          <w:bookmarkEnd w:id="13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2" w:id="1376"/>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Student`s Portfolio</w:t>
            </w:r>
          </w:p>
          <w:bookmarkEnd w:id="13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3" w:id="1377"/>
          <w:p>
            <w:pPr>
              <w:spacing w:after="20"/>
              <w:ind w:left="20"/>
              <w:jc w:val="both"/>
            </w:pPr>
            <w:r>
              <w:rPr>
                <w:rFonts w:ascii="Times New Roman"/>
                <w:b w:val="false"/>
                <w:i w:val="false"/>
                <w:color w:val="000000"/>
                <w:sz w:val="20"/>
              </w:rPr>
              <w:t>
 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Orla Molamphy,</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Yntyk Shayakhmetova</w:t>
            </w:r>
          </w:p>
          <w:bookmarkEnd w:id="13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8" w:id="1378"/>
          <w:p>
            <w:pPr>
              <w:spacing w:after="20"/>
              <w:ind w:left="20"/>
              <w:jc w:val="both"/>
            </w:pPr>
            <w:r>
              <w:rPr>
                <w:rFonts w:ascii="Times New Roman"/>
                <w:b w:val="false"/>
                <w:i w:val="false"/>
                <w:color w:val="000000"/>
                <w:sz w:val="20"/>
              </w:rPr>
              <w:t xml:space="preserve">
 Informatics. </w:t>
            </w:r>
            <w:r>
              <w:br/>
            </w:r>
            <w:r>
              <w:rPr>
                <w:rFonts w:ascii="Times New Roman"/>
                <w:b w:val="false"/>
                <w:i w:val="false"/>
                <w:color w:val="000000"/>
                <w:sz w:val="20"/>
              </w:rPr>
              <w:t>
Textbook</w:t>
            </w:r>
          </w:p>
          <w:bookmarkEnd w:id="13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9" w:id="1379"/>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w:t>
            </w:r>
            <w:r>
              <w:rPr>
                <w:rFonts w:ascii="Times New Roman"/>
                <w:b w:val="false"/>
                <w:i w:val="false"/>
                <w:color w:val="000000"/>
                <w:sz w:val="20"/>
              </w:rPr>
              <w:t xml:space="preserve">И. Гесен, </w:t>
            </w:r>
            <w:r>
              <w:br/>
            </w:r>
            <w:r>
              <w:rPr>
                <w:rFonts w:ascii="Times New Roman"/>
                <w:b w:val="false"/>
                <w:i w:val="false"/>
                <w:color w:val="000000"/>
                <w:sz w:val="20"/>
              </w:rPr>
              <w:t>
</w:t>
            </w:r>
            <w:r>
              <w:rPr>
                <w:rFonts w:ascii="Times New Roman"/>
                <w:b w:val="false"/>
                <w:i w:val="false"/>
                <w:color w:val="000000"/>
                <w:sz w:val="20"/>
              </w:rPr>
              <w:t xml:space="preserve">Н. Айдарбаев, </w:t>
            </w:r>
            <w:r>
              <w:br/>
            </w:r>
            <w:r>
              <w:rPr>
                <w:rFonts w:ascii="Times New Roman"/>
                <w:b w:val="false"/>
                <w:i w:val="false"/>
                <w:color w:val="000000"/>
                <w:sz w:val="20"/>
              </w:rPr>
              <w:t>
</w:t>
            </w:r>
            <w:r>
              <w:rPr>
                <w:rFonts w:ascii="Times New Roman"/>
                <w:b w:val="false"/>
                <w:i w:val="false"/>
                <w:color w:val="000000"/>
                <w:sz w:val="20"/>
              </w:rPr>
              <w:t xml:space="preserve">Н. Ахметов, </w:t>
            </w:r>
            <w:r>
              <w:br/>
            </w:r>
            <w:r>
              <w:rPr>
                <w:rFonts w:ascii="Times New Roman"/>
                <w:b w:val="false"/>
                <w:i w:val="false"/>
                <w:color w:val="000000"/>
                <w:sz w:val="20"/>
              </w:rPr>
              <w:t xml:space="preserve">
Э. Ержанов </w:t>
            </w:r>
          </w:p>
          <w:bookmarkEnd w:id="13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3" w:id="1380"/>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w:t>
            </w:r>
            <w:r>
              <w:rPr>
                <w:rFonts w:ascii="Times New Roman"/>
                <w:b w:val="false"/>
                <w:i w:val="false"/>
                <w:color w:val="000000"/>
                <w:sz w:val="20"/>
              </w:rPr>
              <w:t xml:space="preserve">А. Байешов, </w:t>
            </w:r>
            <w:r>
              <w:br/>
            </w:r>
            <w:r>
              <w:rPr>
                <w:rFonts w:ascii="Times New Roman"/>
                <w:b w:val="false"/>
                <w:i w:val="false"/>
                <w:color w:val="000000"/>
                <w:sz w:val="20"/>
              </w:rPr>
              <w:t>
</w:t>
            </w:r>
            <w:r>
              <w:rPr>
                <w:rFonts w:ascii="Times New Roman"/>
                <w:b w:val="false"/>
                <w:i w:val="false"/>
                <w:color w:val="000000"/>
                <w:sz w:val="20"/>
              </w:rPr>
              <w:t xml:space="preserve">Е. Дуйсеев, </w:t>
            </w:r>
            <w:r>
              <w:br/>
            </w:r>
            <w:r>
              <w:rPr>
                <w:rFonts w:ascii="Times New Roman"/>
                <w:b w:val="false"/>
                <w:i w:val="false"/>
                <w:color w:val="000000"/>
                <w:sz w:val="20"/>
              </w:rPr>
              <w:t>
</w:t>
            </w:r>
            <w:r>
              <w:rPr>
                <w:rFonts w:ascii="Times New Roman"/>
                <w:b w:val="false"/>
                <w:i w:val="false"/>
                <w:color w:val="000000"/>
                <w:sz w:val="20"/>
              </w:rPr>
              <w:t xml:space="preserve">Н. Шокобалинов, </w:t>
            </w:r>
            <w:r>
              <w:br/>
            </w:r>
            <w:r>
              <w:rPr>
                <w:rFonts w:ascii="Times New Roman"/>
                <w:b w:val="false"/>
                <w:i w:val="false"/>
                <w:color w:val="000000"/>
                <w:sz w:val="20"/>
              </w:rPr>
              <w:t xml:space="preserve">
Н. Ташев </w:t>
            </w:r>
          </w:p>
          <w:bookmarkEnd w:id="13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7" w:id="1381"/>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w:t>
            </w:r>
            <w:r>
              <w:rPr>
                <w:rFonts w:ascii="Times New Roman"/>
                <w:b w:val="false"/>
                <w:i w:val="false"/>
                <w:color w:val="000000"/>
                <w:sz w:val="20"/>
              </w:rPr>
              <w:t xml:space="preserve">А. Сагинтаев, </w:t>
            </w:r>
            <w:r>
              <w:br/>
            </w:r>
            <w:r>
              <w:rPr>
                <w:rFonts w:ascii="Times New Roman"/>
                <w:b w:val="false"/>
                <w:i w:val="false"/>
                <w:color w:val="000000"/>
                <w:sz w:val="20"/>
              </w:rPr>
              <w:t>
</w:t>
            </w:r>
            <w:r>
              <w:rPr>
                <w:rFonts w:ascii="Times New Roman"/>
                <w:b w:val="false"/>
                <w:i w:val="false"/>
                <w:color w:val="000000"/>
                <w:sz w:val="20"/>
              </w:rPr>
              <w:t xml:space="preserve">К. Байрам, </w:t>
            </w:r>
            <w:r>
              <w:br/>
            </w:r>
            <w:r>
              <w:rPr>
                <w:rFonts w:ascii="Times New Roman"/>
                <w:b w:val="false"/>
                <w:i w:val="false"/>
                <w:color w:val="000000"/>
                <w:sz w:val="20"/>
              </w:rPr>
              <w:t>
</w:t>
            </w:r>
            <w:r>
              <w:rPr>
                <w:rFonts w:ascii="Times New Roman"/>
                <w:b w:val="false"/>
                <w:i w:val="false"/>
                <w:color w:val="000000"/>
                <w:sz w:val="20"/>
              </w:rPr>
              <w:t xml:space="preserve">А. Ахметова, </w:t>
            </w:r>
            <w:r>
              <w:br/>
            </w:r>
            <w:r>
              <w:rPr>
                <w:rFonts w:ascii="Times New Roman"/>
                <w:b w:val="false"/>
                <w:i w:val="false"/>
                <w:color w:val="000000"/>
                <w:sz w:val="20"/>
              </w:rPr>
              <w:t>
</w:t>
            </w:r>
            <w:r>
              <w:rPr>
                <w:rFonts w:ascii="Times New Roman"/>
                <w:b w:val="false"/>
                <w:i w:val="false"/>
                <w:color w:val="000000"/>
                <w:sz w:val="20"/>
              </w:rPr>
              <w:t xml:space="preserve">Л. Нуралиева, </w:t>
            </w:r>
            <w:r>
              <w:br/>
            </w:r>
            <w:r>
              <w:rPr>
                <w:rFonts w:ascii="Times New Roman"/>
                <w:b w:val="false"/>
                <w:i w:val="false"/>
                <w:color w:val="000000"/>
                <w:sz w:val="20"/>
              </w:rPr>
              <w:t>
</w:t>
            </w:r>
            <w:r>
              <w:rPr>
                <w:rFonts w:ascii="Times New Roman"/>
                <w:b w:val="false"/>
                <w:i w:val="false"/>
                <w:color w:val="000000"/>
                <w:sz w:val="20"/>
              </w:rPr>
              <w:t xml:space="preserve">А. Джилкайдарова, </w:t>
            </w:r>
            <w:r>
              <w:br/>
            </w:r>
            <w:r>
              <w:rPr>
                <w:rFonts w:ascii="Times New Roman"/>
                <w:b w:val="false"/>
                <w:i w:val="false"/>
                <w:color w:val="000000"/>
                <w:sz w:val="20"/>
              </w:rPr>
              <w:t xml:space="preserve">
Н. Кәрімова </w:t>
            </w:r>
          </w:p>
          <w:bookmarkEnd w:id="13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1382"/>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Textbook</w:t>
            </w:r>
          </w:p>
          <w:bookmarkEnd w:id="13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4" w:id="1383"/>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w:t>
            </w:r>
            <w:r>
              <w:rPr>
                <w:rFonts w:ascii="Times New Roman"/>
                <w:b w:val="false"/>
                <w:i w:val="false"/>
                <w:color w:val="000000"/>
                <w:sz w:val="20"/>
              </w:rPr>
              <w:t xml:space="preserve">А. Ордабаев, </w:t>
            </w:r>
            <w:r>
              <w:br/>
            </w:r>
            <w:r>
              <w:rPr>
                <w:rFonts w:ascii="Times New Roman"/>
                <w:b w:val="false"/>
                <w:i w:val="false"/>
                <w:color w:val="000000"/>
                <w:sz w:val="20"/>
              </w:rPr>
              <w:t>
</w:t>
            </w:r>
            <w:r>
              <w:rPr>
                <w:rFonts w:ascii="Times New Roman"/>
                <w:b w:val="false"/>
                <w:i w:val="false"/>
                <w:color w:val="000000"/>
                <w:sz w:val="20"/>
              </w:rPr>
              <w:t xml:space="preserve">Н. Жұмағұлов, </w:t>
            </w:r>
            <w:r>
              <w:br/>
            </w:r>
            <w:r>
              <w:rPr>
                <w:rFonts w:ascii="Times New Roman"/>
                <w:b w:val="false"/>
                <w:i w:val="false"/>
                <w:color w:val="000000"/>
                <w:sz w:val="20"/>
              </w:rPr>
              <w:t>
</w:t>
            </w:r>
            <w:r>
              <w:rPr>
                <w:rFonts w:ascii="Times New Roman"/>
                <w:b w:val="false"/>
                <w:i w:val="false"/>
                <w:color w:val="000000"/>
                <w:sz w:val="20"/>
              </w:rPr>
              <w:t xml:space="preserve">А. Саматов, </w:t>
            </w:r>
            <w:r>
              <w:br/>
            </w:r>
            <w:r>
              <w:rPr>
                <w:rFonts w:ascii="Times New Roman"/>
                <w:b w:val="false"/>
                <w:i w:val="false"/>
                <w:color w:val="000000"/>
                <w:sz w:val="20"/>
              </w:rPr>
              <w:t xml:space="preserve">
А. Тор </w:t>
            </w:r>
          </w:p>
          <w:bookmarkEnd w:id="13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8" w:id="1384"/>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Workbook &amp; Grammar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1385"/>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0" w:id="1386"/>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1" w:id="1387"/>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3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 Key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2" w:id="1388"/>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3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3" w:id="1389"/>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4" w:id="1390"/>
          <w:p>
            <w:pPr>
              <w:spacing w:after="20"/>
              <w:ind w:left="20"/>
              <w:jc w:val="both"/>
            </w:pPr>
            <w:r>
              <w:rPr>
                <w:rFonts w:ascii="Times New Roman"/>
                <w:b w:val="false"/>
                <w:i w:val="false"/>
                <w:color w:val="000000"/>
                <w:sz w:val="20"/>
              </w:rPr>
              <w:t>
Excel for Kazakhstan (Grade 9) Class CD</w:t>
            </w:r>
            <w:r>
              <w:br/>
            </w:r>
            <w:r>
              <w:rPr>
                <w:rFonts w:ascii="Times New Roman"/>
                <w:b w:val="false"/>
                <w:i w:val="false"/>
                <w:color w:val="000000"/>
                <w:sz w:val="20"/>
              </w:rPr>
              <w:t>
(1, 2, 3, 4)</w:t>
            </w:r>
          </w:p>
          <w:bookmarkEnd w:id="13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1391"/>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Resource Pack &amp; Tests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1392"/>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bookmarkEnd w:id="13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Video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7" w:id="1393"/>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3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1394"/>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3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9" w:id="1395"/>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3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Workbook (Term 1, 2, 3, 4) (includes free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0" w:id="1396"/>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3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1397"/>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3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Class CDs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1398"/>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3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Resourse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1399"/>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3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Interactive Whiteboard Material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4" w:id="1400"/>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4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Online Material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5" w:id="1401"/>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bookmarkEnd w:id="14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1402"/>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w:t>
            </w:r>
            <w:r>
              <w:rPr>
                <w:rFonts w:ascii="Times New Roman"/>
                <w:b w:val="false"/>
                <w:i w:val="false"/>
                <w:color w:val="000000"/>
                <w:sz w:val="20"/>
              </w:rPr>
              <w:t xml:space="preserve">Jeff Stranks, </w:t>
            </w:r>
            <w:r>
              <w:br/>
            </w:r>
            <w:r>
              <w:rPr>
                <w:rFonts w:ascii="Times New Roman"/>
                <w:b w:val="false"/>
                <w:i w:val="false"/>
                <w:color w:val="000000"/>
                <w:sz w:val="20"/>
              </w:rPr>
              <w:t>
Peter Lewis-Jones</w:t>
            </w:r>
          </w:p>
          <w:bookmarkEnd w:id="14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8" w:id="1403"/>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w:t>
            </w:r>
            <w:r>
              <w:rPr>
                <w:rFonts w:ascii="Times New Roman"/>
                <w:b w:val="false"/>
                <w:i w:val="false"/>
                <w:color w:val="000000"/>
                <w:sz w:val="20"/>
              </w:rPr>
              <w:t xml:space="preserve">Jeff Stranks, </w:t>
            </w:r>
            <w:r>
              <w:br/>
            </w:r>
            <w:r>
              <w:rPr>
                <w:rFonts w:ascii="Times New Roman"/>
                <w:b w:val="false"/>
                <w:i w:val="false"/>
                <w:color w:val="000000"/>
                <w:sz w:val="20"/>
              </w:rPr>
              <w:t>
Peter Lewis-Jones</w:t>
            </w:r>
          </w:p>
          <w:bookmarkEnd w:id="14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1404"/>
          <w:p>
            <w:pPr>
              <w:spacing w:after="20"/>
              <w:ind w:left="20"/>
              <w:jc w:val="both"/>
            </w:pPr>
            <w:r>
              <w:rPr>
                <w:rFonts w:ascii="Times New Roman"/>
                <w:b w:val="false"/>
                <w:i w:val="false"/>
                <w:color w:val="000000"/>
                <w:sz w:val="20"/>
              </w:rPr>
              <w:t>
Brian Hart,</w:t>
            </w:r>
            <w:r>
              <w:br/>
            </w:r>
            <w:r>
              <w:rPr>
                <w:rFonts w:ascii="Times New Roman"/>
                <w:b w:val="false"/>
                <w:i w:val="false"/>
                <w:color w:val="000000"/>
                <w:sz w:val="20"/>
              </w:rPr>
              <w:t>
</w:t>
            </w:r>
            <w:r>
              <w:rPr>
                <w:rFonts w:ascii="Times New Roman"/>
                <w:b w:val="false"/>
                <w:i w:val="false"/>
                <w:color w:val="000000"/>
                <w:sz w:val="20"/>
              </w:rPr>
              <w:t xml:space="preserve">Herbert Puchta, </w:t>
            </w:r>
            <w:r>
              <w:br/>
            </w:r>
            <w:r>
              <w:rPr>
                <w:rFonts w:ascii="Times New Roman"/>
                <w:b w:val="false"/>
                <w:i w:val="false"/>
                <w:color w:val="000000"/>
                <w:sz w:val="20"/>
              </w:rPr>
              <w:t>
</w:t>
            </w:r>
            <w:r>
              <w:rPr>
                <w:rFonts w:ascii="Times New Roman"/>
                <w:b w:val="false"/>
                <w:i w:val="false"/>
                <w:color w:val="000000"/>
                <w:sz w:val="20"/>
              </w:rPr>
              <w:t xml:space="preserve">Jeff Stranks, </w:t>
            </w:r>
            <w:r>
              <w:br/>
            </w:r>
            <w:r>
              <w:rPr>
                <w:rFonts w:ascii="Times New Roman"/>
                <w:b w:val="false"/>
                <w:i w:val="false"/>
                <w:color w:val="000000"/>
                <w:sz w:val="20"/>
              </w:rPr>
              <w:t>
Peter Lewis-Jones</w:t>
            </w:r>
          </w:p>
          <w:bookmarkEnd w:id="14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Supplementary Materials forTeachers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3" w:id="1405"/>
          <w:p>
            <w:pPr>
              <w:spacing w:after="20"/>
              <w:ind w:left="20"/>
              <w:jc w:val="both"/>
            </w:pPr>
            <w:r>
              <w:rPr>
                <w:rFonts w:ascii="Times New Roman"/>
                <w:b w:val="false"/>
                <w:i w:val="false"/>
                <w:color w:val="000000"/>
                <w:sz w:val="20"/>
              </w:rPr>
              <w:t>
R. Akysheva</w:t>
            </w:r>
            <w:r>
              <w:br/>
            </w:r>
            <w:r>
              <w:rPr>
                <w:rFonts w:ascii="Times New Roman"/>
                <w:b w:val="false"/>
                <w:i w:val="false"/>
                <w:color w:val="000000"/>
                <w:sz w:val="20"/>
              </w:rPr>
              <w:t>
N. Tutbayeva</w:t>
            </w:r>
          </w:p>
          <w:bookmarkEnd w:id="14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Class Audio CD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1406"/>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w:t>
            </w:r>
            <w:r>
              <w:rPr>
                <w:rFonts w:ascii="Times New Roman"/>
                <w:b w:val="false"/>
                <w:i w:val="false"/>
                <w:color w:val="000000"/>
                <w:sz w:val="20"/>
              </w:rPr>
              <w:t xml:space="preserve">Jeff Stranks, </w:t>
            </w:r>
            <w:r>
              <w:br/>
            </w:r>
            <w:r>
              <w:rPr>
                <w:rFonts w:ascii="Times New Roman"/>
                <w:b w:val="false"/>
                <w:i w:val="false"/>
                <w:color w:val="000000"/>
                <w:sz w:val="20"/>
              </w:rPr>
              <w:t>
Peter Lewis-Jones</w:t>
            </w:r>
          </w:p>
          <w:bookmarkEnd w:id="14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Video DVD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1407"/>
          <w:p>
            <w:pPr>
              <w:spacing w:after="20"/>
              <w:ind w:left="20"/>
              <w:jc w:val="both"/>
            </w:pPr>
            <w:r>
              <w:rPr>
                <w:rFonts w:ascii="Times New Roman"/>
                <w:b w:val="false"/>
                <w:i w:val="false"/>
                <w:color w:val="000000"/>
                <w:sz w:val="20"/>
              </w:rPr>
              <w:t>
Herbert Puchta,</w:t>
            </w:r>
            <w:r>
              <w:br/>
            </w:r>
            <w:r>
              <w:rPr>
                <w:rFonts w:ascii="Times New Roman"/>
                <w:b w:val="false"/>
                <w:i w:val="false"/>
                <w:color w:val="000000"/>
                <w:sz w:val="20"/>
              </w:rPr>
              <w:t>
</w:t>
            </w:r>
            <w:r>
              <w:rPr>
                <w:rFonts w:ascii="Times New Roman"/>
                <w:b w:val="false"/>
                <w:i w:val="false"/>
                <w:color w:val="000000"/>
                <w:sz w:val="20"/>
              </w:rPr>
              <w:t xml:space="preserve"> Jeff Stranks, </w:t>
            </w:r>
            <w:r>
              <w:br/>
            </w:r>
            <w:r>
              <w:rPr>
                <w:rFonts w:ascii="Times New Roman"/>
                <w:b w:val="false"/>
                <w:i w:val="false"/>
                <w:color w:val="000000"/>
                <w:sz w:val="20"/>
              </w:rPr>
              <w:t>
Peter Lewis-Jones</w:t>
            </w:r>
          </w:p>
          <w:bookmarkEnd w:id="14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Student`s book (Kazakhstan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8" w:id="1408"/>
          <w:p>
            <w:pPr>
              <w:spacing w:after="20"/>
              <w:ind w:left="20"/>
              <w:jc w:val="both"/>
            </w:pPr>
            <w:r>
              <w:rPr>
                <w:rFonts w:ascii="Times New Roman"/>
                <w:b w:val="false"/>
                <w:i w:val="false"/>
                <w:color w:val="000000"/>
                <w:sz w:val="20"/>
              </w:rPr>
              <w:t xml:space="preserve">
Ben Wetz , </w:t>
            </w:r>
            <w:r>
              <w:br/>
            </w:r>
            <w:r>
              <w:rPr>
                <w:rFonts w:ascii="Times New Roman"/>
                <w:b w:val="false"/>
                <w:i w:val="false"/>
                <w:color w:val="000000"/>
                <w:sz w:val="20"/>
              </w:rPr>
              <w:t>
Diana Pye</w:t>
            </w:r>
          </w:p>
          <w:bookmarkEnd w:id="14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Workbook (Kazakhstan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Teacher`s book (Kazakhstan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Helen Casey and de la Mare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Class Audio CDs (1,2,3) (Kazakhstan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CDs (Kazakhstan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9" w:id="1409"/>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4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Workbook+ Workbook Audio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0" w:id="1410"/>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4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1411"/>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4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Class Audio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1412"/>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bookmarkEnd w:id="14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1413"/>
          <w:p>
            <w:pPr>
              <w:spacing w:after="20"/>
              <w:ind w:left="20"/>
              <w:jc w:val="both"/>
            </w:pPr>
            <w:r>
              <w:rPr>
                <w:rFonts w:ascii="Times New Roman"/>
                <w:b w:val="false"/>
                <w:i w:val="false"/>
                <w:color w:val="000000"/>
                <w:sz w:val="20"/>
              </w:rPr>
              <w:t xml:space="preserve">
 P.M. Heathcote, </w:t>
            </w:r>
            <w:r>
              <w:br/>
            </w:r>
            <w:r>
              <w:rPr>
                <w:rFonts w:ascii="Times New Roman"/>
                <w:b w:val="false"/>
                <w:i w:val="false"/>
                <w:color w:val="000000"/>
                <w:sz w:val="20"/>
              </w:rPr>
              <w:t>
</w:t>
            </w:r>
            <w:r>
              <w:rPr>
                <w:rFonts w:ascii="Times New Roman"/>
                <w:b w:val="false"/>
                <w:i w:val="false"/>
                <w:color w:val="000000"/>
                <w:sz w:val="20"/>
              </w:rPr>
              <w:t xml:space="preserve">Burumkulova Gaukhar, </w:t>
            </w:r>
            <w:r>
              <w:br/>
            </w:r>
            <w:r>
              <w:rPr>
                <w:rFonts w:ascii="Times New Roman"/>
                <w:b w:val="false"/>
                <w:i w:val="false"/>
                <w:color w:val="000000"/>
                <w:sz w:val="20"/>
              </w:rPr>
              <w:t>
Aktayev Askar</w:t>
            </w:r>
          </w:p>
          <w:bookmarkEnd w:id="14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5" w:id="1414"/>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Dyakina Elena,</w:t>
            </w:r>
            <w:r>
              <w:br/>
            </w:r>
            <w:r>
              <w:rPr>
                <w:rFonts w:ascii="Times New Roman"/>
                <w:b w:val="false"/>
                <w:i w:val="false"/>
                <w:color w:val="000000"/>
                <w:sz w:val="20"/>
              </w:rPr>
              <w:t>
Yntyk Shayakhmetova</w:t>
            </w:r>
          </w:p>
          <w:bookmarkEnd w:id="14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Portfolio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1415"/>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w:t>
            </w:r>
            <w:r>
              <w:rPr>
                <w:rFonts w:ascii="Times New Roman"/>
                <w:b w:val="false"/>
                <w:i w:val="false"/>
                <w:color w:val="000000"/>
                <w:sz w:val="20"/>
              </w:rPr>
              <w:t xml:space="preserve">Pat Doyle, </w:t>
            </w:r>
            <w:r>
              <w:br/>
            </w:r>
            <w:r>
              <w:rPr>
                <w:rFonts w:ascii="Times New Roman"/>
                <w:b w:val="false"/>
                <w:i w:val="false"/>
                <w:color w:val="000000"/>
                <w:sz w:val="20"/>
              </w:rPr>
              <w:t>
</w:t>
            </w:r>
            <w:r>
              <w:rPr>
                <w:rFonts w:ascii="Times New Roman"/>
                <w:b w:val="false"/>
                <w:i w:val="false"/>
                <w:color w:val="000000"/>
                <w:sz w:val="20"/>
              </w:rPr>
              <w:t xml:space="preserve">Orla Molamphy, </w:t>
            </w:r>
            <w:r>
              <w:br/>
            </w:r>
            <w:r>
              <w:rPr>
                <w:rFonts w:ascii="Times New Roman"/>
                <w:b w:val="false"/>
                <w:i w:val="false"/>
                <w:color w:val="000000"/>
                <w:sz w:val="20"/>
              </w:rPr>
              <w:t>
</w:t>
            </w:r>
            <w:r>
              <w:rPr>
                <w:rFonts w:ascii="Times New Roman"/>
                <w:b w:val="false"/>
                <w:i w:val="false"/>
                <w:color w:val="000000"/>
                <w:sz w:val="20"/>
              </w:rPr>
              <w:t xml:space="preserve">Ger Reilly, </w:t>
            </w:r>
            <w:r>
              <w:br/>
            </w:r>
            <w:r>
              <w:rPr>
                <w:rFonts w:ascii="Times New Roman"/>
                <w:b w:val="false"/>
                <w:i w:val="false"/>
                <w:color w:val="000000"/>
                <w:sz w:val="20"/>
              </w:rPr>
              <w:t>
</w:t>
            </w:r>
            <w:r>
              <w:rPr>
                <w:rFonts w:ascii="Times New Roman"/>
                <w:b w:val="false"/>
                <w:i w:val="false"/>
                <w:color w:val="000000"/>
                <w:sz w:val="20"/>
              </w:rPr>
              <w:t>Dyakina Elena,</w:t>
            </w:r>
            <w:r>
              <w:br/>
            </w:r>
            <w:r>
              <w:rPr>
                <w:rFonts w:ascii="Times New Roman"/>
                <w:b w:val="false"/>
                <w:i w:val="false"/>
                <w:color w:val="000000"/>
                <w:sz w:val="20"/>
              </w:rPr>
              <w:t>
Yntyk Shayakhmetova</w:t>
            </w:r>
          </w:p>
          <w:bookmarkEnd w:id="14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5" w:id="1416"/>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w:t>
            </w:r>
            <w:r>
              <w:rPr>
                <w:rFonts w:ascii="Times New Roman"/>
                <w:b w:val="false"/>
                <w:i w:val="false"/>
                <w:color w:val="000000"/>
                <w:sz w:val="20"/>
              </w:rPr>
              <w:t xml:space="preserve">Zakhidam Julay, </w:t>
            </w:r>
            <w:r>
              <w:br/>
            </w:r>
            <w:r>
              <w:rPr>
                <w:rFonts w:ascii="Times New Roman"/>
                <w:b w:val="false"/>
                <w:i w:val="false"/>
                <w:color w:val="000000"/>
                <w:sz w:val="20"/>
              </w:rPr>
              <w:t>
Aizat Aimakhanova</w:t>
            </w:r>
          </w:p>
          <w:bookmarkEnd w:id="14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1417"/>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w:t>
            </w:r>
            <w:r>
              <w:rPr>
                <w:rFonts w:ascii="Times New Roman"/>
                <w:b w:val="false"/>
                <w:i w:val="false"/>
                <w:color w:val="000000"/>
                <w:sz w:val="20"/>
              </w:rPr>
              <w:t xml:space="preserve">Zakhidam Julay, </w:t>
            </w:r>
            <w:r>
              <w:br/>
            </w:r>
            <w:r>
              <w:rPr>
                <w:rFonts w:ascii="Times New Roman"/>
                <w:b w:val="false"/>
                <w:i w:val="false"/>
                <w:color w:val="000000"/>
                <w:sz w:val="20"/>
              </w:rPr>
              <w:t>
Aizat Aimakhanova</w:t>
            </w:r>
          </w:p>
          <w:bookmarkEnd w:id="14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Portfolio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1418"/>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w:t>
            </w:r>
            <w:r>
              <w:rPr>
                <w:rFonts w:ascii="Times New Roman"/>
                <w:b w:val="false"/>
                <w:i w:val="false"/>
                <w:color w:val="000000"/>
                <w:sz w:val="20"/>
              </w:rPr>
              <w:t xml:space="preserve">Zakhidam Julay, </w:t>
            </w:r>
            <w:r>
              <w:br/>
            </w:r>
            <w:r>
              <w:rPr>
                <w:rFonts w:ascii="Times New Roman"/>
                <w:b w:val="false"/>
                <w:i w:val="false"/>
                <w:color w:val="000000"/>
                <w:sz w:val="20"/>
              </w:rPr>
              <w:t>
Aizat Aimakhanova</w:t>
            </w:r>
          </w:p>
          <w:bookmarkEnd w:id="14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Digital Resources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1" w:id="1419"/>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w:t>
            </w:r>
            <w:r>
              <w:rPr>
                <w:rFonts w:ascii="Times New Roman"/>
                <w:b w:val="false"/>
                <w:i w:val="false"/>
                <w:color w:val="000000"/>
                <w:sz w:val="20"/>
              </w:rPr>
              <w:t>Terence White,</w:t>
            </w:r>
            <w:r>
              <w:br/>
            </w:r>
            <w:r>
              <w:rPr>
                <w:rFonts w:ascii="Times New Roman"/>
                <w:b w:val="false"/>
                <w:i w:val="false"/>
                <w:color w:val="000000"/>
                <w:sz w:val="20"/>
              </w:rPr>
              <w:t>
</w:t>
            </w:r>
            <w:r>
              <w:rPr>
                <w:rFonts w:ascii="Times New Roman"/>
                <w:b w:val="false"/>
                <w:i w:val="false"/>
                <w:color w:val="000000"/>
                <w:sz w:val="20"/>
              </w:rPr>
              <w:t xml:space="preserve">Olga Poluyeva, </w:t>
            </w:r>
            <w:r>
              <w:br/>
            </w:r>
            <w:r>
              <w:rPr>
                <w:rFonts w:ascii="Times New Roman"/>
                <w:b w:val="false"/>
                <w:i w:val="false"/>
                <w:color w:val="000000"/>
                <w:sz w:val="20"/>
              </w:rPr>
              <w:t>
Galymzhan Karamyrzayev</w:t>
            </w:r>
          </w:p>
          <w:bookmarkEnd w:id="14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1420"/>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w:t>
            </w:r>
            <w:r>
              <w:rPr>
                <w:rFonts w:ascii="Times New Roman"/>
                <w:b w:val="false"/>
                <w:i w:val="false"/>
                <w:color w:val="000000"/>
                <w:sz w:val="20"/>
              </w:rPr>
              <w:t>Terence White,</w:t>
            </w:r>
            <w:r>
              <w:br/>
            </w:r>
            <w:r>
              <w:rPr>
                <w:rFonts w:ascii="Times New Roman"/>
                <w:b w:val="false"/>
                <w:i w:val="false"/>
                <w:color w:val="000000"/>
                <w:sz w:val="20"/>
              </w:rPr>
              <w:t>
</w:t>
            </w:r>
            <w:r>
              <w:rPr>
                <w:rFonts w:ascii="Times New Roman"/>
                <w:b w:val="false"/>
                <w:i w:val="false"/>
                <w:color w:val="000000"/>
                <w:sz w:val="20"/>
              </w:rPr>
              <w:t xml:space="preserve">Olga Poluyeva, </w:t>
            </w:r>
            <w:r>
              <w:br/>
            </w:r>
            <w:r>
              <w:rPr>
                <w:rFonts w:ascii="Times New Roman"/>
                <w:b w:val="false"/>
                <w:i w:val="false"/>
                <w:color w:val="000000"/>
                <w:sz w:val="20"/>
              </w:rPr>
              <w:t>
Galymzhan Karamyrzayev</w:t>
            </w:r>
          </w:p>
          <w:bookmarkEnd w:id="14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Portfolio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7" w:id="1421"/>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w:t>
            </w:r>
            <w:r>
              <w:rPr>
                <w:rFonts w:ascii="Times New Roman"/>
                <w:b w:val="false"/>
                <w:i w:val="false"/>
                <w:color w:val="000000"/>
                <w:sz w:val="20"/>
              </w:rPr>
              <w:t>Terence White,</w:t>
            </w:r>
            <w:r>
              <w:br/>
            </w:r>
            <w:r>
              <w:rPr>
                <w:rFonts w:ascii="Times New Roman"/>
                <w:b w:val="false"/>
                <w:i w:val="false"/>
                <w:color w:val="000000"/>
                <w:sz w:val="20"/>
              </w:rPr>
              <w:t>
</w:t>
            </w:r>
            <w:r>
              <w:rPr>
                <w:rFonts w:ascii="Times New Roman"/>
                <w:b w:val="false"/>
                <w:i w:val="false"/>
                <w:color w:val="000000"/>
                <w:sz w:val="20"/>
              </w:rPr>
              <w:t xml:space="preserve">Olga Poluyeva, </w:t>
            </w:r>
            <w:r>
              <w:br/>
            </w:r>
            <w:r>
              <w:rPr>
                <w:rFonts w:ascii="Times New Roman"/>
                <w:b w:val="false"/>
                <w:i w:val="false"/>
                <w:color w:val="000000"/>
                <w:sz w:val="20"/>
              </w:rPr>
              <w:t>
Galymzhan Karamyrzayev</w:t>
            </w:r>
          </w:p>
          <w:bookmarkEnd w:id="14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Digital Resources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1422"/>
          <w:p>
            <w:pPr>
              <w:spacing w:after="20"/>
              <w:ind w:left="20"/>
              <w:jc w:val="both"/>
            </w:pPr>
            <w:r>
              <w:rPr>
                <w:rFonts w:ascii="Times New Roman"/>
                <w:b w:val="false"/>
                <w:i w:val="false"/>
                <w:color w:val="000000"/>
                <w:sz w:val="20"/>
              </w:rPr>
              <w:t xml:space="preserve">
Informatics. </w:t>
            </w:r>
            <w:r>
              <w:br/>
            </w:r>
            <w:r>
              <w:rPr>
                <w:rFonts w:ascii="Times New Roman"/>
                <w:b w:val="false"/>
                <w:i w:val="false"/>
                <w:color w:val="000000"/>
                <w:sz w:val="20"/>
              </w:rPr>
              <w:t>
Textbook</w:t>
            </w:r>
          </w:p>
          <w:bookmarkEnd w:id="14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1423"/>
          <w:p>
            <w:pPr>
              <w:spacing w:after="20"/>
              <w:ind w:left="20"/>
              <w:jc w:val="both"/>
            </w:pPr>
            <w:r>
              <w:rPr>
                <w:rFonts w:ascii="Times New Roman"/>
                <w:b w:val="false"/>
                <w:i w:val="false"/>
                <w:color w:val="000000"/>
                <w:sz w:val="20"/>
              </w:rPr>
              <w:t xml:space="preserve">
E. Yerzhanov, </w:t>
            </w:r>
            <w:r>
              <w:br/>
            </w:r>
            <w:r>
              <w:rPr>
                <w:rFonts w:ascii="Times New Roman"/>
                <w:b w:val="false"/>
                <w:i w:val="false"/>
                <w:color w:val="000000"/>
                <w:sz w:val="20"/>
              </w:rPr>
              <w:t>
</w:t>
            </w:r>
            <w:r>
              <w:rPr>
                <w:rFonts w:ascii="Times New Roman"/>
                <w:b w:val="false"/>
                <w:i w:val="false"/>
                <w:color w:val="000000"/>
                <w:sz w:val="20"/>
              </w:rPr>
              <w:t>I. Gesen,</w:t>
            </w:r>
            <w:r>
              <w:br/>
            </w:r>
            <w:r>
              <w:rPr>
                <w:rFonts w:ascii="Times New Roman"/>
                <w:b w:val="false"/>
                <w:i w:val="false"/>
                <w:color w:val="000000"/>
                <w:sz w:val="20"/>
              </w:rPr>
              <w:t>
</w:t>
            </w:r>
            <w:r>
              <w:rPr>
                <w:rFonts w:ascii="Times New Roman"/>
                <w:b w:val="false"/>
                <w:i w:val="false"/>
                <w:color w:val="000000"/>
                <w:sz w:val="20"/>
              </w:rPr>
              <w:t xml:space="preserve">N. Aidarbayev, </w:t>
            </w:r>
            <w:r>
              <w:br/>
            </w:r>
            <w:r>
              <w:rPr>
                <w:rFonts w:ascii="Times New Roman"/>
                <w:b w:val="false"/>
                <w:i w:val="false"/>
                <w:color w:val="000000"/>
                <w:sz w:val="20"/>
              </w:rPr>
              <w:t>
</w:t>
            </w:r>
            <w:r>
              <w:rPr>
                <w:rFonts w:ascii="Times New Roman"/>
                <w:b w:val="false"/>
                <w:i w:val="false"/>
                <w:color w:val="000000"/>
                <w:sz w:val="20"/>
              </w:rPr>
              <w:t xml:space="preserve">N. Akhmetov, </w:t>
            </w:r>
            <w:r>
              <w:br/>
            </w:r>
            <w:r>
              <w:rPr>
                <w:rFonts w:ascii="Times New Roman"/>
                <w:b w:val="false"/>
                <w:i w:val="false"/>
                <w:color w:val="000000"/>
                <w:sz w:val="20"/>
              </w:rPr>
              <w:t>
Y. Shaniyev)</w:t>
            </w:r>
          </w:p>
          <w:bookmarkEnd w:id="14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424"/>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Textbook</w:t>
            </w:r>
          </w:p>
          <w:bookmarkEnd w:id="14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6" w:id="1425"/>
          <w:p>
            <w:pPr>
              <w:spacing w:after="20"/>
              <w:ind w:left="20"/>
              <w:jc w:val="both"/>
            </w:pPr>
            <w:r>
              <w:rPr>
                <w:rFonts w:ascii="Times New Roman"/>
                <w:b w:val="false"/>
                <w:i w:val="false"/>
                <w:color w:val="000000"/>
                <w:sz w:val="20"/>
              </w:rPr>
              <w:t xml:space="preserve">
N. Tashev, N.Shokobalinov, </w:t>
            </w:r>
            <w:r>
              <w:br/>
            </w:r>
            <w:r>
              <w:rPr>
                <w:rFonts w:ascii="Times New Roman"/>
                <w:b w:val="false"/>
                <w:i w:val="false"/>
                <w:color w:val="000000"/>
                <w:sz w:val="20"/>
              </w:rPr>
              <w:t>
</w:t>
            </w:r>
            <w:r>
              <w:rPr>
                <w:rFonts w:ascii="Times New Roman"/>
                <w:b w:val="false"/>
                <w:i w:val="false"/>
                <w:color w:val="000000"/>
                <w:sz w:val="20"/>
              </w:rPr>
              <w:t xml:space="preserve">Y. Duiseyev, </w:t>
            </w:r>
            <w:r>
              <w:br/>
            </w:r>
            <w:r>
              <w:rPr>
                <w:rFonts w:ascii="Times New Roman"/>
                <w:b w:val="false"/>
                <w:i w:val="false"/>
                <w:color w:val="000000"/>
                <w:sz w:val="20"/>
              </w:rPr>
              <w:t>
</w:t>
            </w:r>
            <w:r>
              <w:rPr>
                <w:rFonts w:ascii="Times New Roman"/>
                <w:b w:val="false"/>
                <w:i w:val="false"/>
                <w:color w:val="000000"/>
                <w:sz w:val="20"/>
              </w:rPr>
              <w:t xml:space="preserve">A. Karabatyrov, </w:t>
            </w:r>
            <w:r>
              <w:br/>
            </w:r>
            <w:r>
              <w:rPr>
                <w:rFonts w:ascii="Times New Roman"/>
                <w:b w:val="false"/>
                <w:i w:val="false"/>
                <w:color w:val="000000"/>
                <w:sz w:val="20"/>
              </w:rPr>
              <w:t>
</w:t>
            </w:r>
            <w:r>
              <w:rPr>
                <w:rFonts w:ascii="Times New Roman"/>
                <w:b w:val="false"/>
                <w:i w:val="false"/>
                <w:color w:val="000000"/>
                <w:sz w:val="20"/>
              </w:rPr>
              <w:t xml:space="preserve">A. Baieshov, </w:t>
            </w:r>
            <w:r>
              <w:br/>
            </w:r>
            <w:r>
              <w:rPr>
                <w:rFonts w:ascii="Times New Roman"/>
                <w:b w:val="false"/>
                <w:i w:val="false"/>
                <w:color w:val="000000"/>
                <w:sz w:val="20"/>
              </w:rPr>
              <w:t>
</w:t>
            </w:r>
            <w:r>
              <w:rPr>
                <w:rFonts w:ascii="Times New Roman"/>
                <w:b w:val="false"/>
                <w:i w:val="false"/>
                <w:color w:val="000000"/>
                <w:sz w:val="20"/>
              </w:rPr>
              <w:t xml:space="preserve">A. Artykbayev, </w:t>
            </w:r>
            <w:r>
              <w:br/>
            </w:r>
            <w:r>
              <w:rPr>
                <w:rFonts w:ascii="Times New Roman"/>
                <w:b w:val="false"/>
                <w:i w:val="false"/>
                <w:color w:val="000000"/>
                <w:sz w:val="20"/>
              </w:rPr>
              <w:t>
K. Auyelbayeva</w:t>
            </w:r>
          </w:p>
          <w:bookmarkEnd w:id="14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1" w:id="1426"/>
          <w:p>
            <w:pPr>
              <w:spacing w:after="20"/>
              <w:ind w:left="20"/>
              <w:jc w:val="both"/>
            </w:pPr>
            <w:r>
              <w:rPr>
                <w:rFonts w:ascii="Times New Roman"/>
                <w:b w:val="false"/>
                <w:i w:val="false"/>
                <w:color w:val="000000"/>
                <w:sz w:val="20"/>
              </w:rPr>
              <w:t xml:space="preserve">
 K. Baikenov, </w:t>
            </w:r>
            <w:r>
              <w:br/>
            </w:r>
            <w:r>
              <w:rPr>
                <w:rFonts w:ascii="Times New Roman"/>
                <w:b w:val="false"/>
                <w:i w:val="false"/>
                <w:color w:val="000000"/>
                <w:sz w:val="20"/>
              </w:rPr>
              <w:t>
</w:t>
            </w:r>
            <w:r>
              <w:rPr>
                <w:rFonts w:ascii="Times New Roman"/>
                <w:b w:val="false"/>
                <w:i w:val="false"/>
                <w:color w:val="000000"/>
                <w:sz w:val="20"/>
              </w:rPr>
              <w:t xml:space="preserve">T. Khassen, </w:t>
            </w:r>
            <w:r>
              <w:br/>
            </w:r>
            <w:r>
              <w:rPr>
                <w:rFonts w:ascii="Times New Roman"/>
                <w:b w:val="false"/>
                <w:i w:val="false"/>
                <w:color w:val="000000"/>
                <w:sz w:val="20"/>
              </w:rPr>
              <w:t>
</w:t>
            </w:r>
            <w:r>
              <w:rPr>
                <w:rFonts w:ascii="Times New Roman"/>
                <w:b w:val="false"/>
                <w:i w:val="false"/>
                <w:color w:val="000000"/>
                <w:sz w:val="20"/>
              </w:rPr>
              <w:t xml:space="preserve">N. Zhumagulov, </w:t>
            </w:r>
            <w:r>
              <w:br/>
            </w:r>
            <w:r>
              <w:rPr>
                <w:rFonts w:ascii="Times New Roman"/>
                <w:b w:val="false"/>
                <w:i w:val="false"/>
                <w:color w:val="000000"/>
                <w:sz w:val="20"/>
              </w:rPr>
              <w:t>
</w:t>
            </w:r>
            <w:r>
              <w:rPr>
                <w:rFonts w:ascii="Times New Roman"/>
                <w:b w:val="false"/>
                <w:i w:val="false"/>
                <w:color w:val="000000"/>
                <w:sz w:val="20"/>
              </w:rPr>
              <w:t>D. Kaliyev,</w:t>
            </w:r>
            <w:r>
              <w:br/>
            </w:r>
            <w:r>
              <w:rPr>
                <w:rFonts w:ascii="Times New Roman"/>
                <w:b w:val="false"/>
                <w:i w:val="false"/>
                <w:color w:val="000000"/>
                <w:sz w:val="20"/>
              </w:rPr>
              <w:t>
</w:t>
            </w:r>
            <w:r>
              <w:rPr>
                <w:rFonts w:ascii="Times New Roman"/>
                <w:b w:val="false"/>
                <w:i w:val="false"/>
                <w:color w:val="000000"/>
                <w:sz w:val="20"/>
              </w:rPr>
              <w:t xml:space="preserve">O. Yussupov, </w:t>
            </w:r>
            <w:r>
              <w:br/>
            </w:r>
            <w:r>
              <w:rPr>
                <w:rFonts w:ascii="Times New Roman"/>
                <w:b w:val="false"/>
                <w:i w:val="false"/>
                <w:color w:val="000000"/>
                <w:sz w:val="20"/>
              </w:rPr>
              <w:t>
</w:t>
            </w:r>
            <w:r>
              <w:rPr>
                <w:rFonts w:ascii="Times New Roman"/>
                <w:b w:val="false"/>
                <w:i w:val="false"/>
                <w:color w:val="000000"/>
                <w:sz w:val="20"/>
              </w:rPr>
              <w:t xml:space="preserve">A. Samatov, </w:t>
            </w:r>
            <w:r>
              <w:br/>
            </w:r>
            <w:r>
              <w:rPr>
                <w:rFonts w:ascii="Times New Roman"/>
                <w:b w:val="false"/>
                <w:i w:val="false"/>
                <w:color w:val="000000"/>
                <w:sz w:val="20"/>
              </w:rPr>
              <w:t>
</w:t>
            </w:r>
            <w:r>
              <w:rPr>
                <w:rFonts w:ascii="Times New Roman"/>
                <w:b w:val="false"/>
                <w:i w:val="false"/>
                <w:color w:val="000000"/>
                <w:sz w:val="20"/>
              </w:rPr>
              <w:t>A. Sel,</w:t>
            </w:r>
            <w:r>
              <w:br/>
            </w:r>
            <w:r>
              <w:rPr>
                <w:rFonts w:ascii="Times New Roman"/>
                <w:b w:val="false"/>
                <w:i w:val="false"/>
                <w:color w:val="000000"/>
                <w:sz w:val="20"/>
              </w:rPr>
              <w:t>
A. Tor</w:t>
            </w:r>
          </w:p>
          <w:bookmarkEnd w:id="14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8" w:id="1427"/>
          <w:p>
            <w:pPr>
              <w:spacing w:after="20"/>
              <w:ind w:left="20"/>
              <w:jc w:val="both"/>
            </w:pPr>
            <w:r>
              <w:rPr>
                <w:rFonts w:ascii="Times New Roman"/>
                <w:b w:val="false"/>
                <w:i w:val="false"/>
                <w:color w:val="000000"/>
                <w:sz w:val="20"/>
              </w:rPr>
              <w:t>
 Biology.</w:t>
            </w:r>
            <w:r>
              <w:br/>
            </w:r>
            <w:r>
              <w:rPr>
                <w:rFonts w:ascii="Times New Roman"/>
                <w:b w:val="false"/>
                <w:i w:val="false"/>
                <w:color w:val="000000"/>
                <w:sz w:val="20"/>
              </w:rPr>
              <w:t>
 Textbook</w:t>
            </w:r>
          </w:p>
          <w:bookmarkEnd w:id="14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9" w:id="1428"/>
          <w:p>
            <w:pPr>
              <w:spacing w:after="20"/>
              <w:ind w:left="20"/>
              <w:jc w:val="both"/>
            </w:pPr>
            <w:r>
              <w:rPr>
                <w:rFonts w:ascii="Times New Roman"/>
                <w:b w:val="false"/>
                <w:i w:val="false"/>
                <w:color w:val="000000"/>
                <w:sz w:val="20"/>
              </w:rPr>
              <w:t>
 N. Karimova,</w:t>
            </w:r>
            <w:r>
              <w:br/>
            </w:r>
            <w:r>
              <w:rPr>
                <w:rFonts w:ascii="Times New Roman"/>
                <w:b w:val="false"/>
                <w:i w:val="false"/>
                <w:color w:val="000000"/>
                <w:sz w:val="20"/>
              </w:rPr>
              <w:t>
</w:t>
            </w:r>
            <w:r>
              <w:rPr>
                <w:rFonts w:ascii="Times New Roman"/>
                <w:b w:val="false"/>
                <w:i w:val="false"/>
                <w:color w:val="000000"/>
                <w:sz w:val="20"/>
              </w:rPr>
              <w:t xml:space="preserve">A. Sagintayev, </w:t>
            </w:r>
            <w:r>
              <w:br/>
            </w:r>
            <w:r>
              <w:rPr>
                <w:rFonts w:ascii="Times New Roman"/>
                <w:b w:val="false"/>
                <w:i w:val="false"/>
                <w:color w:val="000000"/>
                <w:sz w:val="20"/>
              </w:rPr>
              <w:t>
</w:t>
            </w:r>
            <w:r>
              <w:rPr>
                <w:rFonts w:ascii="Times New Roman"/>
                <w:b w:val="false"/>
                <w:i w:val="false"/>
                <w:color w:val="000000"/>
                <w:sz w:val="20"/>
              </w:rPr>
              <w:t xml:space="preserve">B. Ermetov, </w:t>
            </w:r>
            <w:r>
              <w:br/>
            </w:r>
            <w:r>
              <w:rPr>
                <w:rFonts w:ascii="Times New Roman"/>
                <w:b w:val="false"/>
                <w:i w:val="false"/>
                <w:color w:val="000000"/>
                <w:sz w:val="20"/>
              </w:rPr>
              <w:t>
</w:t>
            </w:r>
            <w:r>
              <w:rPr>
                <w:rFonts w:ascii="Times New Roman"/>
                <w:b w:val="false"/>
                <w:i w:val="false"/>
                <w:color w:val="000000"/>
                <w:sz w:val="20"/>
              </w:rPr>
              <w:t xml:space="preserve">B. Kenci, </w:t>
            </w:r>
            <w:r>
              <w:br/>
            </w:r>
            <w:r>
              <w:rPr>
                <w:rFonts w:ascii="Times New Roman"/>
                <w:b w:val="false"/>
                <w:i w:val="false"/>
                <w:color w:val="000000"/>
                <w:sz w:val="20"/>
              </w:rPr>
              <w:t>
</w:t>
            </w:r>
            <w:r>
              <w:rPr>
                <w:rFonts w:ascii="Times New Roman"/>
                <w:b w:val="false"/>
                <w:i w:val="false"/>
                <w:color w:val="000000"/>
                <w:sz w:val="20"/>
              </w:rPr>
              <w:t xml:space="preserve">A. Akhmetova, </w:t>
            </w:r>
            <w:r>
              <w:br/>
            </w:r>
            <w:r>
              <w:rPr>
                <w:rFonts w:ascii="Times New Roman"/>
                <w:b w:val="false"/>
                <w:i w:val="false"/>
                <w:color w:val="000000"/>
                <w:sz w:val="20"/>
              </w:rPr>
              <w:t>
</w:t>
            </w:r>
            <w:r>
              <w:rPr>
                <w:rFonts w:ascii="Times New Roman"/>
                <w:b w:val="false"/>
                <w:i w:val="false"/>
                <w:color w:val="000000"/>
                <w:sz w:val="20"/>
              </w:rPr>
              <w:t xml:space="preserve">L. Nuraliyeva, </w:t>
            </w:r>
            <w:r>
              <w:br/>
            </w:r>
            <w:r>
              <w:rPr>
                <w:rFonts w:ascii="Times New Roman"/>
                <w:b w:val="false"/>
                <w:i w:val="false"/>
                <w:color w:val="000000"/>
                <w:sz w:val="20"/>
              </w:rPr>
              <w:t>
A. Jilkaidarova</w:t>
            </w:r>
          </w:p>
          <w:bookmarkEnd w:id="14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5" w:id="1429"/>
          <w:p>
            <w:pPr>
              <w:spacing w:after="20"/>
              <w:ind w:left="20"/>
              <w:jc w:val="both"/>
            </w:pPr>
            <w:r>
              <w:rPr>
                <w:rFonts w:ascii="Times New Roman"/>
                <w:b w:val="false"/>
                <w:i w:val="false"/>
                <w:color w:val="000000"/>
                <w:sz w:val="20"/>
              </w:rPr>
              <w:t>
Physics. Grade 10</w:t>
            </w:r>
            <w:r>
              <w:br/>
            </w:r>
            <w:r>
              <w:rPr>
                <w:rFonts w:ascii="Times New Roman"/>
                <w:b w:val="false"/>
                <w:i w:val="false"/>
                <w:color w:val="000000"/>
                <w:sz w:val="20"/>
              </w:rPr>
              <w:t xml:space="preserve">
Textbook </w:t>
            </w:r>
          </w:p>
          <w:bookmarkEnd w:id="14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1430"/>
          <w:p>
            <w:pPr>
              <w:spacing w:after="20"/>
              <w:ind w:left="20"/>
              <w:jc w:val="both"/>
            </w:pPr>
            <w:r>
              <w:rPr>
                <w:rFonts w:ascii="Times New Roman"/>
                <w:b w:val="false"/>
                <w:i w:val="false"/>
                <w:color w:val="000000"/>
                <w:sz w:val="20"/>
              </w:rPr>
              <w:t xml:space="preserve">
Yesbol Duiseyev, </w:t>
            </w:r>
            <w:r>
              <w:br/>
            </w:r>
            <w:r>
              <w:rPr>
                <w:rFonts w:ascii="Times New Roman"/>
                <w:b w:val="false"/>
                <w:i w:val="false"/>
                <w:color w:val="000000"/>
                <w:sz w:val="20"/>
              </w:rPr>
              <w:t>
</w:t>
            </w:r>
            <w:r>
              <w:rPr>
                <w:rFonts w:ascii="Times New Roman"/>
                <w:b w:val="false"/>
                <w:i w:val="false"/>
                <w:color w:val="000000"/>
                <w:sz w:val="20"/>
              </w:rPr>
              <w:t>Nurlybek Tashev,</w:t>
            </w:r>
            <w:r>
              <w:br/>
            </w:r>
            <w:r>
              <w:rPr>
                <w:rFonts w:ascii="Times New Roman"/>
                <w:b w:val="false"/>
                <w:i w:val="false"/>
                <w:color w:val="000000"/>
                <w:sz w:val="20"/>
              </w:rPr>
              <w:t>
</w:t>
            </w:r>
            <w:r>
              <w:rPr>
                <w:rFonts w:ascii="Times New Roman"/>
                <w:b w:val="false"/>
                <w:i w:val="false"/>
                <w:color w:val="000000"/>
                <w:sz w:val="20"/>
              </w:rPr>
              <w:t>Altynbek Karabatyrov, Aibek Baieshov,</w:t>
            </w:r>
            <w:r>
              <w:br/>
            </w:r>
            <w:r>
              <w:rPr>
                <w:rFonts w:ascii="Times New Roman"/>
                <w:b w:val="false"/>
                <w:i w:val="false"/>
                <w:color w:val="000000"/>
                <w:sz w:val="20"/>
              </w:rPr>
              <w:t>
</w:t>
            </w:r>
            <w:r>
              <w:rPr>
                <w:rFonts w:ascii="Times New Roman"/>
                <w:b w:val="false"/>
                <w:i w:val="false"/>
                <w:color w:val="000000"/>
                <w:sz w:val="20"/>
              </w:rPr>
              <w:t xml:space="preserve">Askhad Artykbayev, </w:t>
            </w:r>
            <w:r>
              <w:br/>
            </w:r>
            <w:r>
              <w:rPr>
                <w:rFonts w:ascii="Times New Roman"/>
                <w:b w:val="false"/>
                <w:i w:val="false"/>
                <w:color w:val="000000"/>
                <w:sz w:val="20"/>
              </w:rPr>
              <w:t>
Kamila Auyelbayeva</w:t>
            </w:r>
          </w:p>
          <w:bookmarkEnd w:id="14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Biology.Grade 10 Textbook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0" w:id="1431"/>
          <w:p>
            <w:pPr>
              <w:spacing w:after="20"/>
              <w:ind w:left="20"/>
              <w:jc w:val="both"/>
            </w:pPr>
            <w:r>
              <w:rPr>
                <w:rFonts w:ascii="Times New Roman"/>
                <w:b w:val="false"/>
                <w:i w:val="false"/>
                <w:color w:val="000000"/>
                <w:sz w:val="20"/>
              </w:rPr>
              <w:t>
Timur Zhigibay, Adlet Sagintayev,</w:t>
            </w:r>
            <w:r>
              <w:br/>
            </w:r>
            <w:r>
              <w:rPr>
                <w:rFonts w:ascii="Times New Roman"/>
                <w:b w:val="false"/>
                <w:i w:val="false"/>
                <w:color w:val="000000"/>
                <w:sz w:val="20"/>
              </w:rPr>
              <w:t>
</w:t>
            </w:r>
            <w:r>
              <w:rPr>
                <w:rFonts w:ascii="Times New Roman"/>
                <w:b w:val="false"/>
                <w:i w:val="false"/>
                <w:color w:val="000000"/>
                <w:sz w:val="20"/>
              </w:rPr>
              <w:t xml:space="preserve">Nazerke Karimova, </w:t>
            </w:r>
            <w:r>
              <w:br/>
            </w:r>
            <w:r>
              <w:rPr>
                <w:rFonts w:ascii="Times New Roman"/>
                <w:b w:val="false"/>
                <w:i w:val="false"/>
                <w:color w:val="000000"/>
                <w:sz w:val="20"/>
              </w:rPr>
              <w:t>
</w:t>
            </w:r>
            <w:r>
              <w:rPr>
                <w:rFonts w:ascii="Times New Roman"/>
                <w:b w:val="false"/>
                <w:i w:val="false"/>
                <w:color w:val="000000"/>
                <w:sz w:val="20"/>
              </w:rPr>
              <w:t>Zhasulan Almaganbetov, Kuralay Zhanassova,</w:t>
            </w:r>
            <w:r>
              <w:br/>
            </w:r>
            <w:r>
              <w:rPr>
                <w:rFonts w:ascii="Times New Roman"/>
                <w:b w:val="false"/>
                <w:i w:val="false"/>
                <w:color w:val="000000"/>
                <w:sz w:val="20"/>
              </w:rPr>
              <w:t>
</w:t>
            </w:r>
            <w:r>
              <w:rPr>
                <w:rFonts w:ascii="Times New Roman"/>
                <w:b w:val="false"/>
                <w:i w:val="false"/>
                <w:color w:val="000000"/>
                <w:sz w:val="20"/>
              </w:rPr>
              <w:t xml:space="preserve">Ilyas Sakimov, </w:t>
            </w:r>
            <w:r>
              <w:br/>
            </w:r>
            <w:r>
              <w:rPr>
                <w:rFonts w:ascii="Times New Roman"/>
                <w:b w:val="false"/>
                <w:i w:val="false"/>
                <w:color w:val="000000"/>
                <w:sz w:val="20"/>
              </w:rPr>
              <w:t xml:space="preserve">
Nurkhan Yerekeshov </w:t>
            </w:r>
          </w:p>
          <w:bookmarkEnd w:id="14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10 Textbook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4" w:id="1432"/>
          <w:p>
            <w:pPr>
              <w:spacing w:after="20"/>
              <w:ind w:left="20"/>
              <w:jc w:val="both"/>
            </w:pPr>
            <w:r>
              <w:rPr>
                <w:rFonts w:ascii="Times New Roman"/>
                <w:b w:val="false"/>
                <w:i w:val="false"/>
                <w:color w:val="000000"/>
                <w:sz w:val="20"/>
              </w:rPr>
              <w:t xml:space="preserve">
Kanat Baikenov, </w:t>
            </w:r>
            <w:r>
              <w:br/>
            </w:r>
            <w:r>
              <w:rPr>
                <w:rFonts w:ascii="Times New Roman"/>
                <w:b w:val="false"/>
                <w:i w:val="false"/>
                <w:color w:val="000000"/>
                <w:sz w:val="20"/>
              </w:rPr>
              <w:t>
</w:t>
            </w:r>
            <w:r>
              <w:rPr>
                <w:rFonts w:ascii="Times New Roman"/>
                <w:b w:val="false"/>
                <w:i w:val="false"/>
                <w:color w:val="000000"/>
                <w:sz w:val="20"/>
              </w:rPr>
              <w:t xml:space="preserve">Olzhas Yussupov, </w:t>
            </w:r>
            <w:r>
              <w:br/>
            </w:r>
            <w:r>
              <w:rPr>
                <w:rFonts w:ascii="Times New Roman"/>
                <w:b w:val="false"/>
                <w:i w:val="false"/>
                <w:color w:val="000000"/>
                <w:sz w:val="20"/>
              </w:rPr>
              <w:t>
</w:t>
            </w:r>
            <w:r>
              <w:rPr>
                <w:rFonts w:ascii="Times New Roman"/>
                <w:b w:val="false"/>
                <w:i w:val="false"/>
                <w:color w:val="000000"/>
                <w:sz w:val="20"/>
              </w:rPr>
              <w:t xml:space="preserve">Nurbolat Zhumagulov, Temirlan Khassen, </w:t>
            </w:r>
            <w:r>
              <w:br/>
            </w:r>
            <w:r>
              <w:rPr>
                <w:rFonts w:ascii="Times New Roman"/>
                <w:b w:val="false"/>
                <w:i w:val="false"/>
                <w:color w:val="000000"/>
                <w:sz w:val="20"/>
              </w:rPr>
              <w:t>
</w:t>
            </w:r>
            <w:r>
              <w:rPr>
                <w:rFonts w:ascii="Times New Roman"/>
                <w:b w:val="false"/>
                <w:i w:val="false"/>
                <w:color w:val="000000"/>
                <w:sz w:val="20"/>
              </w:rPr>
              <w:t xml:space="preserve">Abylay Samatov, </w:t>
            </w:r>
            <w:r>
              <w:br/>
            </w:r>
            <w:r>
              <w:rPr>
                <w:rFonts w:ascii="Times New Roman"/>
                <w:b w:val="false"/>
                <w:i w:val="false"/>
                <w:color w:val="000000"/>
                <w:sz w:val="20"/>
              </w:rPr>
              <w:t>
</w:t>
            </w:r>
            <w:r>
              <w:rPr>
                <w:rFonts w:ascii="Times New Roman"/>
                <w:b w:val="false"/>
                <w:i w:val="false"/>
                <w:color w:val="000000"/>
                <w:sz w:val="20"/>
              </w:rPr>
              <w:t>Dauren Kaliyev,</w:t>
            </w:r>
            <w:r>
              <w:br/>
            </w:r>
            <w:r>
              <w:rPr>
                <w:rFonts w:ascii="Times New Roman"/>
                <w:b w:val="false"/>
                <w:i w:val="false"/>
                <w:color w:val="000000"/>
                <w:sz w:val="20"/>
              </w:rPr>
              <w:t>
Ali Tor</w:t>
            </w:r>
          </w:p>
          <w:bookmarkEnd w:id="14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1433"/>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Textbook</w:t>
            </w:r>
          </w:p>
          <w:bookmarkEnd w:id="14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0" w:id="1434"/>
          <w:p>
            <w:pPr>
              <w:spacing w:after="20"/>
              <w:ind w:left="20"/>
              <w:jc w:val="both"/>
            </w:pPr>
            <w:r>
              <w:rPr>
                <w:rFonts w:ascii="Times New Roman"/>
                <w:b w:val="false"/>
                <w:i w:val="false"/>
                <w:color w:val="000000"/>
                <w:sz w:val="20"/>
              </w:rPr>
              <w:t>
A. Zhunusov,</w:t>
            </w:r>
            <w:r>
              <w:br/>
            </w:r>
            <w:r>
              <w:rPr>
                <w:rFonts w:ascii="Times New Roman"/>
                <w:b w:val="false"/>
                <w:i w:val="false"/>
                <w:color w:val="000000"/>
                <w:sz w:val="20"/>
              </w:rPr>
              <w:t>
</w:t>
            </w:r>
            <w:r>
              <w:rPr>
                <w:rFonts w:ascii="Times New Roman"/>
                <w:b w:val="false"/>
                <w:i w:val="false"/>
                <w:color w:val="000000"/>
                <w:sz w:val="20"/>
              </w:rPr>
              <w:t xml:space="preserve">E. Yerzhanov, </w:t>
            </w:r>
            <w:r>
              <w:br/>
            </w:r>
            <w:r>
              <w:rPr>
                <w:rFonts w:ascii="Times New Roman"/>
                <w:b w:val="false"/>
                <w:i w:val="false"/>
                <w:color w:val="000000"/>
                <w:sz w:val="20"/>
              </w:rPr>
              <w:t>
</w:t>
            </w:r>
            <w:r>
              <w:rPr>
                <w:rFonts w:ascii="Times New Roman"/>
                <w:b w:val="false"/>
                <w:i w:val="false"/>
                <w:color w:val="000000"/>
                <w:sz w:val="20"/>
              </w:rPr>
              <w:t>G. Alibekova,</w:t>
            </w:r>
            <w:r>
              <w:br/>
            </w:r>
            <w:r>
              <w:rPr>
                <w:rFonts w:ascii="Times New Roman"/>
                <w:b w:val="false"/>
                <w:i w:val="false"/>
                <w:color w:val="000000"/>
                <w:sz w:val="20"/>
              </w:rPr>
              <w:t>
</w:t>
            </w:r>
            <w:r>
              <w:rPr>
                <w:rFonts w:ascii="Times New Roman"/>
                <w:b w:val="false"/>
                <w:i w:val="false"/>
                <w:color w:val="000000"/>
                <w:sz w:val="20"/>
              </w:rPr>
              <w:t>I. Gesen,</w:t>
            </w:r>
            <w:r>
              <w:br/>
            </w:r>
            <w:r>
              <w:rPr>
                <w:rFonts w:ascii="Times New Roman"/>
                <w:b w:val="false"/>
                <w:i w:val="false"/>
                <w:color w:val="000000"/>
                <w:sz w:val="20"/>
              </w:rPr>
              <w:t>
</w:t>
            </w:r>
            <w:r>
              <w:rPr>
                <w:rFonts w:ascii="Times New Roman"/>
                <w:b w:val="false"/>
                <w:i w:val="false"/>
                <w:color w:val="000000"/>
                <w:sz w:val="20"/>
              </w:rPr>
              <w:t xml:space="preserve">N. Aidarbayev, </w:t>
            </w:r>
            <w:r>
              <w:br/>
            </w:r>
            <w:r>
              <w:rPr>
                <w:rFonts w:ascii="Times New Roman"/>
                <w:b w:val="false"/>
                <w:i w:val="false"/>
                <w:color w:val="000000"/>
                <w:sz w:val="20"/>
              </w:rPr>
              <w:t>
Y. Shaniyev</w:t>
            </w:r>
          </w:p>
          <w:bookmarkEnd w:id="14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10-класс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общественно-гуманитарное направление</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5" w:id="1435"/>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Workbook &amp; Grammar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6" w:id="1436"/>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7" w:id="1437"/>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8" w:id="1438"/>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 KEY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1439"/>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Class CDs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1440"/>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1" w:id="1441"/>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Resource Pack &amp; Test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1442"/>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Video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3" w:id="1443"/>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4" w:id="1444"/>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Digital Student`s Book Premium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KazakhstanGrade 10 (Humanities schools)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Annie Cornford, Frances Watkins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Teacher`s Book Premium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5" w:id="1445"/>
          <w:p>
            <w:pPr>
              <w:spacing w:after="20"/>
              <w:ind w:left="20"/>
              <w:jc w:val="both"/>
            </w:pPr>
            <w:r>
              <w:rPr>
                <w:rFonts w:ascii="Times New Roman"/>
                <w:b w:val="false"/>
                <w:i w:val="false"/>
                <w:color w:val="000000"/>
                <w:sz w:val="20"/>
              </w:rPr>
              <w:t xml:space="preserve">
Anna Cole, </w:t>
            </w:r>
            <w:r>
              <w:br/>
            </w:r>
            <w:r>
              <w:rPr>
                <w:rFonts w:ascii="Times New Roman"/>
                <w:b w:val="false"/>
                <w:i w:val="false"/>
                <w:color w:val="000000"/>
                <w:sz w:val="20"/>
              </w:rPr>
              <w:t>
Ursula Mallows</w:t>
            </w:r>
          </w:p>
          <w:bookmarkEnd w:id="14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Class CDs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Special advisor: Andela Bury, Dyakina Elena, Yntyk Shayakhmetova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6" w:id="1446"/>
          <w:p>
            <w:pPr>
              <w:spacing w:after="20"/>
              <w:ind w:left="20"/>
              <w:jc w:val="both"/>
            </w:pPr>
            <w:r>
              <w:rPr>
                <w:rFonts w:ascii="Times New Roman"/>
                <w:b w:val="false"/>
                <w:i w:val="false"/>
                <w:color w:val="000000"/>
                <w:sz w:val="20"/>
              </w:rPr>
              <w:t xml:space="preserve">
Michael O`Callaghan, Special advisor: </w:t>
            </w:r>
            <w:r>
              <w:br/>
            </w:r>
            <w:r>
              <w:rPr>
                <w:rFonts w:ascii="Times New Roman"/>
                <w:b w:val="false"/>
                <w:i w:val="false"/>
                <w:color w:val="000000"/>
                <w:sz w:val="20"/>
              </w:rPr>
              <w:t>
</w:t>
            </w:r>
            <w:r>
              <w:rPr>
                <w:rFonts w:ascii="Times New Roman"/>
                <w:b w:val="false"/>
                <w:i w:val="false"/>
                <w:color w:val="000000"/>
                <w:sz w:val="20"/>
              </w:rPr>
              <w:t xml:space="preserve">Andela Bury,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xml:space="preserve">
Yntyk Shayakhmetova </w:t>
            </w:r>
          </w:p>
          <w:bookmarkEnd w:id="14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9" w:id="1447"/>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Special advisor:</w:t>
            </w:r>
            <w:r>
              <w:br/>
            </w:r>
            <w:r>
              <w:rPr>
                <w:rFonts w:ascii="Times New Roman"/>
                <w:b w:val="false"/>
                <w:i w:val="false"/>
                <w:color w:val="000000"/>
                <w:sz w:val="20"/>
              </w:rPr>
              <w:t>
</w:t>
            </w:r>
            <w:r>
              <w:rPr>
                <w:rFonts w:ascii="Times New Roman"/>
                <w:b w:val="false"/>
                <w:i w:val="false"/>
                <w:color w:val="000000"/>
                <w:sz w:val="20"/>
              </w:rPr>
              <w:t>Pat Doyle,</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4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1448"/>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4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1449"/>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Special advisor:</w:t>
            </w:r>
            <w:r>
              <w:br/>
            </w:r>
            <w:r>
              <w:rPr>
                <w:rFonts w:ascii="Times New Roman"/>
                <w:b w:val="false"/>
                <w:i w:val="false"/>
                <w:color w:val="000000"/>
                <w:sz w:val="20"/>
              </w:rPr>
              <w:t>
</w:t>
            </w:r>
            <w:r>
              <w:rPr>
                <w:rFonts w:ascii="Times New Roman"/>
                <w:b w:val="false"/>
                <w:i w:val="false"/>
                <w:color w:val="000000"/>
                <w:sz w:val="20"/>
              </w:rPr>
              <w:t>Pat Doyle,</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4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(Grammar School)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9" w:id="1450"/>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(Grammar School)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1451"/>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1452"/>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(Grammar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Student`s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2" w:id="1453"/>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Workbook &amp; Grammar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454"/>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4" w:id="1455"/>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1456"/>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Activity Book KEY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1457"/>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Class CDs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7" w:id="1458"/>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Interactive Whiteboard Software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1459"/>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Teacher`s Resource Pack &amp; Test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9" w:id="1460"/>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0" w:id="1461"/>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DVD Video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1" w:id="1462"/>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bookmarkEnd w:id="14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Student`s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2" w:id="1463"/>
          <w:p>
            <w:pPr>
              <w:spacing w:after="20"/>
              <w:ind w:left="20"/>
              <w:jc w:val="both"/>
            </w:pPr>
            <w:r>
              <w:rPr>
                <w:rFonts w:ascii="Times New Roman"/>
                <w:b w:val="false"/>
                <w:i w:val="false"/>
                <w:color w:val="000000"/>
                <w:sz w:val="20"/>
              </w:rPr>
              <w:t>
Jessica Williams,</w:t>
            </w:r>
            <w:r>
              <w:br/>
            </w:r>
            <w:r>
              <w:rPr>
                <w:rFonts w:ascii="Times New Roman"/>
                <w:b w:val="false"/>
                <w:i w:val="false"/>
                <w:color w:val="000000"/>
                <w:sz w:val="20"/>
              </w:rPr>
              <w:t>
</w:t>
            </w:r>
            <w:r>
              <w:rPr>
                <w:rFonts w:ascii="Times New Roman"/>
                <w:b w:val="false"/>
                <w:i w:val="false"/>
                <w:color w:val="000000"/>
                <w:sz w:val="20"/>
              </w:rPr>
              <w:t>Chris Sowton,</w:t>
            </w:r>
            <w:r>
              <w:br/>
            </w:r>
            <w:r>
              <w:rPr>
                <w:rFonts w:ascii="Times New Roman"/>
                <w:b w:val="false"/>
                <w:i w:val="false"/>
                <w:color w:val="000000"/>
                <w:sz w:val="20"/>
              </w:rPr>
              <w:t>
Lewis Lansford</w:t>
            </w:r>
          </w:p>
          <w:bookmarkEnd w:id="14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Inn-Cambridge University Press </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Workbook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1464"/>
          <w:p>
            <w:pPr>
              <w:spacing w:after="20"/>
              <w:ind w:left="20"/>
              <w:jc w:val="both"/>
            </w:pPr>
            <w:r>
              <w:rPr>
                <w:rFonts w:ascii="Times New Roman"/>
                <w:b w:val="false"/>
                <w:i w:val="false"/>
                <w:color w:val="000000"/>
                <w:sz w:val="20"/>
              </w:rPr>
              <w:t xml:space="preserve">
Jessica Williams, </w:t>
            </w:r>
            <w:r>
              <w:br/>
            </w:r>
            <w:r>
              <w:rPr>
                <w:rFonts w:ascii="Times New Roman"/>
                <w:b w:val="false"/>
                <w:i w:val="false"/>
                <w:color w:val="000000"/>
                <w:sz w:val="20"/>
              </w:rPr>
              <w:t>
</w:t>
            </w:r>
            <w:r>
              <w:rPr>
                <w:rFonts w:ascii="Times New Roman"/>
                <w:b w:val="false"/>
                <w:i w:val="false"/>
                <w:color w:val="000000"/>
                <w:sz w:val="20"/>
              </w:rPr>
              <w:t>Chris Sowton,</w:t>
            </w:r>
            <w:r>
              <w:br/>
            </w:r>
            <w:r>
              <w:rPr>
                <w:rFonts w:ascii="Times New Roman"/>
                <w:b w:val="false"/>
                <w:i w:val="false"/>
                <w:color w:val="000000"/>
                <w:sz w:val="20"/>
              </w:rPr>
              <w:t>
Lewis Lansford</w:t>
            </w:r>
          </w:p>
          <w:bookmarkEnd w:id="14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Teacher`s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6" w:id="1465"/>
          <w:p>
            <w:pPr>
              <w:spacing w:after="20"/>
              <w:ind w:left="20"/>
              <w:jc w:val="both"/>
            </w:pPr>
            <w:r>
              <w:rPr>
                <w:rFonts w:ascii="Times New Roman"/>
                <w:b w:val="false"/>
                <w:i w:val="false"/>
                <w:color w:val="000000"/>
                <w:sz w:val="20"/>
              </w:rPr>
              <w:t xml:space="preserve">
Lewis Lansford, </w:t>
            </w:r>
            <w:r>
              <w:br/>
            </w:r>
            <w:r>
              <w:rPr>
                <w:rFonts w:ascii="Times New Roman"/>
                <w:b w:val="false"/>
                <w:i w:val="false"/>
                <w:color w:val="000000"/>
                <w:sz w:val="20"/>
              </w:rPr>
              <w:t>
</w:t>
            </w:r>
            <w:r>
              <w:rPr>
                <w:rFonts w:ascii="Times New Roman"/>
                <w:b w:val="false"/>
                <w:i w:val="false"/>
                <w:color w:val="000000"/>
                <w:sz w:val="20"/>
              </w:rPr>
              <w:t xml:space="preserve">Robyn Brinks Lockwood, </w:t>
            </w:r>
            <w:r>
              <w:br/>
            </w:r>
            <w:r>
              <w:rPr>
                <w:rFonts w:ascii="Times New Roman"/>
                <w:b w:val="false"/>
                <w:i w:val="false"/>
                <w:color w:val="000000"/>
                <w:sz w:val="20"/>
              </w:rPr>
              <w:t>
Chris Sowton</w:t>
            </w:r>
          </w:p>
          <w:bookmarkEnd w:id="14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Suplementary Materials for Teachers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8" w:id="1466"/>
          <w:p>
            <w:pPr>
              <w:spacing w:after="20"/>
              <w:ind w:left="20"/>
              <w:jc w:val="both"/>
            </w:pPr>
            <w:r>
              <w:rPr>
                <w:rFonts w:ascii="Times New Roman"/>
                <w:b w:val="false"/>
                <w:i w:val="false"/>
                <w:color w:val="000000"/>
                <w:sz w:val="20"/>
              </w:rPr>
              <w:t>
N. Tutbayeva</w:t>
            </w:r>
            <w:r>
              <w:br/>
            </w:r>
            <w:r>
              <w:rPr>
                <w:rFonts w:ascii="Times New Roman"/>
                <w:b w:val="false"/>
                <w:i w:val="false"/>
                <w:color w:val="000000"/>
                <w:sz w:val="20"/>
              </w:rPr>
              <w:t>
R. Akysheva</w:t>
            </w:r>
          </w:p>
          <w:bookmarkEnd w:id="14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Disc with Class Audio and Video materials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9" w:id="1467"/>
          <w:p>
            <w:pPr>
              <w:spacing w:after="20"/>
              <w:ind w:left="20"/>
              <w:jc w:val="both"/>
            </w:pPr>
            <w:r>
              <w:rPr>
                <w:rFonts w:ascii="Times New Roman"/>
                <w:b w:val="false"/>
                <w:i w:val="false"/>
                <w:color w:val="000000"/>
                <w:sz w:val="20"/>
              </w:rPr>
              <w:t xml:space="preserve">
Lewis Lansford, </w:t>
            </w:r>
            <w:r>
              <w:br/>
            </w:r>
            <w:r>
              <w:rPr>
                <w:rFonts w:ascii="Times New Roman"/>
                <w:b w:val="false"/>
                <w:i w:val="false"/>
                <w:color w:val="000000"/>
                <w:sz w:val="20"/>
              </w:rPr>
              <w:t>
</w:t>
            </w:r>
            <w:r>
              <w:rPr>
                <w:rFonts w:ascii="Times New Roman"/>
                <w:b w:val="false"/>
                <w:i w:val="false"/>
                <w:color w:val="000000"/>
                <w:sz w:val="20"/>
              </w:rPr>
              <w:t xml:space="preserve">Robyn Brinks Lockwood, </w:t>
            </w:r>
            <w:r>
              <w:br/>
            </w:r>
            <w:r>
              <w:rPr>
                <w:rFonts w:ascii="Times New Roman"/>
                <w:b w:val="false"/>
                <w:i w:val="false"/>
                <w:color w:val="000000"/>
                <w:sz w:val="20"/>
              </w:rPr>
              <w:t>
Chris Sowton</w:t>
            </w:r>
          </w:p>
          <w:bookmarkEnd w:id="14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Digital Student`s Book Premium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 Science Schools)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1468"/>
          <w:p>
            <w:pPr>
              <w:spacing w:after="20"/>
              <w:ind w:left="20"/>
              <w:jc w:val="both"/>
            </w:pPr>
            <w:r>
              <w:rPr>
                <w:rFonts w:ascii="Times New Roman"/>
                <w:b w:val="false"/>
                <w:i w:val="false"/>
                <w:color w:val="000000"/>
                <w:sz w:val="20"/>
              </w:rPr>
              <w:t xml:space="preserve">
Frances Treloar, </w:t>
            </w:r>
            <w:r>
              <w:br/>
            </w:r>
            <w:r>
              <w:rPr>
                <w:rFonts w:ascii="Times New Roman"/>
                <w:b w:val="false"/>
                <w:i w:val="false"/>
                <w:color w:val="000000"/>
                <w:sz w:val="20"/>
              </w:rPr>
              <w:t>
Gill Holley</w:t>
            </w:r>
          </w:p>
          <w:bookmarkEnd w:id="14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KazakhstanGrade 10 (Science Schools) Teacher`s Book Premium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 Cole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Class CDs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1469"/>
          <w:p>
            <w:pPr>
              <w:spacing w:after="20"/>
              <w:ind w:left="20"/>
              <w:jc w:val="both"/>
            </w:pPr>
            <w:r>
              <w:rPr>
                <w:rFonts w:ascii="Times New Roman"/>
                <w:b w:val="false"/>
                <w:i w:val="false"/>
                <w:color w:val="000000"/>
                <w:sz w:val="20"/>
              </w:rPr>
              <w:t xml:space="preserve">
Michael O`Callaghan, Special advisor: </w:t>
            </w:r>
            <w:r>
              <w:br/>
            </w:r>
            <w:r>
              <w:rPr>
                <w:rFonts w:ascii="Times New Roman"/>
                <w:b w:val="false"/>
                <w:i w:val="false"/>
                <w:color w:val="000000"/>
                <w:sz w:val="20"/>
              </w:rPr>
              <w:t>
</w:t>
            </w:r>
            <w:r>
              <w:rPr>
                <w:rFonts w:ascii="Times New Roman"/>
                <w:b w:val="false"/>
                <w:i w:val="false"/>
                <w:color w:val="000000"/>
                <w:sz w:val="20"/>
              </w:rPr>
              <w:t xml:space="preserve">Andela Bury,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xml:space="preserve">
Yntyk Shayakhmetova </w:t>
            </w:r>
          </w:p>
          <w:bookmarkEnd w:id="14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1470"/>
          <w:p>
            <w:pPr>
              <w:spacing w:after="20"/>
              <w:ind w:left="20"/>
              <w:jc w:val="both"/>
            </w:pPr>
            <w:r>
              <w:rPr>
                <w:rFonts w:ascii="Times New Roman"/>
                <w:b w:val="false"/>
                <w:i w:val="false"/>
                <w:color w:val="000000"/>
                <w:sz w:val="20"/>
              </w:rPr>
              <w:t xml:space="preserve">
Michael O`Callaghan, Special advisor: </w:t>
            </w:r>
            <w:r>
              <w:br/>
            </w:r>
            <w:r>
              <w:rPr>
                <w:rFonts w:ascii="Times New Roman"/>
                <w:b w:val="false"/>
                <w:i w:val="false"/>
                <w:color w:val="000000"/>
                <w:sz w:val="20"/>
              </w:rPr>
              <w:t>
</w:t>
            </w:r>
            <w:r>
              <w:rPr>
                <w:rFonts w:ascii="Times New Roman"/>
                <w:b w:val="false"/>
                <w:i w:val="false"/>
                <w:color w:val="000000"/>
                <w:sz w:val="20"/>
              </w:rPr>
              <w:t xml:space="preserve">Andela Bury, </w:t>
            </w:r>
            <w:r>
              <w:br/>
            </w:r>
            <w:r>
              <w:rPr>
                <w:rFonts w:ascii="Times New Roman"/>
                <w:b w:val="false"/>
                <w:i w:val="false"/>
                <w:color w:val="000000"/>
                <w:sz w:val="20"/>
              </w:rPr>
              <w:t>
</w:t>
            </w:r>
            <w:r>
              <w:rPr>
                <w:rFonts w:ascii="Times New Roman"/>
                <w:b w:val="false"/>
                <w:i w:val="false"/>
                <w:color w:val="000000"/>
                <w:sz w:val="20"/>
              </w:rPr>
              <w:t xml:space="preserve">Dyakina Elena, </w:t>
            </w:r>
            <w:r>
              <w:br/>
            </w:r>
            <w:r>
              <w:rPr>
                <w:rFonts w:ascii="Times New Roman"/>
                <w:b w:val="false"/>
                <w:i w:val="false"/>
                <w:color w:val="000000"/>
                <w:sz w:val="20"/>
              </w:rPr>
              <w:t xml:space="preserve">
Yntyk Shayakhmetova </w:t>
            </w:r>
          </w:p>
          <w:bookmarkEnd w:id="14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8" w:id="1471"/>
          <w:p>
            <w:pPr>
              <w:spacing w:after="20"/>
              <w:ind w:left="20"/>
              <w:jc w:val="both"/>
            </w:pPr>
            <w:r>
              <w:rPr>
                <w:rFonts w:ascii="Times New Roman"/>
                <w:b w:val="false"/>
                <w:i w:val="false"/>
                <w:color w:val="000000"/>
                <w:sz w:val="20"/>
              </w:rPr>
              <w:t>
Physics Grade 10</w:t>
            </w:r>
            <w:r>
              <w:br/>
            </w:r>
            <w:r>
              <w:rPr>
                <w:rFonts w:ascii="Times New Roman"/>
                <w:b w:val="false"/>
                <w:i w:val="false"/>
                <w:color w:val="000000"/>
                <w:sz w:val="20"/>
              </w:rPr>
              <w:t xml:space="preserve">
Student`s book (Science Schools) </w:t>
            </w:r>
          </w:p>
          <w:bookmarkEnd w:id="14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1472"/>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Special advisor:</w:t>
            </w:r>
            <w:r>
              <w:br/>
            </w:r>
            <w:r>
              <w:rPr>
                <w:rFonts w:ascii="Times New Roman"/>
                <w:b w:val="false"/>
                <w:i w:val="false"/>
                <w:color w:val="000000"/>
                <w:sz w:val="20"/>
              </w:rPr>
              <w:t>
</w:t>
            </w:r>
            <w:r>
              <w:rPr>
                <w:rFonts w:ascii="Times New Roman"/>
                <w:b w:val="false"/>
                <w:i w:val="false"/>
                <w:color w:val="000000"/>
                <w:sz w:val="20"/>
              </w:rPr>
              <w:t>Pat Doyle,</w:t>
            </w:r>
            <w:r>
              <w:br/>
            </w:r>
            <w:r>
              <w:rPr>
                <w:rFonts w:ascii="Times New Roman"/>
                <w:b w:val="false"/>
                <w:i w:val="false"/>
                <w:color w:val="000000"/>
                <w:sz w:val="20"/>
              </w:rPr>
              <w:t>
</w:t>
            </w:r>
            <w:r>
              <w:rPr>
                <w:rFonts w:ascii="Times New Roman"/>
                <w:b w:val="false"/>
                <w:i w:val="false"/>
                <w:color w:val="000000"/>
                <w:sz w:val="20"/>
              </w:rPr>
              <w:t xml:space="preserve">Zakhidam Julay, </w:t>
            </w:r>
            <w:r>
              <w:br/>
            </w:r>
            <w:r>
              <w:rPr>
                <w:rFonts w:ascii="Times New Roman"/>
                <w:b w:val="false"/>
                <w:i w:val="false"/>
                <w:color w:val="000000"/>
                <w:sz w:val="20"/>
              </w:rPr>
              <w:t>
Aizat Aimakhanova</w:t>
            </w:r>
          </w:p>
          <w:bookmarkEnd w:id="14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3" w:id="1473"/>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 xml:space="preserve">Zakhidam Julay, </w:t>
            </w:r>
            <w:r>
              <w:br/>
            </w:r>
            <w:r>
              <w:rPr>
                <w:rFonts w:ascii="Times New Roman"/>
                <w:b w:val="false"/>
                <w:i w:val="false"/>
                <w:color w:val="000000"/>
                <w:sz w:val="20"/>
              </w:rPr>
              <w:t>
Aizat Aimakhanova</w:t>
            </w:r>
          </w:p>
          <w:bookmarkEnd w:id="14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474"/>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w:t>
            </w:r>
            <w:r>
              <w:rPr>
                <w:rFonts w:ascii="Times New Roman"/>
                <w:b w:val="false"/>
                <w:i w:val="false"/>
                <w:color w:val="000000"/>
                <w:sz w:val="20"/>
              </w:rPr>
              <w:t>Special advisor:</w:t>
            </w:r>
            <w:r>
              <w:br/>
            </w:r>
            <w:r>
              <w:rPr>
                <w:rFonts w:ascii="Times New Roman"/>
                <w:b w:val="false"/>
                <w:i w:val="false"/>
                <w:color w:val="000000"/>
                <w:sz w:val="20"/>
              </w:rPr>
              <w:t>
</w:t>
            </w:r>
            <w:r>
              <w:rPr>
                <w:rFonts w:ascii="Times New Roman"/>
                <w:b w:val="false"/>
                <w:i w:val="false"/>
                <w:color w:val="000000"/>
                <w:sz w:val="20"/>
              </w:rPr>
              <w:t>Pat Doyle,</w:t>
            </w:r>
            <w:r>
              <w:br/>
            </w:r>
            <w:r>
              <w:rPr>
                <w:rFonts w:ascii="Times New Roman"/>
                <w:b w:val="false"/>
                <w:i w:val="false"/>
                <w:color w:val="000000"/>
                <w:sz w:val="20"/>
              </w:rPr>
              <w:t>
</w:t>
            </w:r>
            <w:r>
              <w:rPr>
                <w:rFonts w:ascii="Times New Roman"/>
                <w:b w:val="false"/>
                <w:i w:val="false"/>
                <w:color w:val="000000"/>
                <w:sz w:val="20"/>
              </w:rPr>
              <w:t xml:space="preserve">Zakhidam Dzhulai, </w:t>
            </w:r>
            <w:r>
              <w:br/>
            </w:r>
            <w:r>
              <w:rPr>
                <w:rFonts w:ascii="Times New Roman"/>
                <w:b w:val="false"/>
                <w:i w:val="false"/>
                <w:color w:val="000000"/>
                <w:sz w:val="20"/>
              </w:rPr>
              <w:t>
Aizat Aimakhanova</w:t>
            </w:r>
          </w:p>
          <w:bookmarkEnd w:id="14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(Science School)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9" w:id="1475"/>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(Science School)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1476"/>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1" w:id="1477"/>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bookmarkEnd w:id="14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(Science Schools)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уйгурским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2" w:id="1478"/>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w:t>
            </w:r>
            <w:r>
              <w:rPr>
                <w:rFonts w:ascii="Times New Roman"/>
                <w:b w:val="false"/>
                <w:i w:val="false"/>
                <w:color w:val="000000"/>
                <w:sz w:val="20"/>
              </w:rPr>
              <w:t xml:space="preserve">Дәрислик </w:t>
            </w:r>
            <w:r>
              <w:br/>
            </w:r>
            <w:r>
              <w:rPr>
                <w:rFonts w:ascii="Times New Roman"/>
                <w:b w:val="false"/>
                <w:i w:val="false"/>
                <w:color w:val="000000"/>
                <w:sz w:val="20"/>
              </w:rPr>
              <w:t>
1-қисим</w:t>
            </w:r>
          </w:p>
          <w:bookmarkEnd w:id="14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1479"/>
          <w:p>
            <w:pPr>
              <w:spacing w:after="20"/>
              <w:ind w:left="20"/>
              <w:jc w:val="both"/>
            </w:pPr>
            <w:r>
              <w:rPr>
                <w:rFonts w:ascii="Times New Roman"/>
                <w:b w:val="false"/>
                <w:i w:val="false"/>
                <w:color w:val="000000"/>
                <w:sz w:val="20"/>
              </w:rPr>
              <w:t>
М. Мәһәмдинов,</w:t>
            </w:r>
            <w:r>
              <w:br/>
            </w:r>
            <w:r>
              <w:rPr>
                <w:rFonts w:ascii="Times New Roman"/>
                <w:b w:val="false"/>
                <w:i w:val="false"/>
                <w:color w:val="000000"/>
                <w:sz w:val="20"/>
              </w:rPr>
              <w:t>
</w:t>
            </w:r>
            <w:r>
              <w:rPr>
                <w:rFonts w:ascii="Times New Roman"/>
                <w:b w:val="false"/>
                <w:i w:val="false"/>
                <w:color w:val="000000"/>
                <w:sz w:val="20"/>
              </w:rPr>
              <w:t xml:space="preserve">Г. Азнибақиева, </w:t>
            </w:r>
            <w:r>
              <w:br/>
            </w:r>
            <w:r>
              <w:rPr>
                <w:rFonts w:ascii="Times New Roman"/>
                <w:b w:val="false"/>
                <w:i w:val="false"/>
                <w:color w:val="000000"/>
                <w:sz w:val="20"/>
              </w:rPr>
              <w:t>
Г. Садирова</w:t>
            </w:r>
          </w:p>
          <w:bookmarkEnd w:id="14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1480"/>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w:t>
            </w:r>
            <w:r>
              <w:rPr>
                <w:rFonts w:ascii="Times New Roman"/>
                <w:b w:val="false"/>
                <w:i w:val="false"/>
                <w:color w:val="000000"/>
                <w:sz w:val="20"/>
              </w:rPr>
              <w:t xml:space="preserve">Дәрислик </w:t>
            </w:r>
            <w:r>
              <w:br/>
            </w:r>
            <w:r>
              <w:rPr>
                <w:rFonts w:ascii="Times New Roman"/>
                <w:b w:val="false"/>
                <w:i w:val="false"/>
                <w:color w:val="000000"/>
                <w:sz w:val="20"/>
              </w:rPr>
              <w:t>
2-қисим</w:t>
            </w:r>
          </w:p>
          <w:bookmarkEnd w:id="14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8" w:id="1481"/>
          <w:p>
            <w:pPr>
              <w:spacing w:after="20"/>
              <w:ind w:left="20"/>
              <w:jc w:val="both"/>
            </w:pPr>
            <w:r>
              <w:rPr>
                <w:rFonts w:ascii="Times New Roman"/>
                <w:b w:val="false"/>
                <w:i w:val="false"/>
                <w:color w:val="000000"/>
                <w:sz w:val="20"/>
              </w:rPr>
              <w:t xml:space="preserve">
Ш. Баратов, </w:t>
            </w:r>
            <w:r>
              <w:br/>
            </w:r>
            <w:r>
              <w:rPr>
                <w:rFonts w:ascii="Times New Roman"/>
                <w:b w:val="false"/>
                <w:i w:val="false"/>
                <w:color w:val="000000"/>
                <w:sz w:val="20"/>
              </w:rPr>
              <w:t>
</w:t>
            </w:r>
            <w:r>
              <w:rPr>
                <w:rFonts w:ascii="Times New Roman"/>
                <w:b w:val="false"/>
                <w:i w:val="false"/>
                <w:color w:val="000000"/>
                <w:sz w:val="20"/>
              </w:rPr>
              <w:t xml:space="preserve">А. Арзиева, </w:t>
            </w:r>
            <w:r>
              <w:br/>
            </w:r>
            <w:r>
              <w:rPr>
                <w:rFonts w:ascii="Times New Roman"/>
                <w:b w:val="false"/>
                <w:i w:val="false"/>
                <w:color w:val="000000"/>
                <w:sz w:val="20"/>
              </w:rPr>
              <w:t>
</w:t>
            </w:r>
            <w:r>
              <w:rPr>
                <w:rFonts w:ascii="Times New Roman"/>
                <w:b w:val="false"/>
                <w:i w:val="false"/>
                <w:color w:val="000000"/>
                <w:sz w:val="20"/>
              </w:rPr>
              <w:t xml:space="preserve">С. Һошурова, </w:t>
            </w:r>
            <w:r>
              <w:br/>
            </w:r>
            <w:r>
              <w:rPr>
                <w:rFonts w:ascii="Times New Roman"/>
                <w:b w:val="false"/>
                <w:i w:val="false"/>
                <w:color w:val="000000"/>
                <w:sz w:val="20"/>
              </w:rPr>
              <w:t>
М. Бақиева</w:t>
            </w:r>
          </w:p>
          <w:bookmarkEnd w:id="14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1" w:id="1482"/>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1-қисим </w:t>
            </w:r>
          </w:p>
          <w:bookmarkEnd w:id="14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1483"/>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w:t>
            </w:r>
            <w:r>
              <w:rPr>
                <w:rFonts w:ascii="Times New Roman"/>
                <w:b w:val="false"/>
                <w:i w:val="false"/>
                <w:color w:val="000000"/>
                <w:sz w:val="20"/>
              </w:rPr>
              <w:t xml:space="preserve">Г. Азнибақиева, </w:t>
            </w:r>
            <w:r>
              <w:br/>
            </w:r>
            <w:r>
              <w:rPr>
                <w:rFonts w:ascii="Times New Roman"/>
                <w:b w:val="false"/>
                <w:i w:val="false"/>
                <w:color w:val="000000"/>
                <w:sz w:val="20"/>
              </w:rPr>
              <w:t>
Г. Садирова</w:t>
            </w:r>
          </w:p>
          <w:bookmarkEnd w:id="14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4" w:id="1484"/>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2-қисим </w:t>
            </w:r>
          </w:p>
          <w:bookmarkEnd w:id="14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5" w:id="1485"/>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bookmarkEnd w:id="14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6" w:id="1486"/>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№1, 2, 3 һөсни хәт</w:t>
            </w:r>
          </w:p>
          <w:bookmarkEnd w:id="14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1487"/>
          <w:p>
            <w:pPr>
              <w:spacing w:after="20"/>
              <w:ind w:left="20"/>
              <w:jc w:val="both"/>
            </w:pPr>
            <w:r>
              <w:rPr>
                <w:rFonts w:ascii="Times New Roman"/>
                <w:b w:val="false"/>
                <w:i w:val="false"/>
                <w:color w:val="000000"/>
                <w:sz w:val="20"/>
              </w:rPr>
              <w:t>
М. Мәһәмдинов, Г. Азнибақиева,</w:t>
            </w:r>
            <w:r>
              <w:br/>
            </w:r>
            <w:r>
              <w:rPr>
                <w:rFonts w:ascii="Times New Roman"/>
                <w:b w:val="false"/>
                <w:i w:val="false"/>
                <w:color w:val="000000"/>
                <w:sz w:val="20"/>
              </w:rPr>
              <w:t>
Г. Садирова</w:t>
            </w:r>
          </w:p>
          <w:bookmarkEnd w:id="14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8" w:id="1488"/>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w:t>
            </w:r>
            <w:r>
              <w:rPr>
                <w:rFonts w:ascii="Times New Roman"/>
                <w:b w:val="false"/>
                <w:i w:val="false"/>
                <w:color w:val="000000"/>
                <w:sz w:val="20"/>
              </w:rPr>
              <w:t xml:space="preserve">2-қисим </w:t>
            </w:r>
            <w:r>
              <w:br/>
            </w:r>
            <w:r>
              <w:rPr>
                <w:rFonts w:ascii="Times New Roman"/>
                <w:b w:val="false"/>
                <w:i w:val="false"/>
                <w:color w:val="000000"/>
                <w:sz w:val="20"/>
              </w:rPr>
              <w:t>
</w:t>
            </w:r>
            <w:r>
              <w:rPr>
                <w:rFonts w:ascii="Times New Roman"/>
                <w:b w:val="false"/>
                <w:i w:val="false"/>
                <w:color w:val="000000"/>
                <w:sz w:val="20"/>
              </w:rPr>
              <w:t xml:space="preserve">№1-иш дәптири, </w:t>
            </w:r>
            <w:r>
              <w:br/>
            </w:r>
            <w:r>
              <w:rPr>
                <w:rFonts w:ascii="Times New Roman"/>
                <w:b w:val="false"/>
                <w:i w:val="false"/>
                <w:color w:val="000000"/>
                <w:sz w:val="20"/>
              </w:rPr>
              <w:t>
№2-иш дәптири</w:t>
            </w:r>
          </w:p>
          <w:bookmarkEnd w:id="14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1489"/>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bookmarkEnd w:id="14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149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Дәрислик </w:t>
            </w:r>
            <w:r>
              <w:br/>
            </w:r>
            <w:r>
              <w:rPr>
                <w:rFonts w:ascii="Times New Roman"/>
                <w:b w:val="false"/>
                <w:i w:val="false"/>
                <w:color w:val="000000"/>
                <w:sz w:val="20"/>
              </w:rPr>
              <w:t>
1-бөлүм</w:t>
            </w:r>
          </w:p>
          <w:bookmarkEnd w:id="14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4" w:id="1491"/>
          <w:p>
            <w:pPr>
              <w:spacing w:after="20"/>
              <w:ind w:left="20"/>
              <w:jc w:val="both"/>
            </w:pPr>
            <w:r>
              <w:rPr>
                <w:rFonts w:ascii="Times New Roman"/>
                <w:b w:val="false"/>
                <w:i w:val="false"/>
                <w:color w:val="000000"/>
                <w:sz w:val="20"/>
              </w:rPr>
              <w:t xml:space="preserve">
Г. Жакупова, </w:t>
            </w:r>
            <w:r>
              <w:br/>
            </w:r>
            <w:r>
              <w:rPr>
                <w:rFonts w:ascii="Times New Roman"/>
                <w:b w:val="false"/>
                <w:i w:val="false"/>
                <w:color w:val="000000"/>
                <w:sz w:val="20"/>
              </w:rPr>
              <w:t>
</w:t>
            </w:r>
            <w:r>
              <w:rPr>
                <w:rFonts w:ascii="Times New Roman"/>
                <w:b w:val="false"/>
                <w:i w:val="false"/>
                <w:color w:val="000000"/>
                <w:sz w:val="20"/>
              </w:rPr>
              <w:t xml:space="preserve">Н. Орехова, </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Уакбаева, </w:t>
            </w:r>
            <w:r>
              <w:br/>
            </w:r>
            <w:r>
              <w:rPr>
                <w:rFonts w:ascii="Times New Roman"/>
                <w:b w:val="false"/>
                <w:i w:val="false"/>
                <w:color w:val="000000"/>
                <w:sz w:val="20"/>
              </w:rPr>
              <w:t>
</w:t>
            </w:r>
            <w:r>
              <w:rPr>
                <w:rFonts w:ascii="Times New Roman"/>
                <w:b w:val="false"/>
                <w:i w:val="false"/>
                <w:color w:val="000000"/>
                <w:sz w:val="20"/>
              </w:rPr>
              <w:t xml:space="preserve">А. Мадхалыкова, </w:t>
            </w:r>
            <w:r>
              <w:br/>
            </w:r>
            <w:r>
              <w:rPr>
                <w:rFonts w:ascii="Times New Roman"/>
                <w:b w:val="false"/>
                <w:i w:val="false"/>
                <w:color w:val="000000"/>
                <w:sz w:val="20"/>
              </w:rPr>
              <w:t xml:space="preserve">
Н. Иманбаева </w:t>
            </w:r>
          </w:p>
          <w:bookmarkEnd w:id="14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1492"/>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49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149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Дәрислик </w:t>
            </w:r>
            <w:r>
              <w:br/>
            </w:r>
            <w:r>
              <w:rPr>
                <w:rFonts w:ascii="Times New Roman"/>
                <w:b w:val="false"/>
                <w:i w:val="false"/>
                <w:color w:val="000000"/>
                <w:sz w:val="20"/>
              </w:rPr>
              <w:t>
2-бөлүм</w:t>
            </w:r>
          </w:p>
          <w:bookmarkEnd w:id="14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1494"/>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Н. Орехова, </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Уақбаева, </w:t>
            </w:r>
            <w:r>
              <w:br/>
            </w:r>
            <w:r>
              <w:rPr>
                <w:rFonts w:ascii="Times New Roman"/>
                <w:b w:val="false"/>
                <w:i w:val="false"/>
                <w:color w:val="000000"/>
                <w:sz w:val="20"/>
              </w:rPr>
              <w:t>
А. Муқашева</w:t>
            </w:r>
          </w:p>
          <w:bookmarkEnd w:id="14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1495"/>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49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149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1-бөлүм</w:t>
            </w:r>
          </w:p>
          <w:bookmarkEnd w:id="14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1497"/>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Уақбаева, </w:t>
            </w:r>
            <w:r>
              <w:br/>
            </w:r>
            <w:r>
              <w:rPr>
                <w:rFonts w:ascii="Times New Roman"/>
                <w:b w:val="false"/>
                <w:i w:val="false"/>
                <w:color w:val="000000"/>
                <w:sz w:val="20"/>
              </w:rPr>
              <w:t>
</w:t>
            </w:r>
            <w:r>
              <w:rPr>
                <w:rFonts w:ascii="Times New Roman"/>
                <w:b w:val="false"/>
                <w:i w:val="false"/>
                <w:color w:val="000000"/>
                <w:sz w:val="20"/>
              </w:rPr>
              <w:t xml:space="preserve">Ә. Мәдхалықова, </w:t>
            </w:r>
            <w:r>
              <w:br/>
            </w:r>
            <w:r>
              <w:rPr>
                <w:rFonts w:ascii="Times New Roman"/>
                <w:b w:val="false"/>
                <w:i w:val="false"/>
                <w:color w:val="000000"/>
                <w:sz w:val="20"/>
              </w:rPr>
              <w:t xml:space="preserve">
Н. Иманбаева </w:t>
            </w:r>
          </w:p>
          <w:bookmarkEnd w:id="14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3" w:id="1498"/>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49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1499"/>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2-бөлүм</w:t>
            </w:r>
          </w:p>
          <w:bookmarkEnd w:id="14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1500"/>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Уақбаева, </w:t>
            </w:r>
            <w:r>
              <w:br/>
            </w:r>
            <w:r>
              <w:rPr>
                <w:rFonts w:ascii="Times New Roman"/>
                <w:b w:val="false"/>
                <w:i w:val="false"/>
                <w:color w:val="000000"/>
                <w:sz w:val="20"/>
              </w:rPr>
              <w:t>
А. Мұқашева</w:t>
            </w:r>
          </w:p>
          <w:bookmarkEnd w:id="15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1501"/>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50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1502"/>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w:t>
            </w:r>
            <w:r>
              <w:rPr>
                <w:rFonts w:ascii="Times New Roman"/>
                <w:b w:val="false"/>
                <w:i w:val="false"/>
                <w:color w:val="000000"/>
                <w:sz w:val="20"/>
              </w:rPr>
              <w:t xml:space="preserve">Д. Сапақов, </w:t>
            </w:r>
            <w:r>
              <w:br/>
            </w:r>
            <w:r>
              <w:rPr>
                <w:rFonts w:ascii="Times New Roman"/>
                <w:b w:val="false"/>
                <w:i w:val="false"/>
                <w:color w:val="000000"/>
                <w:sz w:val="20"/>
              </w:rPr>
              <w:t>
</w:t>
            </w:r>
            <w:r>
              <w:rPr>
                <w:rFonts w:ascii="Times New Roman"/>
                <w:b w:val="false"/>
                <w:i w:val="false"/>
                <w:color w:val="000000"/>
                <w:sz w:val="20"/>
              </w:rPr>
              <w:t>И. Васева,</w:t>
            </w:r>
            <w:r>
              <w:br/>
            </w:r>
            <w:r>
              <w:rPr>
                <w:rFonts w:ascii="Times New Roman"/>
                <w:b w:val="false"/>
                <w:i w:val="false"/>
                <w:color w:val="000000"/>
                <w:sz w:val="20"/>
              </w:rPr>
              <w:t>
</w:t>
            </w:r>
            <w:r>
              <w:rPr>
                <w:rFonts w:ascii="Times New Roman"/>
                <w:b w:val="false"/>
                <w:i w:val="false"/>
                <w:color w:val="000000"/>
                <w:sz w:val="20"/>
              </w:rPr>
              <w:t xml:space="preserve">Ә. Жамиева, </w:t>
            </w:r>
            <w:r>
              <w:br/>
            </w:r>
            <w:r>
              <w:rPr>
                <w:rFonts w:ascii="Times New Roman"/>
                <w:b w:val="false"/>
                <w:i w:val="false"/>
                <w:color w:val="000000"/>
                <w:sz w:val="20"/>
              </w:rPr>
              <w:t>
М. Қусаинова, М.Тасболатова</w:t>
            </w:r>
          </w:p>
          <w:bookmarkEnd w:id="15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1503"/>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50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5" w:id="1504"/>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bookmarkEnd w:id="15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1505"/>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w:t>
            </w:r>
            <w:r>
              <w:rPr>
                <w:rFonts w:ascii="Times New Roman"/>
                <w:b w:val="false"/>
                <w:i w:val="false"/>
                <w:color w:val="000000"/>
                <w:sz w:val="20"/>
              </w:rPr>
              <w:t xml:space="preserve">Д. Сапақов, </w:t>
            </w:r>
            <w:r>
              <w:br/>
            </w:r>
            <w:r>
              <w:rPr>
                <w:rFonts w:ascii="Times New Roman"/>
                <w:b w:val="false"/>
                <w:i w:val="false"/>
                <w:color w:val="000000"/>
                <w:sz w:val="20"/>
              </w:rPr>
              <w:t>
</w:t>
            </w:r>
            <w:r>
              <w:rPr>
                <w:rFonts w:ascii="Times New Roman"/>
                <w:b w:val="false"/>
                <w:i w:val="false"/>
                <w:color w:val="000000"/>
                <w:sz w:val="20"/>
              </w:rPr>
              <w:t>И. Васева,</w:t>
            </w:r>
            <w:r>
              <w:br/>
            </w:r>
            <w:r>
              <w:rPr>
                <w:rFonts w:ascii="Times New Roman"/>
                <w:b w:val="false"/>
                <w:i w:val="false"/>
                <w:color w:val="000000"/>
                <w:sz w:val="20"/>
              </w:rPr>
              <w:t>
</w:t>
            </w:r>
            <w:r>
              <w:rPr>
                <w:rFonts w:ascii="Times New Roman"/>
                <w:b w:val="false"/>
                <w:i w:val="false"/>
                <w:color w:val="000000"/>
                <w:sz w:val="20"/>
              </w:rPr>
              <w:t xml:space="preserve">Ә. Жамиева, </w:t>
            </w:r>
            <w:r>
              <w:br/>
            </w:r>
            <w:r>
              <w:rPr>
                <w:rFonts w:ascii="Times New Roman"/>
                <w:b w:val="false"/>
                <w:i w:val="false"/>
                <w:color w:val="000000"/>
                <w:sz w:val="20"/>
              </w:rPr>
              <w:t>
</w:t>
            </w:r>
            <w:r>
              <w:rPr>
                <w:rFonts w:ascii="Times New Roman"/>
                <w:b w:val="false"/>
                <w:i w:val="false"/>
                <w:color w:val="000000"/>
                <w:sz w:val="20"/>
              </w:rPr>
              <w:t xml:space="preserve">М. Қусаинова, </w:t>
            </w:r>
            <w:r>
              <w:br/>
            </w:r>
            <w:r>
              <w:rPr>
                <w:rFonts w:ascii="Times New Roman"/>
                <w:b w:val="false"/>
                <w:i w:val="false"/>
                <w:color w:val="000000"/>
                <w:sz w:val="20"/>
              </w:rPr>
              <w:t>
М. Тасболатова</w:t>
            </w:r>
          </w:p>
          <w:bookmarkEnd w:id="15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1506"/>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50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Дәрислик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2" w:id="1507"/>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w:t>
            </w:r>
            <w:r>
              <w:rPr>
                <w:rFonts w:ascii="Times New Roman"/>
                <w:b w:val="false"/>
                <w:i w:val="false"/>
                <w:color w:val="000000"/>
                <w:sz w:val="20"/>
              </w:rPr>
              <w:t xml:space="preserve">А. Жакеева, </w:t>
            </w:r>
            <w:r>
              <w:br/>
            </w:r>
            <w:r>
              <w:rPr>
                <w:rFonts w:ascii="Times New Roman"/>
                <w:b w:val="false"/>
                <w:i w:val="false"/>
                <w:color w:val="000000"/>
                <w:sz w:val="20"/>
              </w:rPr>
              <w:t>
</w:t>
            </w:r>
            <w:r>
              <w:rPr>
                <w:rFonts w:ascii="Times New Roman"/>
                <w:b w:val="false"/>
                <w:i w:val="false"/>
                <w:color w:val="000000"/>
                <w:sz w:val="20"/>
              </w:rPr>
              <w:t xml:space="preserve">Е. Попова, </w:t>
            </w:r>
            <w:r>
              <w:br/>
            </w:r>
            <w:r>
              <w:rPr>
                <w:rFonts w:ascii="Times New Roman"/>
                <w:b w:val="false"/>
                <w:i w:val="false"/>
                <w:color w:val="000000"/>
                <w:sz w:val="20"/>
              </w:rPr>
              <w:t>
</w:t>
            </w:r>
            <w:r>
              <w:rPr>
                <w:rFonts w:ascii="Times New Roman"/>
                <w:b w:val="false"/>
                <w:i w:val="false"/>
                <w:color w:val="000000"/>
                <w:sz w:val="20"/>
              </w:rPr>
              <w:t xml:space="preserve">Ш. Сауқатова, </w:t>
            </w:r>
            <w:r>
              <w:br/>
            </w:r>
            <w:r>
              <w:rPr>
                <w:rFonts w:ascii="Times New Roman"/>
                <w:b w:val="false"/>
                <w:i w:val="false"/>
                <w:color w:val="000000"/>
                <w:sz w:val="20"/>
              </w:rPr>
              <w:t>
</w:t>
            </w:r>
            <w:r>
              <w:rPr>
                <w:rFonts w:ascii="Times New Roman"/>
                <w:b w:val="false"/>
                <w:i w:val="false"/>
                <w:color w:val="000000"/>
                <w:sz w:val="20"/>
              </w:rPr>
              <w:t xml:space="preserve">Ж. Сейтахметова, </w:t>
            </w:r>
            <w:r>
              <w:br/>
            </w:r>
            <w:r>
              <w:rPr>
                <w:rFonts w:ascii="Times New Roman"/>
                <w:b w:val="false"/>
                <w:i w:val="false"/>
                <w:color w:val="000000"/>
                <w:sz w:val="20"/>
              </w:rPr>
              <w:t>
Л. Уфимцева</w:t>
            </w:r>
          </w:p>
          <w:bookmarkEnd w:id="15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7" w:id="1508"/>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50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8" w:id="1509"/>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bookmarkEnd w:id="15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1510"/>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w:t>
            </w:r>
            <w:r>
              <w:rPr>
                <w:rFonts w:ascii="Times New Roman"/>
                <w:b w:val="false"/>
                <w:i w:val="false"/>
                <w:color w:val="000000"/>
                <w:sz w:val="20"/>
              </w:rPr>
              <w:t xml:space="preserve">А. Жакеева, </w:t>
            </w:r>
            <w:r>
              <w:br/>
            </w:r>
            <w:r>
              <w:rPr>
                <w:rFonts w:ascii="Times New Roman"/>
                <w:b w:val="false"/>
                <w:i w:val="false"/>
                <w:color w:val="000000"/>
                <w:sz w:val="20"/>
              </w:rPr>
              <w:t>
</w:t>
            </w:r>
            <w:r>
              <w:rPr>
                <w:rFonts w:ascii="Times New Roman"/>
                <w:b w:val="false"/>
                <w:i w:val="false"/>
                <w:color w:val="000000"/>
                <w:sz w:val="20"/>
              </w:rPr>
              <w:t>Е. Попова,</w:t>
            </w:r>
            <w:r>
              <w:br/>
            </w:r>
            <w:r>
              <w:rPr>
                <w:rFonts w:ascii="Times New Roman"/>
                <w:b w:val="false"/>
                <w:i w:val="false"/>
                <w:color w:val="000000"/>
                <w:sz w:val="20"/>
              </w:rPr>
              <w:t>
</w:t>
            </w:r>
            <w:r>
              <w:rPr>
                <w:rFonts w:ascii="Times New Roman"/>
                <w:b w:val="false"/>
                <w:i w:val="false"/>
                <w:color w:val="000000"/>
                <w:sz w:val="20"/>
              </w:rPr>
              <w:t xml:space="preserve">Ш. Сауқатова, </w:t>
            </w:r>
            <w:r>
              <w:br/>
            </w:r>
            <w:r>
              <w:rPr>
                <w:rFonts w:ascii="Times New Roman"/>
                <w:b w:val="false"/>
                <w:i w:val="false"/>
                <w:color w:val="000000"/>
                <w:sz w:val="20"/>
              </w:rPr>
              <w:t>
</w:t>
            </w:r>
            <w:r>
              <w:rPr>
                <w:rFonts w:ascii="Times New Roman"/>
                <w:b w:val="false"/>
                <w:i w:val="false"/>
                <w:color w:val="000000"/>
                <w:sz w:val="20"/>
              </w:rPr>
              <w:t xml:space="preserve">Ж. Сейтахметова, </w:t>
            </w:r>
            <w:r>
              <w:br/>
            </w:r>
            <w:r>
              <w:rPr>
                <w:rFonts w:ascii="Times New Roman"/>
                <w:b w:val="false"/>
                <w:i w:val="false"/>
                <w:color w:val="000000"/>
                <w:sz w:val="20"/>
              </w:rPr>
              <w:t>
Л. Уфимцева</w:t>
            </w:r>
          </w:p>
          <w:bookmarkEnd w:id="15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1511"/>
          <w:p>
            <w:pPr>
              <w:spacing w:after="20"/>
              <w:ind w:left="20"/>
              <w:jc w:val="both"/>
            </w:pPr>
            <w:r>
              <w:rPr>
                <w:rFonts w:ascii="Times New Roman"/>
                <w:b w:val="false"/>
                <w:i w:val="false"/>
                <w:color w:val="000000"/>
                <w:sz w:val="20"/>
              </w:rPr>
              <w:t>
"Назарбаев зияткерлік мектептері" ДББҰ-</w:t>
            </w:r>
            <w:r>
              <w:br/>
            </w:r>
            <w:r>
              <w:rPr>
                <w:rFonts w:ascii="Times New Roman"/>
                <w:b w:val="false"/>
                <w:i w:val="false"/>
                <w:color w:val="000000"/>
                <w:sz w:val="20"/>
              </w:rPr>
              <w:t>
"Мектеп"</w:t>
            </w:r>
          </w:p>
          <w:bookmarkEnd w:id="151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Дәрислик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5" w:id="1512"/>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 xml:space="preserve">Ж. Әкимбаева, </w:t>
            </w:r>
            <w:r>
              <w:br/>
            </w:r>
            <w:r>
              <w:rPr>
                <w:rFonts w:ascii="Times New Roman"/>
                <w:b w:val="false"/>
                <w:i w:val="false"/>
                <w:color w:val="000000"/>
                <w:sz w:val="20"/>
              </w:rPr>
              <w:t>
Л. Жетписбаева</w:t>
            </w:r>
          </w:p>
          <w:bookmarkEnd w:id="15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Методикилиқ қолланма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9" w:id="1513"/>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 xml:space="preserve">Ж. Әкимбаева, </w:t>
            </w:r>
            <w:r>
              <w:br/>
            </w:r>
            <w:r>
              <w:rPr>
                <w:rFonts w:ascii="Times New Roman"/>
                <w:b w:val="false"/>
                <w:i w:val="false"/>
                <w:color w:val="000000"/>
                <w:sz w:val="20"/>
              </w:rPr>
              <w:t>
Л. Жетписбаева</w:t>
            </w:r>
          </w:p>
          <w:bookmarkEnd w:id="15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3" w:id="1514"/>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 xml:space="preserve">Ж. Әкимбаева, </w:t>
            </w:r>
            <w:r>
              <w:br/>
            </w:r>
            <w:r>
              <w:rPr>
                <w:rFonts w:ascii="Times New Roman"/>
                <w:b w:val="false"/>
                <w:i w:val="false"/>
                <w:color w:val="000000"/>
                <w:sz w:val="20"/>
              </w:rPr>
              <w:t>
Л. Жетписбаева</w:t>
            </w:r>
          </w:p>
          <w:bookmarkEnd w:id="15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Дәрислик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1515"/>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w:t>
            </w:r>
            <w:r>
              <w:rPr>
                <w:rFonts w:ascii="Times New Roman"/>
                <w:b w:val="false"/>
                <w:i w:val="false"/>
                <w:color w:val="000000"/>
                <w:sz w:val="20"/>
              </w:rPr>
              <w:t xml:space="preserve">С. Омарова, </w:t>
            </w:r>
            <w:r>
              <w:br/>
            </w:r>
            <w:r>
              <w:rPr>
                <w:rFonts w:ascii="Times New Roman"/>
                <w:b w:val="false"/>
                <w:i w:val="false"/>
                <w:color w:val="000000"/>
                <w:sz w:val="20"/>
              </w:rPr>
              <w:t>
</w:t>
            </w:r>
            <w:r>
              <w:rPr>
                <w:rFonts w:ascii="Times New Roman"/>
                <w:b w:val="false"/>
                <w:i w:val="false"/>
                <w:color w:val="000000"/>
                <w:sz w:val="20"/>
              </w:rPr>
              <w:t xml:space="preserve">Н. Рембакиева, </w:t>
            </w:r>
            <w:r>
              <w:br/>
            </w:r>
            <w:r>
              <w:rPr>
                <w:rFonts w:ascii="Times New Roman"/>
                <w:b w:val="false"/>
                <w:i w:val="false"/>
                <w:color w:val="000000"/>
                <w:sz w:val="20"/>
              </w:rPr>
              <w:t xml:space="preserve">
С. Ушурова </w:t>
            </w:r>
          </w:p>
          <w:bookmarkEnd w:id="15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0" w:id="1516"/>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Методикилиқ қолланма</w:t>
            </w:r>
          </w:p>
          <w:bookmarkEnd w:id="15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517"/>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xml:space="preserve">
С. Омарова </w:t>
            </w:r>
          </w:p>
          <w:bookmarkEnd w:id="15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2" w:id="1518"/>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хрестоматияси</w:t>
            </w:r>
          </w:p>
          <w:bookmarkEnd w:id="15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3" w:id="1519"/>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w:t>
            </w:r>
            <w:r>
              <w:rPr>
                <w:rFonts w:ascii="Times New Roman"/>
                <w:b w:val="false"/>
                <w:i w:val="false"/>
                <w:color w:val="000000"/>
                <w:sz w:val="20"/>
              </w:rPr>
              <w:t xml:space="preserve">М. Оразалиева, </w:t>
            </w:r>
            <w:r>
              <w:br/>
            </w:r>
            <w:r>
              <w:rPr>
                <w:rFonts w:ascii="Times New Roman"/>
                <w:b w:val="false"/>
                <w:i w:val="false"/>
                <w:color w:val="000000"/>
                <w:sz w:val="20"/>
              </w:rPr>
              <w:t>
</w:t>
            </w:r>
            <w:r>
              <w:rPr>
                <w:rFonts w:ascii="Times New Roman"/>
                <w:b w:val="false"/>
                <w:i w:val="false"/>
                <w:color w:val="000000"/>
                <w:sz w:val="20"/>
              </w:rPr>
              <w:t xml:space="preserve">Н. Рембакиева, </w:t>
            </w:r>
            <w:r>
              <w:br/>
            </w:r>
            <w:r>
              <w:rPr>
                <w:rFonts w:ascii="Times New Roman"/>
                <w:b w:val="false"/>
                <w:i w:val="false"/>
                <w:color w:val="000000"/>
                <w:sz w:val="20"/>
              </w:rPr>
              <w:t xml:space="preserve">
С. Ушурова </w:t>
            </w:r>
          </w:p>
          <w:bookmarkEnd w:id="15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6" w:id="1520"/>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bookmarkEnd w:id="15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7" w:id="1521"/>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 xml:space="preserve"> №1-иш дәптири, </w:t>
            </w:r>
            <w:r>
              <w:br/>
            </w:r>
            <w:r>
              <w:rPr>
                <w:rFonts w:ascii="Times New Roman"/>
                <w:b w:val="false"/>
                <w:i w:val="false"/>
                <w:color w:val="000000"/>
                <w:sz w:val="20"/>
              </w:rPr>
              <w:t>
№2-иш дәптири</w:t>
            </w:r>
          </w:p>
          <w:bookmarkEnd w:id="15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9" w:id="1522"/>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w:t>
            </w:r>
            <w:r>
              <w:rPr>
                <w:rFonts w:ascii="Times New Roman"/>
                <w:b w:val="false"/>
                <w:i w:val="false"/>
                <w:color w:val="000000"/>
                <w:sz w:val="20"/>
              </w:rPr>
              <w:t xml:space="preserve"> Дәрислик. </w:t>
            </w:r>
            <w:r>
              <w:br/>
            </w:r>
            <w:r>
              <w:rPr>
                <w:rFonts w:ascii="Times New Roman"/>
                <w:b w:val="false"/>
                <w:i w:val="false"/>
                <w:color w:val="000000"/>
                <w:sz w:val="20"/>
              </w:rPr>
              <w:t>
1, 2 қисим</w:t>
            </w:r>
          </w:p>
          <w:bookmarkEnd w:id="15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1523"/>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bookmarkEnd w:id="15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2" w:id="1524"/>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w:t>
            </w:r>
            <w:r>
              <w:rPr>
                <w:rFonts w:ascii="Times New Roman"/>
                <w:b w:val="false"/>
                <w:i w:val="false"/>
                <w:color w:val="000000"/>
                <w:sz w:val="20"/>
              </w:rPr>
              <w:t xml:space="preserve"> Оқутуш методикиси. </w:t>
            </w:r>
            <w:r>
              <w:br/>
            </w:r>
            <w:r>
              <w:rPr>
                <w:rFonts w:ascii="Times New Roman"/>
                <w:b w:val="false"/>
                <w:i w:val="false"/>
                <w:color w:val="000000"/>
                <w:sz w:val="20"/>
              </w:rPr>
              <w:t>
1, 2 қисим</w:t>
            </w:r>
          </w:p>
          <w:bookmarkEnd w:id="15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4" w:id="1525"/>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bookmarkEnd w:id="15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1526"/>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 1, 2 иш дәптири</w:t>
            </w:r>
          </w:p>
          <w:bookmarkEnd w:id="15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6" w:id="1527"/>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bookmarkEnd w:id="15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1528"/>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Диктантлар топлими</w:t>
            </w:r>
          </w:p>
          <w:bookmarkEnd w:id="15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1529"/>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Дәрислик</w:t>
            </w:r>
          </w:p>
          <w:bookmarkEnd w:id="15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1530"/>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Оқутуш методикиси</w:t>
            </w:r>
          </w:p>
          <w:bookmarkEnd w:id="15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1531"/>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Хрестоматия</w:t>
            </w:r>
          </w:p>
          <w:bookmarkEnd w:id="15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1532"/>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Дәрислик</w:t>
            </w:r>
          </w:p>
          <w:bookmarkEnd w:id="15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2" w:id="1533"/>
          <w:p>
            <w:pPr>
              <w:spacing w:after="20"/>
              <w:ind w:left="20"/>
              <w:jc w:val="both"/>
            </w:pPr>
            <w:r>
              <w:rPr>
                <w:rFonts w:ascii="Times New Roman"/>
                <w:b w:val="false"/>
                <w:i w:val="false"/>
                <w:color w:val="000000"/>
                <w:sz w:val="20"/>
              </w:rPr>
              <w:t>
Очкур Е.,</w:t>
            </w:r>
            <w:r>
              <w:br/>
            </w:r>
            <w:r>
              <w:rPr>
                <w:rFonts w:ascii="Times New Roman"/>
                <w:b w:val="false"/>
                <w:i w:val="false"/>
                <w:color w:val="000000"/>
                <w:sz w:val="20"/>
              </w:rPr>
              <w:t>
Ударцева В.</w:t>
            </w:r>
          </w:p>
          <w:bookmarkEnd w:id="15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1534"/>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bookmarkEnd w:id="15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4" w:id="1535"/>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Ударцева В.</w:t>
            </w:r>
          </w:p>
          <w:bookmarkEnd w:id="15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5" w:id="1536"/>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Дәрислик </w:t>
            </w:r>
          </w:p>
          <w:bookmarkEnd w:id="15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6" w:id="1537"/>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
Дюжикова М.</w:t>
            </w:r>
          </w:p>
          <w:bookmarkEnd w:id="15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7" w:id="1538"/>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bookmarkEnd w:id="15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8" w:id="1539"/>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
Дюжикова М.</w:t>
            </w:r>
          </w:p>
          <w:bookmarkEnd w:id="15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1540"/>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p>
          <w:bookmarkEnd w:id="15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541"/>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bookmarkEnd w:id="15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1542"/>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 1, 2 иш дәптири</w:t>
            </w:r>
          </w:p>
          <w:bookmarkEnd w:id="15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1543"/>
          <w:p>
            <w:pPr>
              <w:spacing w:after="20"/>
              <w:ind w:left="20"/>
              <w:jc w:val="both"/>
            </w:pPr>
            <w:r>
              <w:rPr>
                <w:rFonts w:ascii="Times New Roman"/>
                <w:b w:val="false"/>
                <w:i w:val="false"/>
                <w:color w:val="000000"/>
                <w:sz w:val="20"/>
              </w:rPr>
              <w:t>
Математика + СD</w:t>
            </w:r>
            <w:r>
              <w:br/>
            </w:r>
            <w:r>
              <w:rPr>
                <w:rFonts w:ascii="Times New Roman"/>
                <w:b w:val="false"/>
                <w:i w:val="false"/>
                <w:color w:val="000000"/>
                <w:sz w:val="20"/>
              </w:rPr>
              <w:t>
Дәрислик. 1, 2, 3, 4 бөлүм</w:t>
            </w:r>
          </w:p>
          <w:bookmarkEnd w:id="15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1544"/>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М. Мыңжасарова</w:t>
            </w:r>
          </w:p>
          <w:bookmarkEnd w:id="15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1545"/>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Методикилиқ қурал</w:t>
            </w:r>
          </w:p>
          <w:bookmarkEnd w:id="15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6" w:id="1546"/>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w:t>
            </w:r>
            <w:r>
              <w:rPr>
                <w:rFonts w:ascii="Times New Roman"/>
                <w:b w:val="false"/>
                <w:i w:val="false"/>
                <w:color w:val="000000"/>
                <w:sz w:val="20"/>
              </w:rPr>
              <w:t>М. Мыңжасарова,</w:t>
            </w:r>
            <w:r>
              <w:br/>
            </w:r>
            <w:r>
              <w:rPr>
                <w:rFonts w:ascii="Times New Roman"/>
                <w:b w:val="false"/>
                <w:i w:val="false"/>
                <w:color w:val="000000"/>
                <w:sz w:val="20"/>
              </w:rPr>
              <w:t>
Т. Лихобабенко</w:t>
            </w:r>
          </w:p>
          <w:bookmarkEnd w:id="15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9" w:id="1547"/>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Иш дәптири. 1, 2, 3, 4 бөлүм</w:t>
            </w:r>
          </w:p>
          <w:bookmarkEnd w:id="15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1548"/>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М. Мыңжасарова</w:t>
            </w:r>
          </w:p>
          <w:bookmarkEnd w:id="15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1549"/>
          <w:p>
            <w:pPr>
              <w:spacing w:after="20"/>
              <w:ind w:left="20"/>
              <w:jc w:val="both"/>
            </w:pPr>
            <w:r>
              <w:rPr>
                <w:rFonts w:ascii="Times New Roman"/>
                <w:b w:val="false"/>
                <w:i w:val="false"/>
                <w:color w:val="000000"/>
                <w:sz w:val="20"/>
              </w:rPr>
              <w:t xml:space="preserve">
Өзини-өзи тонуш. </w:t>
            </w:r>
            <w:r>
              <w:br/>
            </w:r>
            <w:r>
              <w:rPr>
                <w:rFonts w:ascii="Times New Roman"/>
                <w:b w:val="false"/>
                <w:i w:val="false"/>
                <w:color w:val="000000"/>
                <w:sz w:val="20"/>
              </w:rPr>
              <w:t>
Дәрислик</w:t>
            </w:r>
          </w:p>
          <w:bookmarkEnd w:id="15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3" w:id="1550"/>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Әкимбаева,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 xml:space="preserve">Г. Кошкеева, </w:t>
            </w:r>
            <w:r>
              <w:br/>
            </w:r>
            <w:r>
              <w:rPr>
                <w:rFonts w:ascii="Times New Roman"/>
                <w:b w:val="false"/>
                <w:i w:val="false"/>
                <w:color w:val="000000"/>
                <w:sz w:val="20"/>
              </w:rPr>
              <w:t>
</w:t>
            </w:r>
            <w:r>
              <w:rPr>
                <w:rFonts w:ascii="Times New Roman"/>
                <w:b w:val="false"/>
                <w:i w:val="false"/>
                <w:color w:val="000000"/>
                <w:sz w:val="20"/>
              </w:rPr>
              <w:t xml:space="preserve">Н. Оналбаева, </w:t>
            </w:r>
            <w:r>
              <w:br/>
            </w:r>
            <w:r>
              <w:rPr>
                <w:rFonts w:ascii="Times New Roman"/>
                <w:b w:val="false"/>
                <w:i w:val="false"/>
                <w:color w:val="000000"/>
                <w:sz w:val="20"/>
              </w:rPr>
              <w:t>
Б. Ахатаева</w:t>
            </w:r>
          </w:p>
          <w:bookmarkEnd w:id="15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1551"/>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bookmarkEnd w:id="15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1552"/>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Әкимбаева,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 xml:space="preserve">Г. Кошкеева, </w:t>
            </w:r>
            <w:r>
              <w:br/>
            </w:r>
            <w:r>
              <w:rPr>
                <w:rFonts w:ascii="Times New Roman"/>
                <w:b w:val="false"/>
                <w:i w:val="false"/>
                <w:color w:val="000000"/>
                <w:sz w:val="20"/>
              </w:rPr>
              <w:t>
</w:t>
            </w:r>
            <w:r>
              <w:rPr>
                <w:rFonts w:ascii="Times New Roman"/>
                <w:b w:val="false"/>
                <w:i w:val="false"/>
                <w:color w:val="000000"/>
                <w:sz w:val="20"/>
              </w:rPr>
              <w:t xml:space="preserve">Н. Оналбаева, </w:t>
            </w:r>
            <w:r>
              <w:br/>
            </w:r>
            <w:r>
              <w:rPr>
                <w:rFonts w:ascii="Times New Roman"/>
                <w:b w:val="false"/>
                <w:i w:val="false"/>
                <w:color w:val="000000"/>
                <w:sz w:val="20"/>
              </w:rPr>
              <w:t>
Б. Ахатаева</w:t>
            </w:r>
          </w:p>
          <w:bookmarkEnd w:id="15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6" w:id="1553"/>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bookmarkEnd w:id="15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1554"/>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Р. Изғуттынова, </w:t>
            </w:r>
            <w:r>
              <w:br/>
            </w:r>
            <w:r>
              <w:rPr>
                <w:rFonts w:ascii="Times New Roman"/>
                <w:b w:val="false"/>
                <w:i w:val="false"/>
                <w:color w:val="000000"/>
                <w:sz w:val="20"/>
              </w:rPr>
              <w:t>
</w:t>
            </w:r>
            <w:r>
              <w:rPr>
                <w:rFonts w:ascii="Times New Roman"/>
                <w:b w:val="false"/>
                <w:i w:val="false"/>
                <w:color w:val="000000"/>
                <w:sz w:val="20"/>
              </w:rPr>
              <w:t>Г. Кошкеева,</w:t>
            </w:r>
            <w:r>
              <w:br/>
            </w:r>
            <w:r>
              <w:rPr>
                <w:rFonts w:ascii="Times New Roman"/>
                <w:b w:val="false"/>
                <w:i w:val="false"/>
                <w:color w:val="000000"/>
                <w:sz w:val="20"/>
              </w:rPr>
              <w:t>
</w:t>
            </w:r>
            <w:r>
              <w:rPr>
                <w:rFonts w:ascii="Times New Roman"/>
                <w:b w:val="false"/>
                <w:i w:val="false"/>
                <w:color w:val="000000"/>
                <w:sz w:val="20"/>
              </w:rPr>
              <w:t xml:space="preserve">Н. Оналбаева, </w:t>
            </w:r>
            <w:r>
              <w:br/>
            </w:r>
            <w:r>
              <w:rPr>
                <w:rFonts w:ascii="Times New Roman"/>
                <w:b w:val="false"/>
                <w:i w:val="false"/>
                <w:color w:val="000000"/>
                <w:sz w:val="20"/>
              </w:rPr>
              <w:t>
Б. Ахатаева</w:t>
            </w:r>
          </w:p>
          <w:bookmarkEnd w:id="15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1555"/>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w:t>
            </w:r>
            <w:r>
              <w:rPr>
                <w:rFonts w:ascii="Times New Roman"/>
                <w:b w:val="false"/>
                <w:i w:val="false"/>
                <w:color w:val="000000"/>
                <w:sz w:val="20"/>
              </w:rPr>
              <w:t xml:space="preserve">Б. Сүлейменова, </w:t>
            </w:r>
            <w:r>
              <w:br/>
            </w:r>
            <w:r>
              <w:rPr>
                <w:rFonts w:ascii="Times New Roman"/>
                <w:b w:val="false"/>
                <w:i w:val="false"/>
                <w:color w:val="000000"/>
                <w:sz w:val="20"/>
              </w:rPr>
              <w:t>
</w:t>
            </w:r>
            <w:r>
              <w:rPr>
                <w:rFonts w:ascii="Times New Roman"/>
                <w:b w:val="false"/>
                <w:i w:val="false"/>
                <w:color w:val="000000"/>
                <w:sz w:val="20"/>
              </w:rPr>
              <w:t xml:space="preserve">Т. Тоғжанов, </w:t>
            </w:r>
            <w:r>
              <w:br/>
            </w:r>
            <w:r>
              <w:rPr>
                <w:rFonts w:ascii="Times New Roman"/>
                <w:b w:val="false"/>
                <w:i w:val="false"/>
                <w:color w:val="000000"/>
                <w:sz w:val="20"/>
              </w:rPr>
              <w:t>
Н. Рембақиева</w:t>
            </w:r>
          </w:p>
          <w:bookmarkEnd w:id="15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1556"/>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w:t>
            </w:r>
            <w:r>
              <w:rPr>
                <w:rFonts w:ascii="Times New Roman"/>
                <w:b w:val="false"/>
                <w:i w:val="false"/>
                <w:color w:val="000000"/>
                <w:sz w:val="20"/>
              </w:rPr>
              <w:t xml:space="preserve">Р. Илиева, </w:t>
            </w:r>
            <w:r>
              <w:br/>
            </w:r>
            <w:r>
              <w:rPr>
                <w:rFonts w:ascii="Times New Roman"/>
                <w:b w:val="false"/>
                <w:i w:val="false"/>
                <w:color w:val="000000"/>
                <w:sz w:val="20"/>
              </w:rPr>
              <w:t xml:space="preserve">
Г. Азнибақиева </w:t>
            </w:r>
          </w:p>
          <w:bookmarkEnd w:id="15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1557"/>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Оқутуш методикиси</w:t>
            </w:r>
          </w:p>
          <w:bookmarkEnd w:id="15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8" w:id="1558"/>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w:t>
            </w:r>
            <w:r>
              <w:rPr>
                <w:rFonts w:ascii="Times New Roman"/>
                <w:b w:val="false"/>
                <w:i w:val="false"/>
                <w:color w:val="000000"/>
                <w:sz w:val="20"/>
              </w:rPr>
              <w:t xml:space="preserve">Г. Азнибақиева, </w:t>
            </w:r>
            <w:r>
              <w:br/>
            </w:r>
            <w:r>
              <w:rPr>
                <w:rFonts w:ascii="Times New Roman"/>
                <w:b w:val="false"/>
                <w:i w:val="false"/>
                <w:color w:val="000000"/>
                <w:sz w:val="20"/>
              </w:rPr>
              <w:t xml:space="preserve">
Р. Илиева </w:t>
            </w:r>
          </w:p>
          <w:bookmarkEnd w:id="15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Садирова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1559"/>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 1, 2 иш дәптири</w:t>
            </w:r>
          </w:p>
          <w:bookmarkEnd w:id="15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1560"/>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w:t>
            </w:r>
            <w:r>
              <w:rPr>
                <w:rFonts w:ascii="Times New Roman"/>
                <w:b w:val="false"/>
                <w:i w:val="false"/>
                <w:color w:val="000000"/>
                <w:sz w:val="20"/>
              </w:rPr>
              <w:t>Р. Илиева,</w:t>
            </w:r>
            <w:r>
              <w:br/>
            </w:r>
            <w:r>
              <w:rPr>
                <w:rFonts w:ascii="Times New Roman"/>
                <w:b w:val="false"/>
                <w:i w:val="false"/>
                <w:color w:val="000000"/>
                <w:sz w:val="20"/>
              </w:rPr>
              <w:t>
Г. Азнибақиева</w:t>
            </w:r>
          </w:p>
          <w:bookmarkEnd w:id="15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1561"/>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Дәрислик</w:t>
            </w:r>
          </w:p>
          <w:bookmarkEnd w:id="15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4" w:id="1562"/>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bookmarkEnd w:id="15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5" w:id="1563"/>
          <w:p>
            <w:pPr>
              <w:spacing w:after="20"/>
              <w:ind w:left="20"/>
              <w:jc w:val="both"/>
            </w:pPr>
            <w:r>
              <w:rPr>
                <w:rFonts w:ascii="Times New Roman"/>
                <w:b w:val="false"/>
                <w:i w:val="false"/>
                <w:color w:val="000000"/>
                <w:sz w:val="20"/>
              </w:rPr>
              <w:t>
 Әдәбий оқуш.</w:t>
            </w:r>
            <w:r>
              <w:br/>
            </w:r>
            <w:r>
              <w:rPr>
                <w:rFonts w:ascii="Times New Roman"/>
                <w:b w:val="false"/>
                <w:i w:val="false"/>
                <w:color w:val="000000"/>
                <w:sz w:val="20"/>
              </w:rPr>
              <w:t>
Хрестоматия</w:t>
            </w:r>
          </w:p>
          <w:bookmarkEnd w:id="15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1564"/>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bookmarkEnd w:id="15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1565"/>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Оқутуш методикиси</w:t>
            </w:r>
          </w:p>
          <w:bookmarkEnd w:id="15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1566"/>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bookmarkEnd w:id="15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1567"/>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w:t>
            </w:r>
            <w:r>
              <w:rPr>
                <w:rFonts w:ascii="Times New Roman"/>
                <w:b w:val="false"/>
                <w:i w:val="false"/>
                <w:color w:val="000000"/>
                <w:sz w:val="20"/>
              </w:rPr>
              <w:t xml:space="preserve">А. Төлебиев, </w:t>
            </w:r>
            <w:r>
              <w:br/>
            </w:r>
            <w:r>
              <w:rPr>
                <w:rFonts w:ascii="Times New Roman"/>
                <w:b w:val="false"/>
                <w:i w:val="false"/>
                <w:color w:val="000000"/>
                <w:sz w:val="20"/>
              </w:rPr>
              <w:t xml:space="preserve">
Е. Дашкевич </w:t>
            </w:r>
          </w:p>
          <w:bookmarkEnd w:id="15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 1, 2 иш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1" w:id="1568"/>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rPr>
                <w:rFonts w:ascii="Times New Roman"/>
                <w:b w:val="false"/>
                <w:i w:val="false"/>
                <w:color w:val="000000"/>
                <w:sz w:val="20"/>
              </w:rPr>
              <w:t xml:space="preserve"> Дәрислик + СD. </w:t>
            </w:r>
            <w:r>
              <w:br/>
            </w:r>
            <w:r>
              <w:rPr>
                <w:rFonts w:ascii="Times New Roman"/>
                <w:b w:val="false"/>
                <w:i w:val="false"/>
                <w:color w:val="000000"/>
                <w:sz w:val="20"/>
              </w:rPr>
              <w:t>
1, 2, 3, 4 бөлүм</w:t>
            </w:r>
          </w:p>
          <w:bookmarkEnd w:id="15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3" w:id="1569"/>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w:t>
            </w:r>
            <w:r>
              <w:rPr>
                <w:rFonts w:ascii="Times New Roman"/>
                <w:b w:val="false"/>
                <w:i w:val="false"/>
                <w:color w:val="000000"/>
                <w:sz w:val="20"/>
              </w:rPr>
              <w:t xml:space="preserve">М. Мынжасарова, </w:t>
            </w:r>
            <w:r>
              <w:br/>
            </w:r>
            <w:r>
              <w:rPr>
                <w:rFonts w:ascii="Times New Roman"/>
                <w:b w:val="false"/>
                <w:i w:val="false"/>
                <w:color w:val="000000"/>
                <w:sz w:val="20"/>
              </w:rPr>
              <w:t xml:space="preserve">
Т. Лихобабенко </w:t>
            </w:r>
          </w:p>
          <w:bookmarkEnd w:id="15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қурал. Электронлуқ нусха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6" w:id="1570"/>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w:t>
            </w:r>
            <w:r>
              <w:rPr>
                <w:rFonts w:ascii="Times New Roman"/>
                <w:b w:val="false"/>
                <w:i w:val="false"/>
                <w:color w:val="000000"/>
                <w:sz w:val="20"/>
              </w:rPr>
              <w:t xml:space="preserve">М. Мынжасарова, </w:t>
            </w:r>
            <w:r>
              <w:br/>
            </w:r>
            <w:r>
              <w:rPr>
                <w:rFonts w:ascii="Times New Roman"/>
                <w:b w:val="false"/>
                <w:i w:val="false"/>
                <w:color w:val="000000"/>
                <w:sz w:val="20"/>
              </w:rPr>
              <w:t>
Т. Лихобабенко</w:t>
            </w:r>
          </w:p>
          <w:bookmarkEnd w:id="15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1571"/>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1, 2, 3, 4 бөлүм</w:t>
            </w:r>
          </w:p>
          <w:bookmarkEnd w:id="15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0" w:id="1572"/>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М. Мынжасарова</w:t>
            </w:r>
          </w:p>
          <w:bookmarkEnd w:id="15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2" w:id="1573"/>
          <w:p>
            <w:pPr>
              <w:spacing w:after="20"/>
              <w:ind w:left="20"/>
              <w:jc w:val="both"/>
            </w:pPr>
            <w:r>
              <w:rPr>
                <w:rFonts w:ascii="Times New Roman"/>
                <w:b w:val="false"/>
                <w:i w:val="false"/>
                <w:color w:val="000000"/>
                <w:sz w:val="20"/>
              </w:rPr>
              <w:t xml:space="preserve">
С. Кучербаева, </w:t>
            </w:r>
            <w:r>
              <w:br/>
            </w:r>
            <w:r>
              <w:rPr>
                <w:rFonts w:ascii="Times New Roman"/>
                <w:b w:val="false"/>
                <w:i w:val="false"/>
                <w:color w:val="000000"/>
                <w:sz w:val="20"/>
              </w:rPr>
              <w:t>
</w:t>
            </w:r>
            <w:r>
              <w:rPr>
                <w:rFonts w:ascii="Times New Roman"/>
                <w:b w:val="false"/>
                <w:i w:val="false"/>
                <w:color w:val="000000"/>
                <w:sz w:val="20"/>
              </w:rPr>
              <w:t xml:space="preserve">И. Темникова, </w:t>
            </w:r>
            <w:r>
              <w:br/>
            </w:r>
            <w:r>
              <w:rPr>
                <w:rFonts w:ascii="Times New Roman"/>
                <w:b w:val="false"/>
                <w:i w:val="false"/>
                <w:color w:val="000000"/>
                <w:sz w:val="20"/>
              </w:rPr>
              <w:t xml:space="preserve">
Г. Ташенова </w:t>
            </w:r>
          </w:p>
          <w:bookmarkEnd w:id="15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4" w:id="1574"/>
          <w:p>
            <w:pPr>
              <w:spacing w:after="20"/>
              <w:ind w:left="20"/>
              <w:jc w:val="both"/>
            </w:pPr>
            <w:r>
              <w:rPr>
                <w:rFonts w:ascii="Times New Roman"/>
                <w:b w:val="false"/>
                <w:i w:val="false"/>
                <w:color w:val="000000"/>
                <w:sz w:val="20"/>
              </w:rPr>
              <w:t>
 Дуниятонуш.</w:t>
            </w:r>
            <w:r>
              <w:br/>
            </w:r>
            <w:r>
              <w:rPr>
                <w:rFonts w:ascii="Times New Roman"/>
                <w:b w:val="false"/>
                <w:i w:val="false"/>
                <w:color w:val="000000"/>
                <w:sz w:val="20"/>
              </w:rPr>
              <w:t>
 Дәрислик</w:t>
            </w:r>
          </w:p>
          <w:bookmarkEnd w:id="15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5" w:id="1575"/>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w:t>
            </w:r>
            <w:r>
              <w:rPr>
                <w:rFonts w:ascii="Times New Roman"/>
                <w:b w:val="false"/>
                <w:i w:val="false"/>
                <w:color w:val="000000"/>
                <w:sz w:val="20"/>
              </w:rPr>
              <w:t xml:space="preserve">С. Салиш, </w:t>
            </w:r>
            <w:r>
              <w:br/>
            </w:r>
            <w:r>
              <w:rPr>
                <w:rFonts w:ascii="Times New Roman"/>
                <w:b w:val="false"/>
                <w:i w:val="false"/>
                <w:color w:val="000000"/>
                <w:sz w:val="20"/>
              </w:rPr>
              <w:t xml:space="preserve">
В. Пугач </w:t>
            </w:r>
          </w:p>
          <w:bookmarkEnd w:id="15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7" w:id="1576"/>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Дәрислик</w:t>
            </w:r>
          </w:p>
          <w:bookmarkEnd w:id="15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1577"/>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w:t>
            </w:r>
            <w:r>
              <w:rPr>
                <w:rFonts w:ascii="Times New Roman"/>
                <w:b w:val="false"/>
                <w:i w:val="false"/>
                <w:color w:val="000000"/>
                <w:sz w:val="20"/>
              </w:rPr>
              <w:t xml:space="preserve">Б. Сулейменова, </w:t>
            </w:r>
            <w:r>
              <w:br/>
            </w:r>
            <w:r>
              <w:rPr>
                <w:rFonts w:ascii="Times New Roman"/>
                <w:b w:val="false"/>
                <w:i w:val="false"/>
                <w:color w:val="000000"/>
                <w:sz w:val="20"/>
              </w:rPr>
              <w:t>
</w:t>
            </w:r>
            <w:r>
              <w:rPr>
                <w:rFonts w:ascii="Times New Roman"/>
                <w:b w:val="false"/>
                <w:i w:val="false"/>
                <w:color w:val="000000"/>
                <w:sz w:val="20"/>
              </w:rPr>
              <w:t xml:space="preserve">Т. Тоқжанов, </w:t>
            </w:r>
            <w:r>
              <w:br/>
            </w:r>
            <w:r>
              <w:rPr>
                <w:rFonts w:ascii="Times New Roman"/>
                <w:b w:val="false"/>
                <w:i w:val="false"/>
                <w:color w:val="000000"/>
                <w:sz w:val="20"/>
              </w:rPr>
              <w:t>
</w:t>
            </w:r>
            <w:r>
              <w:rPr>
                <w:rFonts w:ascii="Times New Roman"/>
                <w:b w:val="false"/>
                <w:i w:val="false"/>
                <w:color w:val="000000"/>
                <w:sz w:val="20"/>
              </w:rPr>
              <w:t xml:space="preserve">Ж. Махамбетова, </w:t>
            </w:r>
            <w:r>
              <w:br/>
            </w:r>
            <w:r>
              <w:rPr>
                <w:rFonts w:ascii="Times New Roman"/>
                <w:b w:val="false"/>
                <w:i w:val="false"/>
                <w:color w:val="000000"/>
                <w:sz w:val="20"/>
              </w:rPr>
              <w:t xml:space="preserve">
Д. Шарипов </w:t>
            </w:r>
          </w:p>
          <w:bookmarkEnd w:id="15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 – коммуникациялик технологияләр.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2" w:id="1578"/>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xml:space="preserve">
Ү. Дилманова </w:t>
            </w:r>
          </w:p>
          <w:bookmarkEnd w:id="15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 – коммуникациялик технологияләр. Иш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3" w:id="1579"/>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w:t>
            </w:r>
            <w:r>
              <w:rPr>
                <w:rFonts w:ascii="Times New Roman"/>
                <w:b w:val="false"/>
                <w:i w:val="false"/>
                <w:color w:val="000000"/>
                <w:sz w:val="20"/>
              </w:rPr>
              <w:t>Р. Мұратханова,</w:t>
            </w:r>
            <w:r>
              <w:br/>
            </w:r>
            <w:r>
              <w:rPr>
                <w:rFonts w:ascii="Times New Roman"/>
                <w:b w:val="false"/>
                <w:i w:val="false"/>
                <w:color w:val="000000"/>
                <w:sz w:val="20"/>
              </w:rPr>
              <w:t xml:space="preserve">
А. Оралбекова </w:t>
            </w:r>
          </w:p>
          <w:bookmarkEnd w:id="15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5" w:id="1580"/>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w:t>
            </w:r>
            <w:r>
              <w:rPr>
                <w:rFonts w:ascii="Times New Roman"/>
                <w:b w:val="false"/>
                <w:i w:val="false"/>
                <w:color w:val="000000"/>
                <w:sz w:val="20"/>
              </w:rPr>
              <w:t>Р. Мұратханова,</w:t>
            </w:r>
            <w:r>
              <w:br/>
            </w:r>
            <w:r>
              <w:rPr>
                <w:rFonts w:ascii="Times New Roman"/>
                <w:b w:val="false"/>
                <w:i w:val="false"/>
                <w:color w:val="000000"/>
                <w:sz w:val="20"/>
              </w:rPr>
              <w:t xml:space="preserve">
Ә. Оралбекова </w:t>
            </w:r>
          </w:p>
          <w:bookmarkEnd w:id="15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7" w:id="1581"/>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w:t>
            </w:r>
            <w:r>
              <w:rPr>
                <w:rFonts w:ascii="Times New Roman"/>
                <w:b w:val="false"/>
                <w:i w:val="false"/>
                <w:color w:val="000000"/>
                <w:sz w:val="20"/>
              </w:rPr>
              <w:t>Р. Мұратханова,</w:t>
            </w:r>
            <w:r>
              <w:br/>
            </w:r>
            <w:r>
              <w:rPr>
                <w:rFonts w:ascii="Times New Roman"/>
                <w:b w:val="false"/>
                <w:i w:val="false"/>
                <w:color w:val="000000"/>
                <w:sz w:val="20"/>
              </w:rPr>
              <w:t>
Ә. Оралбекова</w:t>
            </w:r>
          </w:p>
          <w:bookmarkEnd w:id="15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r>
              <w:br/>
            </w:r>
            <w:r>
              <w:rPr>
                <w:rFonts w:ascii="Times New Roman"/>
                <w:b w:val="false"/>
                <w:i w:val="false"/>
                <w:color w:val="000000"/>
                <w:sz w:val="20"/>
              </w:rPr>
              <w:t>
1, 2 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w:t>
            </w:r>
            <w:r>
              <w:br/>
            </w:r>
            <w:r>
              <w:rPr>
                <w:rFonts w:ascii="Times New Roman"/>
                <w:b w:val="false"/>
                <w:i w:val="false"/>
                <w:color w:val="000000"/>
                <w:sz w:val="20"/>
              </w:rPr>
              <w:t>
Г. Тохтахунова,</w:t>
            </w:r>
            <w:r>
              <w:br/>
            </w:r>
            <w:r>
              <w:rPr>
                <w:rFonts w:ascii="Times New Roman"/>
                <w:b w:val="false"/>
                <w:i w:val="false"/>
                <w:color w:val="000000"/>
                <w:sz w:val="20"/>
              </w:rPr>
              <w:t>
М.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w:t>
            </w:r>
            <w:r>
              <w:br/>
            </w:r>
            <w:r>
              <w:rPr>
                <w:rFonts w:ascii="Times New Roman"/>
                <w:b w:val="false"/>
                <w:i w:val="false"/>
                <w:color w:val="000000"/>
                <w:sz w:val="20"/>
              </w:rPr>
              <w:t>
Г. Тохтахунова,</w:t>
            </w:r>
            <w:r>
              <w:br/>
            </w:r>
            <w:r>
              <w:rPr>
                <w:rFonts w:ascii="Times New Roman"/>
                <w:b w:val="false"/>
                <w:i w:val="false"/>
                <w:color w:val="000000"/>
                <w:sz w:val="20"/>
              </w:rPr>
              <w:t>
М.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 1, 2 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w:t>
            </w:r>
            <w:r>
              <w:br/>
            </w:r>
            <w:r>
              <w:rPr>
                <w:rFonts w:ascii="Times New Roman"/>
                <w:b w:val="false"/>
                <w:i w:val="false"/>
                <w:color w:val="000000"/>
                <w:sz w:val="20"/>
              </w:rPr>
              <w:t>
1, 2, 3, 4-қисим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иш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Әхбаратлиқ-коммуникациялик технологияләр.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Г. Копеева,</w:t>
            </w:r>
            <w:r>
              <w:br/>
            </w:r>
            <w:r>
              <w:rPr>
                <w:rFonts w:ascii="Times New Roman"/>
                <w:b w:val="false"/>
                <w:i w:val="false"/>
                <w:color w:val="000000"/>
                <w:sz w:val="20"/>
              </w:rPr>
              <w:t>
А. Каптагаева,</w:t>
            </w:r>
            <w:r>
              <w:br/>
            </w:r>
            <w:r>
              <w:rPr>
                <w:rFonts w:ascii="Times New Roman"/>
                <w:b w:val="false"/>
                <w:i w:val="false"/>
                <w:color w:val="000000"/>
                <w:sz w:val="20"/>
              </w:rPr>
              <w:t>
А. Юсупова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Дәрислик.</w:t>
            </w:r>
            <w:r>
              <w:br/>
            </w:r>
            <w:r>
              <w:rPr>
                <w:rFonts w:ascii="Times New Roman"/>
                <w:b w:val="false"/>
                <w:i w:val="false"/>
                <w:color w:val="000000"/>
                <w:sz w:val="20"/>
              </w:rPr>
              <w:t>
1, 2 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 Жаманкулова,</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Иш дәптири.</w:t>
            </w:r>
            <w:r>
              <w:br/>
            </w:r>
            <w:r>
              <w:rPr>
                <w:rFonts w:ascii="Times New Roman"/>
                <w:b w:val="false"/>
                <w:i w:val="false"/>
                <w:color w:val="000000"/>
                <w:sz w:val="20"/>
              </w:rPr>
              <w:t>
1, 2 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 Жаманкулова,</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r>
              <w:br/>
            </w:r>
            <w:r>
              <w:rPr>
                <w:rFonts w:ascii="Times New Roman"/>
                <w:b w:val="false"/>
                <w:i w:val="false"/>
                <w:color w:val="000000"/>
                <w:sz w:val="20"/>
              </w:rPr>
              <w:t>
С. Салиш,</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Б. Сүлейменова,</w:t>
            </w:r>
            <w:r>
              <w:br/>
            </w:r>
            <w:r>
              <w:rPr>
                <w:rFonts w:ascii="Times New Roman"/>
                <w:b w:val="false"/>
                <w:i w:val="false"/>
                <w:color w:val="000000"/>
                <w:sz w:val="20"/>
              </w:rPr>
              <w:t>
Т. Тоқжанов,</w:t>
            </w:r>
            <w:r>
              <w:br/>
            </w:r>
            <w:r>
              <w:rPr>
                <w:rFonts w:ascii="Times New Roman"/>
                <w:b w:val="false"/>
                <w:i w:val="false"/>
                <w:color w:val="000000"/>
                <w:sz w:val="20"/>
              </w:rPr>
              <w:t>
Д.Шарипов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Ә. Төлебиев,</w:t>
            </w:r>
            <w:r>
              <w:br/>
            </w:r>
            <w:r>
              <w:rPr>
                <w:rFonts w:ascii="Times New Roman"/>
                <w:b w:val="false"/>
                <w:i w:val="false"/>
                <w:color w:val="000000"/>
                <w:sz w:val="20"/>
              </w:rPr>
              <w:t>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 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Муәллимгә беғишланған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 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 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1582"/>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bookmarkEnd w:id="15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1583"/>
          <w:p>
            <w:pPr>
              <w:spacing w:after="20"/>
              <w:ind w:left="20"/>
              <w:jc w:val="both"/>
            </w:pPr>
            <w:r>
              <w:rPr>
                <w:rFonts w:ascii="Times New Roman"/>
                <w:b w:val="false"/>
                <w:i w:val="false"/>
                <w:color w:val="000000"/>
                <w:sz w:val="20"/>
              </w:rPr>
              <w:t>
З. Һивуллаева,</w:t>
            </w:r>
            <w:r>
              <w:br/>
            </w:r>
            <w:r>
              <w:rPr>
                <w:rFonts w:ascii="Times New Roman"/>
                <w:b w:val="false"/>
                <w:i w:val="false"/>
                <w:color w:val="000000"/>
                <w:sz w:val="20"/>
              </w:rPr>
              <w:t xml:space="preserve">
Ж. Сабитова </w:t>
            </w:r>
          </w:p>
          <w:bookmarkEnd w:id="15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Дәрислик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2" w:id="1584"/>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w:t>
            </w:r>
            <w:r>
              <w:rPr>
                <w:rFonts w:ascii="Times New Roman"/>
                <w:b w:val="false"/>
                <w:i w:val="false"/>
                <w:color w:val="000000"/>
                <w:sz w:val="20"/>
              </w:rPr>
              <w:t xml:space="preserve">Ш. Баратова, </w:t>
            </w:r>
            <w:r>
              <w:br/>
            </w:r>
            <w:r>
              <w:rPr>
                <w:rFonts w:ascii="Times New Roman"/>
                <w:b w:val="false"/>
                <w:i w:val="false"/>
                <w:color w:val="000000"/>
                <w:sz w:val="20"/>
              </w:rPr>
              <w:t>
</w:t>
            </w:r>
            <w:r>
              <w:rPr>
                <w:rFonts w:ascii="Times New Roman"/>
                <w:b w:val="false"/>
                <w:i w:val="false"/>
                <w:color w:val="000000"/>
                <w:sz w:val="20"/>
              </w:rPr>
              <w:t xml:space="preserve">Р. Муһәммәтова, </w:t>
            </w:r>
            <w:r>
              <w:br/>
            </w:r>
            <w:r>
              <w:rPr>
                <w:rFonts w:ascii="Times New Roman"/>
                <w:b w:val="false"/>
                <w:i w:val="false"/>
                <w:color w:val="000000"/>
                <w:sz w:val="20"/>
              </w:rPr>
              <w:t>
Г. Тайирова</w:t>
            </w:r>
          </w:p>
          <w:bookmarkEnd w:id="15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5" w:id="158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Дәрислик</w:t>
            </w:r>
          </w:p>
          <w:bookmarkEnd w:id="15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1586"/>
          <w:p>
            <w:pPr>
              <w:spacing w:after="20"/>
              <w:ind w:left="20"/>
              <w:jc w:val="both"/>
            </w:pPr>
            <w:r>
              <w:rPr>
                <w:rFonts w:ascii="Times New Roman"/>
                <w:b w:val="false"/>
                <w:i w:val="false"/>
                <w:color w:val="000000"/>
                <w:sz w:val="20"/>
              </w:rPr>
              <w:t xml:space="preserve">
А. Әбилқасымова, </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З. Жумағулова</w:t>
            </w:r>
          </w:p>
          <w:bookmarkEnd w:id="15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8" w:id="1587"/>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bookmarkEnd w:id="15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9" w:id="1588"/>
          <w:p>
            <w:pPr>
              <w:spacing w:after="20"/>
              <w:ind w:left="20"/>
              <w:jc w:val="both"/>
            </w:pPr>
            <w:r>
              <w:rPr>
                <w:rFonts w:ascii="Times New Roman"/>
                <w:b w:val="false"/>
                <w:i w:val="false"/>
                <w:color w:val="000000"/>
                <w:sz w:val="20"/>
              </w:rPr>
              <w:t>
Б. Әбдиманапов,</w:t>
            </w:r>
            <w:r>
              <w:br/>
            </w:r>
            <w:r>
              <w:rPr>
                <w:rFonts w:ascii="Times New Roman"/>
                <w:b w:val="false"/>
                <w:i w:val="false"/>
                <w:color w:val="000000"/>
                <w:sz w:val="20"/>
              </w:rPr>
              <w:t>
А. Әбилғазиев,</w:t>
            </w:r>
          </w:p>
          <w:bookmarkEnd w:id="15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Дәрислик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1589"/>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w:t>
            </w:r>
            <w:r>
              <w:rPr>
                <w:rFonts w:ascii="Times New Roman"/>
                <w:b w:val="false"/>
                <w:i w:val="false"/>
                <w:color w:val="000000"/>
                <w:sz w:val="20"/>
              </w:rPr>
              <w:t xml:space="preserve">Г. Хабижанова, </w:t>
            </w:r>
            <w:r>
              <w:br/>
            </w:r>
            <w:r>
              <w:rPr>
                <w:rFonts w:ascii="Times New Roman"/>
                <w:b w:val="false"/>
                <w:i w:val="false"/>
                <w:color w:val="000000"/>
                <w:sz w:val="20"/>
              </w:rPr>
              <w:t>
</w:t>
            </w:r>
            <w:r>
              <w:rPr>
                <w:rFonts w:ascii="Times New Roman"/>
                <w:b w:val="false"/>
                <w:i w:val="false"/>
                <w:color w:val="000000"/>
                <w:sz w:val="20"/>
              </w:rPr>
              <w:t xml:space="preserve">Т. Қартаева, </w:t>
            </w:r>
            <w:r>
              <w:br/>
            </w:r>
            <w:r>
              <w:rPr>
                <w:rFonts w:ascii="Times New Roman"/>
                <w:b w:val="false"/>
                <w:i w:val="false"/>
                <w:color w:val="000000"/>
                <w:sz w:val="20"/>
              </w:rPr>
              <w:t>
М. Ноғайбекова</w:t>
            </w:r>
          </w:p>
          <w:bookmarkEnd w:id="15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 йүзи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1590"/>
          <w:p>
            <w:pPr>
              <w:spacing w:after="20"/>
              <w:ind w:left="20"/>
              <w:jc w:val="both"/>
            </w:pPr>
            <w:r>
              <w:rPr>
                <w:rFonts w:ascii="Times New Roman"/>
                <w:b w:val="false"/>
                <w:i w:val="false"/>
                <w:color w:val="000000"/>
                <w:sz w:val="20"/>
              </w:rPr>
              <w:t xml:space="preserve">
 Т. Төлебаев, </w:t>
            </w:r>
            <w:r>
              <w:br/>
            </w:r>
            <w:r>
              <w:rPr>
                <w:rFonts w:ascii="Times New Roman"/>
                <w:b w:val="false"/>
                <w:i w:val="false"/>
                <w:color w:val="000000"/>
                <w:sz w:val="20"/>
              </w:rPr>
              <w:t>
</w:t>
            </w:r>
            <w:r>
              <w:rPr>
                <w:rFonts w:ascii="Times New Roman"/>
                <w:b w:val="false"/>
                <w:i w:val="false"/>
                <w:color w:val="000000"/>
                <w:sz w:val="20"/>
              </w:rPr>
              <w:t xml:space="preserve">Л. Момынтаева, </w:t>
            </w:r>
            <w:r>
              <w:br/>
            </w:r>
            <w:r>
              <w:rPr>
                <w:rFonts w:ascii="Times New Roman"/>
                <w:b w:val="false"/>
                <w:i w:val="false"/>
                <w:color w:val="000000"/>
                <w:sz w:val="20"/>
              </w:rPr>
              <w:t>
Л. Төлбаева</w:t>
            </w:r>
          </w:p>
          <w:bookmarkEnd w:id="15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5" w:id="1591"/>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Дәрислик</w:t>
            </w:r>
          </w:p>
          <w:bookmarkEnd w:id="15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1592"/>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bookmarkEnd w:id="15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1593"/>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Муәллим китави</w:t>
            </w:r>
          </w:p>
          <w:bookmarkEnd w:id="15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8" w:id="1594"/>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bookmarkEnd w:id="15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1595"/>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bookmarkEnd w:id="15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0" w:id="1596"/>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w:t>
            </w:r>
            <w:r>
              <w:rPr>
                <w:rFonts w:ascii="Times New Roman"/>
                <w:b w:val="false"/>
                <w:i w:val="false"/>
                <w:color w:val="000000"/>
                <w:sz w:val="20"/>
              </w:rPr>
              <w:t xml:space="preserve">Ә. Оралбекова, </w:t>
            </w:r>
            <w:r>
              <w:br/>
            </w:r>
            <w:r>
              <w:rPr>
                <w:rFonts w:ascii="Times New Roman"/>
                <w:b w:val="false"/>
                <w:i w:val="false"/>
                <w:color w:val="000000"/>
                <w:sz w:val="20"/>
              </w:rPr>
              <w:t>
</w:t>
            </w:r>
            <w:r>
              <w:rPr>
                <w:rFonts w:ascii="Times New Roman"/>
                <w:b w:val="false"/>
                <w:i w:val="false"/>
                <w:color w:val="000000"/>
                <w:sz w:val="20"/>
              </w:rPr>
              <w:t xml:space="preserve">Б. Алиев, </w:t>
            </w:r>
            <w:r>
              <w:br/>
            </w:r>
            <w:r>
              <w:rPr>
                <w:rFonts w:ascii="Times New Roman"/>
                <w:b w:val="false"/>
                <w:i w:val="false"/>
                <w:color w:val="000000"/>
                <w:sz w:val="20"/>
              </w:rPr>
              <w:t>
Г. Кошкеева</w:t>
            </w:r>
          </w:p>
          <w:bookmarkEnd w:id="15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3" w:id="1597"/>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bookmarkEnd w:id="15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4" w:id="1598"/>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w:t>
            </w:r>
            <w:r>
              <w:rPr>
                <w:rFonts w:ascii="Times New Roman"/>
                <w:b w:val="false"/>
                <w:i w:val="false"/>
                <w:color w:val="000000"/>
                <w:sz w:val="20"/>
              </w:rPr>
              <w:t xml:space="preserve">Ә. Оралбекова, </w:t>
            </w:r>
            <w:r>
              <w:br/>
            </w:r>
            <w:r>
              <w:rPr>
                <w:rFonts w:ascii="Times New Roman"/>
                <w:b w:val="false"/>
                <w:i w:val="false"/>
                <w:color w:val="000000"/>
                <w:sz w:val="20"/>
              </w:rPr>
              <w:t>
</w:t>
            </w:r>
            <w:r>
              <w:rPr>
                <w:rFonts w:ascii="Times New Roman"/>
                <w:b w:val="false"/>
                <w:i w:val="false"/>
                <w:color w:val="000000"/>
                <w:sz w:val="20"/>
              </w:rPr>
              <w:t>Б. Алиев,</w:t>
            </w:r>
            <w:r>
              <w:br/>
            </w:r>
            <w:r>
              <w:rPr>
                <w:rFonts w:ascii="Times New Roman"/>
                <w:b w:val="false"/>
                <w:i w:val="false"/>
                <w:color w:val="000000"/>
                <w:sz w:val="20"/>
              </w:rPr>
              <w:t>
Г. Көшкеева</w:t>
            </w:r>
          </w:p>
          <w:bookmarkEnd w:id="15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7" w:id="1599"/>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w:t>
            </w:r>
            <w:r>
              <w:rPr>
                <w:rFonts w:ascii="Times New Roman"/>
                <w:b w:val="false"/>
                <w:i w:val="false"/>
                <w:color w:val="000000"/>
                <w:sz w:val="20"/>
              </w:rPr>
              <w:t xml:space="preserve">Б. Сүлейменова, </w:t>
            </w:r>
            <w:r>
              <w:br/>
            </w:r>
            <w:r>
              <w:rPr>
                <w:rFonts w:ascii="Times New Roman"/>
                <w:b w:val="false"/>
                <w:i w:val="false"/>
                <w:color w:val="000000"/>
                <w:sz w:val="20"/>
              </w:rPr>
              <w:t>
</w:t>
            </w:r>
            <w:r>
              <w:rPr>
                <w:rFonts w:ascii="Times New Roman"/>
                <w:b w:val="false"/>
                <w:i w:val="false"/>
                <w:color w:val="000000"/>
                <w:sz w:val="20"/>
              </w:rPr>
              <w:t xml:space="preserve">Т. Тоқжанов, </w:t>
            </w:r>
            <w:r>
              <w:br/>
            </w:r>
            <w:r>
              <w:rPr>
                <w:rFonts w:ascii="Times New Roman"/>
                <w:b w:val="false"/>
                <w:i w:val="false"/>
                <w:color w:val="000000"/>
                <w:sz w:val="20"/>
              </w:rPr>
              <w:t>
Д. Шәрипов</w:t>
            </w:r>
          </w:p>
          <w:bookmarkEnd w:id="15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0" w:id="1600"/>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xml:space="preserve">
Қизлар үчүн нусха. Дәрислик </w:t>
            </w:r>
          </w:p>
          <w:bookmarkEnd w:id="16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1" w:id="1601"/>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6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1602"/>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bookmarkEnd w:id="16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6" w:id="1603"/>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6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1604"/>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bookmarkEnd w:id="16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1" w:id="1605"/>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6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1606"/>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bookmarkEnd w:id="16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1607"/>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Н. Якупова,</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6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0" w:id="1608"/>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bookmarkEnd w:id="16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1609"/>
          <w:p>
            <w:pPr>
              <w:spacing w:after="20"/>
              <w:ind w:left="20"/>
              <w:jc w:val="both"/>
            </w:pPr>
            <w:r>
              <w:rPr>
                <w:rFonts w:ascii="Times New Roman"/>
                <w:b w:val="false"/>
                <w:i w:val="false"/>
                <w:color w:val="000000"/>
                <w:sz w:val="20"/>
              </w:rPr>
              <w:t>
З. Һевуллаева,</w:t>
            </w:r>
            <w:r>
              <w:br/>
            </w:r>
            <w:r>
              <w:rPr>
                <w:rFonts w:ascii="Times New Roman"/>
                <w:b w:val="false"/>
                <w:i w:val="false"/>
                <w:color w:val="000000"/>
                <w:sz w:val="20"/>
              </w:rPr>
              <w:t>
</w:t>
            </w:r>
            <w:r>
              <w:rPr>
                <w:rFonts w:ascii="Times New Roman"/>
                <w:b w:val="false"/>
                <w:i w:val="false"/>
                <w:color w:val="000000"/>
                <w:sz w:val="20"/>
              </w:rPr>
              <w:t>М. Мәһәмдинов,</w:t>
            </w:r>
            <w:r>
              <w:br/>
            </w:r>
            <w:r>
              <w:rPr>
                <w:rFonts w:ascii="Times New Roman"/>
                <w:b w:val="false"/>
                <w:i w:val="false"/>
                <w:color w:val="000000"/>
                <w:sz w:val="20"/>
              </w:rPr>
              <w:t>
Х. Ниязова</w:t>
            </w:r>
          </w:p>
          <w:bookmarkEnd w:id="16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610"/>
          <w:p>
            <w:pPr>
              <w:spacing w:after="20"/>
              <w:ind w:left="20"/>
              <w:jc w:val="both"/>
            </w:pPr>
            <w:r>
              <w:rPr>
                <w:rFonts w:ascii="Times New Roman"/>
                <w:b w:val="false"/>
                <w:i w:val="false"/>
                <w:color w:val="000000"/>
                <w:sz w:val="20"/>
              </w:rPr>
              <w:t xml:space="preserve">
Уйғур әдәбияти. </w:t>
            </w:r>
            <w:r>
              <w:br/>
            </w:r>
            <w:r>
              <w:rPr>
                <w:rFonts w:ascii="Times New Roman"/>
                <w:b w:val="false"/>
                <w:i w:val="false"/>
                <w:color w:val="000000"/>
                <w:sz w:val="20"/>
              </w:rPr>
              <w:t>
Дәрислик</w:t>
            </w:r>
          </w:p>
          <w:bookmarkEnd w:id="16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4" w:id="1611"/>
          <w:p>
            <w:pPr>
              <w:spacing w:after="20"/>
              <w:ind w:left="20"/>
              <w:jc w:val="both"/>
            </w:pPr>
            <w:r>
              <w:rPr>
                <w:rFonts w:ascii="Times New Roman"/>
                <w:b w:val="false"/>
                <w:i w:val="false"/>
                <w:color w:val="000000"/>
                <w:sz w:val="20"/>
              </w:rPr>
              <w:t>
Р. Йүсүпов,</w:t>
            </w:r>
            <w:r>
              <w:br/>
            </w:r>
            <w:r>
              <w:rPr>
                <w:rFonts w:ascii="Times New Roman"/>
                <w:b w:val="false"/>
                <w:i w:val="false"/>
                <w:color w:val="000000"/>
                <w:sz w:val="20"/>
              </w:rPr>
              <w:t xml:space="preserve">
Р. Идилова </w:t>
            </w:r>
          </w:p>
          <w:bookmarkEnd w:id="16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1612"/>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bookmarkEnd w:id="16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1613"/>
          <w:p>
            <w:pPr>
              <w:spacing w:after="20"/>
              <w:ind w:left="20"/>
              <w:jc w:val="both"/>
            </w:pPr>
            <w:r>
              <w:rPr>
                <w:rFonts w:ascii="Times New Roman"/>
                <w:b w:val="false"/>
                <w:i w:val="false"/>
                <w:color w:val="000000"/>
                <w:sz w:val="20"/>
              </w:rPr>
              <w:t xml:space="preserve">
Б. Әбдиманапов, </w:t>
            </w:r>
            <w:r>
              <w:br/>
            </w:r>
            <w:r>
              <w:rPr>
                <w:rFonts w:ascii="Times New Roman"/>
                <w:b w:val="false"/>
                <w:i w:val="false"/>
                <w:color w:val="000000"/>
                <w:sz w:val="20"/>
              </w:rPr>
              <w:t>
</w:t>
            </w:r>
            <w:r>
              <w:rPr>
                <w:rFonts w:ascii="Times New Roman"/>
                <w:b w:val="false"/>
                <w:i w:val="false"/>
                <w:color w:val="000000"/>
                <w:sz w:val="20"/>
              </w:rPr>
              <w:t>С. Нуркенова,</w:t>
            </w:r>
            <w:r>
              <w:br/>
            </w:r>
            <w:r>
              <w:rPr>
                <w:rFonts w:ascii="Times New Roman"/>
                <w:b w:val="false"/>
                <w:i w:val="false"/>
                <w:color w:val="000000"/>
                <w:sz w:val="20"/>
              </w:rPr>
              <w:t>
</w:t>
            </w:r>
            <w:r>
              <w:rPr>
                <w:rFonts w:ascii="Times New Roman"/>
                <w:b w:val="false"/>
                <w:i w:val="false"/>
                <w:color w:val="000000"/>
                <w:sz w:val="20"/>
              </w:rPr>
              <w:t>А. Әбилғазиев,</w:t>
            </w:r>
            <w:r>
              <w:br/>
            </w:r>
            <w:r>
              <w:rPr>
                <w:rFonts w:ascii="Times New Roman"/>
                <w:b w:val="false"/>
                <w:i w:val="false"/>
                <w:color w:val="000000"/>
                <w:sz w:val="20"/>
              </w:rPr>
              <w:t xml:space="preserve">
Г. Ауезова </w:t>
            </w:r>
          </w:p>
          <w:bookmarkEnd w:id="16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9" w:id="161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bookmarkEnd w:id="16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0" w:id="1615"/>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w:t>
            </w:r>
            <w:r>
              <w:rPr>
                <w:rFonts w:ascii="Times New Roman"/>
                <w:b w:val="false"/>
                <w:i w:val="false"/>
                <w:color w:val="000000"/>
                <w:sz w:val="20"/>
              </w:rPr>
              <w:t>А. Тен,</w:t>
            </w:r>
            <w:r>
              <w:br/>
            </w:r>
            <w:r>
              <w:rPr>
                <w:rFonts w:ascii="Times New Roman"/>
                <w:b w:val="false"/>
                <w:i w:val="false"/>
                <w:color w:val="000000"/>
                <w:sz w:val="20"/>
              </w:rPr>
              <w:t>
Ө. Қыдырбек</w:t>
            </w:r>
          </w:p>
          <w:bookmarkEnd w:id="16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1616"/>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Дәрислик</w:t>
            </w:r>
            <w:r>
              <w:br/>
            </w:r>
            <w:r>
              <w:rPr>
                <w:rFonts w:ascii="Times New Roman"/>
                <w:b w:val="false"/>
                <w:i w:val="false"/>
                <w:color w:val="000000"/>
                <w:sz w:val="20"/>
              </w:rPr>
              <w:t>
(қизлар үчүн нусха)</w:t>
            </w:r>
          </w:p>
          <w:bookmarkEnd w:id="16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1617"/>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6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7" w:id="1618"/>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Методикилиқ қолланма (қизлар үчүн нусха)</w:t>
            </w:r>
          </w:p>
          <w:bookmarkEnd w:id="16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8" w:id="1619"/>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И. Развенкова,</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6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1" w:id="1620"/>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Дәрислик</w:t>
            </w:r>
            <w:r>
              <w:br/>
            </w:r>
            <w:r>
              <w:rPr>
                <w:rFonts w:ascii="Times New Roman"/>
                <w:b w:val="false"/>
                <w:i w:val="false"/>
                <w:color w:val="000000"/>
                <w:sz w:val="20"/>
              </w:rPr>
              <w:t>
(оғуллар үчүн нусха)</w:t>
            </w:r>
          </w:p>
          <w:bookmarkEnd w:id="16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1621"/>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Е. Велькер,</w:t>
            </w:r>
            <w:r>
              <w:br/>
            </w:r>
            <w:r>
              <w:rPr>
                <w:rFonts w:ascii="Times New Roman"/>
                <w:b w:val="false"/>
                <w:i w:val="false"/>
                <w:color w:val="000000"/>
                <w:sz w:val="20"/>
              </w:rPr>
              <w:t>
О. Лосенко</w:t>
            </w:r>
          </w:p>
          <w:bookmarkEnd w:id="16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6" w:id="1622"/>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Методикилиқ қолланма</w:t>
            </w:r>
            <w:r>
              <w:br/>
            </w:r>
            <w:r>
              <w:rPr>
                <w:rFonts w:ascii="Times New Roman"/>
                <w:b w:val="false"/>
                <w:i w:val="false"/>
                <w:color w:val="000000"/>
                <w:sz w:val="20"/>
              </w:rPr>
              <w:t>
(оғуллар үчүн нусха)</w:t>
            </w:r>
          </w:p>
          <w:bookmarkEnd w:id="16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8" w:id="1623"/>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Е. Велькер, </w:t>
            </w:r>
            <w:r>
              <w:br/>
            </w:r>
            <w:r>
              <w:rPr>
                <w:rFonts w:ascii="Times New Roman"/>
                <w:b w:val="false"/>
                <w:i w:val="false"/>
                <w:color w:val="000000"/>
                <w:sz w:val="20"/>
              </w:rPr>
              <w:t>
О. Лосенко</w:t>
            </w:r>
          </w:p>
          <w:bookmarkEnd w:id="16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бөлүм.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1" w:id="1624"/>
          <w:p>
            <w:pPr>
              <w:spacing w:after="20"/>
              <w:ind w:left="20"/>
              <w:jc w:val="both"/>
            </w:pPr>
            <w:r>
              <w:rPr>
                <w:rFonts w:ascii="Times New Roman"/>
                <w:b w:val="false"/>
                <w:i w:val="false"/>
                <w:color w:val="000000"/>
                <w:sz w:val="20"/>
              </w:rPr>
              <w:t xml:space="preserve">
А. Әбилқасимова, </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З. Жумағулова</w:t>
            </w:r>
          </w:p>
          <w:bookmarkEnd w:id="16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3" w:id="1625"/>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w:t>
            </w:r>
            <w:r>
              <w:rPr>
                <w:rFonts w:ascii="Times New Roman"/>
                <w:b w:val="false"/>
                <w:i w:val="false"/>
                <w:color w:val="000000"/>
                <w:sz w:val="20"/>
              </w:rPr>
              <w:t xml:space="preserve">Г. Хабижанова, </w:t>
            </w:r>
            <w:r>
              <w:br/>
            </w:r>
            <w:r>
              <w:rPr>
                <w:rFonts w:ascii="Times New Roman"/>
                <w:b w:val="false"/>
                <w:i w:val="false"/>
                <w:color w:val="000000"/>
                <w:sz w:val="20"/>
              </w:rPr>
              <w:t>
</w:t>
            </w:r>
            <w:r>
              <w:rPr>
                <w:rFonts w:ascii="Times New Roman"/>
                <w:b w:val="false"/>
                <w:i w:val="false"/>
                <w:color w:val="000000"/>
                <w:sz w:val="20"/>
              </w:rPr>
              <w:t xml:space="preserve">Т. Қартаева, </w:t>
            </w:r>
            <w:r>
              <w:br/>
            </w:r>
            <w:r>
              <w:rPr>
                <w:rFonts w:ascii="Times New Roman"/>
                <w:b w:val="false"/>
                <w:i w:val="false"/>
                <w:color w:val="000000"/>
                <w:sz w:val="20"/>
              </w:rPr>
              <w:t xml:space="preserve">
М. Ноғайбаева </w:t>
            </w:r>
          </w:p>
          <w:bookmarkEnd w:id="16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1626"/>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w:t>
            </w:r>
            <w:r>
              <w:rPr>
                <w:rFonts w:ascii="Times New Roman"/>
                <w:b w:val="false"/>
                <w:i w:val="false"/>
                <w:color w:val="000000"/>
                <w:sz w:val="20"/>
              </w:rPr>
              <w:t xml:space="preserve">Р. Мырзабекова, </w:t>
            </w:r>
            <w:r>
              <w:br/>
            </w:r>
            <w:r>
              <w:rPr>
                <w:rFonts w:ascii="Times New Roman"/>
                <w:b w:val="false"/>
                <w:i w:val="false"/>
                <w:color w:val="000000"/>
                <w:sz w:val="20"/>
              </w:rPr>
              <w:t>
Е. Қартабаева</w:t>
            </w:r>
          </w:p>
          <w:bookmarkEnd w:id="16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8" w:id="1627"/>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w:t>
            </w:r>
            <w:r>
              <w:rPr>
                <w:rFonts w:ascii="Times New Roman"/>
                <w:b w:val="false"/>
                <w:i w:val="false"/>
                <w:color w:val="000000"/>
                <w:sz w:val="20"/>
              </w:rPr>
              <w:t xml:space="preserve">Б. Әлиев, </w:t>
            </w:r>
            <w:r>
              <w:br/>
            </w:r>
            <w:r>
              <w:rPr>
                <w:rFonts w:ascii="Times New Roman"/>
                <w:b w:val="false"/>
                <w:i w:val="false"/>
                <w:color w:val="000000"/>
                <w:sz w:val="20"/>
              </w:rPr>
              <w:t xml:space="preserve">
Е. Бақаш </w:t>
            </w:r>
          </w:p>
          <w:bookmarkEnd w:id="16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0" w:id="1628"/>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w:t>
            </w:r>
            <w:r>
              <w:rPr>
                <w:rFonts w:ascii="Times New Roman"/>
                <w:b w:val="false"/>
                <w:i w:val="false"/>
                <w:color w:val="000000"/>
                <w:sz w:val="20"/>
              </w:rPr>
              <w:t xml:space="preserve">Б. Әлиев, </w:t>
            </w:r>
            <w:r>
              <w:br/>
            </w:r>
            <w:r>
              <w:rPr>
                <w:rFonts w:ascii="Times New Roman"/>
                <w:b w:val="false"/>
                <w:i w:val="false"/>
                <w:color w:val="000000"/>
                <w:sz w:val="20"/>
              </w:rPr>
              <w:t>
Е. Бакаш</w:t>
            </w:r>
          </w:p>
          <w:bookmarkEnd w:id="16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2" w:id="1629"/>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Дәрислик</w:t>
            </w:r>
          </w:p>
          <w:bookmarkEnd w:id="16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3" w:id="1630"/>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А. Имиров</w:t>
            </w:r>
          </w:p>
          <w:bookmarkEnd w:id="16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1631"/>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А. Имиров</w:t>
            </w:r>
          </w:p>
          <w:bookmarkEnd w:id="16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7" w:id="1632"/>
          <w:p>
            <w:pPr>
              <w:spacing w:after="20"/>
              <w:ind w:left="20"/>
              <w:jc w:val="both"/>
            </w:pPr>
            <w:r>
              <w:rPr>
                <w:rFonts w:ascii="Times New Roman"/>
                <w:b w:val="false"/>
                <w:i w:val="false"/>
                <w:color w:val="000000"/>
                <w:sz w:val="20"/>
              </w:rPr>
              <w:t>
Уйғур әдәбияти.</w:t>
            </w:r>
            <w:r>
              <w:br/>
            </w:r>
            <w:r>
              <w:rPr>
                <w:rFonts w:ascii="Times New Roman"/>
                <w:b w:val="false"/>
                <w:i w:val="false"/>
                <w:color w:val="000000"/>
                <w:sz w:val="20"/>
              </w:rPr>
              <w:t>
Дәрислик</w:t>
            </w:r>
          </w:p>
          <w:bookmarkEnd w:id="16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1633"/>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Г.Садирова</w:t>
            </w:r>
          </w:p>
          <w:bookmarkEnd w:id="16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9" w:id="1634"/>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w:t>
            </w:r>
            <w:r>
              <w:rPr>
                <w:rFonts w:ascii="Times New Roman"/>
                <w:b w:val="false"/>
                <w:i w:val="false"/>
                <w:color w:val="000000"/>
                <w:sz w:val="20"/>
              </w:rPr>
              <w:t xml:space="preserve">Х. Ниязова, </w:t>
            </w:r>
            <w:r>
              <w:br/>
            </w:r>
            <w:r>
              <w:rPr>
                <w:rFonts w:ascii="Times New Roman"/>
                <w:b w:val="false"/>
                <w:i w:val="false"/>
                <w:color w:val="000000"/>
                <w:sz w:val="20"/>
              </w:rPr>
              <w:t>
Р. Һәмраева</w:t>
            </w:r>
          </w:p>
          <w:bookmarkEnd w:id="16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1" w:id="1635"/>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w:t>
            </w:r>
            <w:r>
              <w:rPr>
                <w:rFonts w:ascii="Times New Roman"/>
                <w:b w:val="false"/>
                <w:i w:val="false"/>
                <w:color w:val="000000"/>
                <w:sz w:val="20"/>
              </w:rPr>
              <w:t xml:space="preserve">Г. Садирова, </w:t>
            </w:r>
            <w:r>
              <w:br/>
            </w:r>
            <w:r>
              <w:rPr>
                <w:rFonts w:ascii="Times New Roman"/>
                <w:b w:val="false"/>
                <w:i w:val="false"/>
                <w:color w:val="000000"/>
                <w:sz w:val="20"/>
              </w:rPr>
              <w:t>
</w:t>
            </w:r>
            <w:r>
              <w:rPr>
                <w:rFonts w:ascii="Times New Roman"/>
                <w:b w:val="false"/>
                <w:i w:val="false"/>
                <w:color w:val="000000"/>
                <w:sz w:val="20"/>
              </w:rPr>
              <w:t xml:space="preserve">Г. Зилавдинова, </w:t>
            </w:r>
            <w:r>
              <w:br/>
            </w:r>
            <w:r>
              <w:rPr>
                <w:rFonts w:ascii="Times New Roman"/>
                <w:b w:val="false"/>
                <w:i w:val="false"/>
                <w:color w:val="000000"/>
                <w:sz w:val="20"/>
              </w:rPr>
              <w:t>
А. Абдримова</w:t>
            </w:r>
          </w:p>
          <w:bookmarkEnd w:id="16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4" w:id="1636"/>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Дәрислик</w:t>
            </w:r>
          </w:p>
          <w:bookmarkEnd w:id="16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637"/>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bookmarkEnd w:id="16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6" w:id="1638"/>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Дәрислик</w:t>
            </w:r>
          </w:p>
          <w:bookmarkEnd w:id="16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7" w:id="1639"/>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 xml:space="preserve">Т. Белоусова, </w:t>
            </w:r>
            <w:r>
              <w:br/>
            </w:r>
            <w:r>
              <w:rPr>
                <w:rFonts w:ascii="Times New Roman"/>
                <w:b w:val="false"/>
                <w:i w:val="false"/>
                <w:color w:val="000000"/>
                <w:sz w:val="20"/>
              </w:rPr>
              <w:t>
Қ. Аухадиева</w:t>
            </w:r>
          </w:p>
          <w:bookmarkEnd w:id="16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640"/>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Дәрислик</w:t>
            </w:r>
          </w:p>
          <w:bookmarkEnd w:id="16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0" w:id="1641"/>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p>
          <w:bookmarkEnd w:id="16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1" w:id="1642"/>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Дәрислик</w:t>
            </w:r>
          </w:p>
          <w:bookmarkEnd w:id="16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1643"/>
          <w:p>
            <w:pPr>
              <w:spacing w:after="20"/>
              <w:ind w:left="20"/>
              <w:jc w:val="both"/>
            </w:pPr>
            <w:r>
              <w:rPr>
                <w:rFonts w:ascii="Times New Roman"/>
                <w:b w:val="false"/>
                <w:i w:val="false"/>
                <w:color w:val="000000"/>
                <w:sz w:val="20"/>
              </w:rPr>
              <w:t>
Ш. Толыбекова,</w:t>
            </w:r>
            <w:r>
              <w:br/>
            </w:r>
            <w:r>
              <w:rPr>
                <w:rFonts w:ascii="Times New Roman"/>
                <w:b w:val="false"/>
                <w:i w:val="false"/>
                <w:color w:val="000000"/>
                <w:sz w:val="20"/>
              </w:rPr>
              <w:t>
</w:t>
            </w:r>
            <w:r>
              <w:rPr>
                <w:rFonts w:ascii="Times New Roman"/>
                <w:b w:val="false"/>
                <w:i w:val="false"/>
                <w:color w:val="000000"/>
                <w:sz w:val="20"/>
              </w:rPr>
              <w:t xml:space="preserve">Г. Головина, </w:t>
            </w:r>
            <w:r>
              <w:br/>
            </w:r>
            <w:r>
              <w:rPr>
                <w:rFonts w:ascii="Times New Roman"/>
                <w:b w:val="false"/>
                <w:i w:val="false"/>
                <w:color w:val="000000"/>
                <w:sz w:val="20"/>
              </w:rPr>
              <w:t>
С. Козина</w:t>
            </w:r>
          </w:p>
          <w:bookmarkEnd w:id="16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4" w:id="1644"/>
          <w:p>
            <w:pPr>
              <w:spacing w:after="20"/>
              <w:ind w:left="20"/>
              <w:jc w:val="both"/>
            </w:pPr>
            <w:r>
              <w:rPr>
                <w:rFonts w:ascii="Times New Roman"/>
                <w:b w:val="false"/>
                <w:i w:val="false"/>
                <w:color w:val="000000"/>
                <w:sz w:val="20"/>
              </w:rPr>
              <w:t>
Дуния тарихи.</w:t>
            </w:r>
            <w:r>
              <w:br/>
            </w:r>
            <w:r>
              <w:rPr>
                <w:rFonts w:ascii="Times New Roman"/>
                <w:b w:val="false"/>
                <w:i w:val="false"/>
                <w:color w:val="000000"/>
                <w:sz w:val="20"/>
              </w:rPr>
              <w:t>
Дәрислик</w:t>
            </w:r>
          </w:p>
          <w:bookmarkEnd w:id="16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1645"/>
          <w:p>
            <w:pPr>
              <w:spacing w:after="20"/>
              <w:ind w:left="20"/>
              <w:jc w:val="both"/>
            </w:pPr>
            <w:r>
              <w:rPr>
                <w:rFonts w:ascii="Times New Roman"/>
                <w:b w:val="false"/>
                <w:i w:val="false"/>
                <w:color w:val="000000"/>
                <w:sz w:val="20"/>
              </w:rPr>
              <w:t>
Г. Көкебаева,</w:t>
            </w:r>
            <w:r>
              <w:br/>
            </w:r>
            <w:r>
              <w:rPr>
                <w:rFonts w:ascii="Times New Roman"/>
                <w:b w:val="false"/>
                <w:i w:val="false"/>
                <w:color w:val="000000"/>
                <w:sz w:val="20"/>
              </w:rPr>
              <w:t>
</w:t>
            </w:r>
            <w:r>
              <w:rPr>
                <w:rFonts w:ascii="Times New Roman"/>
                <w:b w:val="false"/>
                <w:i w:val="false"/>
                <w:color w:val="000000"/>
                <w:sz w:val="20"/>
              </w:rPr>
              <w:t xml:space="preserve">Р. Мырзабекова, </w:t>
            </w:r>
            <w:r>
              <w:br/>
            </w:r>
            <w:r>
              <w:rPr>
                <w:rFonts w:ascii="Times New Roman"/>
                <w:b w:val="false"/>
                <w:i w:val="false"/>
                <w:color w:val="000000"/>
                <w:sz w:val="20"/>
              </w:rPr>
              <w:t>
Е. Қартабаева</w:t>
            </w:r>
          </w:p>
          <w:bookmarkEnd w:id="16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7" w:id="1646"/>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Дәрислик</w:t>
            </w:r>
          </w:p>
          <w:bookmarkEnd w:id="16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1647"/>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6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1" w:id="1648"/>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bookmarkEnd w:id="16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2" w:id="1649"/>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6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5" w:id="1650"/>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bookmarkEnd w:id="16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1651"/>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6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0" w:id="1652"/>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bookmarkEnd w:id="16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1" w:id="1653"/>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6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5" w:id="1654"/>
          <w:p>
            <w:pPr>
              <w:spacing w:after="20"/>
              <w:ind w:left="20"/>
              <w:jc w:val="both"/>
            </w:pPr>
            <w:r>
              <w:rPr>
                <w:rFonts w:ascii="Times New Roman"/>
                <w:b w:val="false"/>
                <w:i w:val="false"/>
                <w:color w:val="000000"/>
                <w:sz w:val="20"/>
              </w:rPr>
              <w:t xml:space="preserve">
Ж. Әкимбаева, </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Р. Муратханова</w:t>
            </w:r>
          </w:p>
          <w:bookmarkEnd w:id="16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8" w:id="1655"/>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bookmarkEnd w:id="16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9" w:id="1656"/>
          <w:p>
            <w:pPr>
              <w:spacing w:after="20"/>
              <w:ind w:left="20"/>
              <w:jc w:val="both"/>
            </w:pPr>
            <w:r>
              <w:rPr>
                <w:rFonts w:ascii="Times New Roman"/>
                <w:b w:val="false"/>
                <w:i w:val="false"/>
                <w:color w:val="000000"/>
                <w:sz w:val="20"/>
              </w:rPr>
              <w:t>
Ж. Әкимбаева,</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xml:space="preserve">
Р. Муратханова </w:t>
            </w:r>
          </w:p>
          <w:bookmarkEnd w:id="16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1657"/>
          <w:p>
            <w:pPr>
              <w:spacing w:after="20"/>
              <w:ind w:left="20"/>
              <w:jc w:val="both"/>
            </w:pPr>
            <w:r>
              <w:rPr>
                <w:rFonts w:ascii="Times New Roman"/>
                <w:b w:val="false"/>
                <w:i w:val="false"/>
                <w:color w:val="000000"/>
                <w:sz w:val="20"/>
              </w:rPr>
              <w:t>
Н. Бакина,</w:t>
            </w:r>
            <w:r>
              <w:br/>
            </w:r>
            <w:r>
              <w:rPr>
                <w:rFonts w:ascii="Times New Roman"/>
                <w:b w:val="false"/>
                <w:i w:val="false"/>
                <w:color w:val="000000"/>
                <w:sz w:val="20"/>
              </w:rPr>
              <w:t>
Н. Жанақова</w:t>
            </w:r>
          </w:p>
          <w:bookmarkEnd w:id="16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3" w:id="1658"/>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bookmarkEnd w:id="16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1659"/>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w:t>
            </w:r>
            <w:r>
              <w:rPr>
                <w:rFonts w:ascii="Times New Roman"/>
                <w:b w:val="false"/>
                <w:i w:val="false"/>
                <w:color w:val="000000"/>
                <w:sz w:val="20"/>
              </w:rPr>
              <w:t>А. Тен,</w:t>
            </w:r>
            <w:r>
              <w:br/>
            </w:r>
            <w:r>
              <w:rPr>
                <w:rFonts w:ascii="Times New Roman"/>
                <w:b w:val="false"/>
                <w:i w:val="false"/>
                <w:color w:val="000000"/>
                <w:sz w:val="20"/>
              </w:rPr>
              <w:t>
</w:t>
            </w:r>
            <w:r>
              <w:rPr>
                <w:rFonts w:ascii="Times New Roman"/>
                <w:b w:val="false"/>
                <w:i w:val="false"/>
                <w:color w:val="000000"/>
                <w:sz w:val="20"/>
              </w:rPr>
              <w:t>Д. Исабаева,</w:t>
            </w:r>
            <w:r>
              <w:br/>
            </w:r>
            <w:r>
              <w:rPr>
                <w:rFonts w:ascii="Times New Roman"/>
                <w:b w:val="false"/>
                <w:i w:val="false"/>
                <w:color w:val="000000"/>
                <w:sz w:val="20"/>
              </w:rPr>
              <w:t>
В. Сербин</w:t>
            </w:r>
          </w:p>
          <w:bookmarkEnd w:id="16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1660"/>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Дәрислик</w:t>
            </w:r>
          </w:p>
          <w:bookmarkEnd w:id="16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8" w:id="1661"/>
          <w:p>
            <w:pPr>
              <w:spacing w:after="20"/>
              <w:ind w:left="20"/>
              <w:jc w:val="both"/>
            </w:pPr>
            <w:r>
              <w:rPr>
                <w:rFonts w:ascii="Times New Roman"/>
                <w:b w:val="false"/>
                <w:i w:val="false"/>
                <w:color w:val="000000"/>
                <w:sz w:val="20"/>
              </w:rPr>
              <w:t>
А. Абилкасымова,</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w:t>
            </w:r>
            <w:r>
              <w:rPr>
                <w:rFonts w:ascii="Times New Roman"/>
                <w:b w:val="false"/>
                <w:i w:val="false"/>
                <w:color w:val="000000"/>
                <w:sz w:val="20"/>
              </w:rPr>
              <w:t>В. Корчевский,</w:t>
            </w:r>
            <w:r>
              <w:br/>
            </w:r>
            <w:r>
              <w:rPr>
                <w:rFonts w:ascii="Times New Roman"/>
                <w:b w:val="false"/>
                <w:i w:val="false"/>
                <w:color w:val="000000"/>
                <w:sz w:val="20"/>
              </w:rPr>
              <w:t>
З. Жумагулова</w:t>
            </w:r>
          </w:p>
          <w:bookmarkEnd w:id="16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1" w:id="1662"/>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Дәрислик</w:t>
            </w:r>
          </w:p>
          <w:bookmarkEnd w:id="16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2" w:id="1663"/>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bookmarkEnd w:id="16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1664"/>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Дәрислик</w:t>
            </w:r>
          </w:p>
          <w:bookmarkEnd w:id="16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1665"/>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w:t>
            </w:r>
            <w:r>
              <w:rPr>
                <w:rFonts w:ascii="Times New Roman"/>
                <w:b w:val="false"/>
                <w:i w:val="false"/>
                <w:color w:val="000000"/>
                <w:sz w:val="20"/>
              </w:rPr>
              <w:t>Д. Шыныбеков,</w:t>
            </w:r>
            <w:r>
              <w:br/>
            </w:r>
            <w:r>
              <w:rPr>
                <w:rFonts w:ascii="Times New Roman"/>
                <w:b w:val="false"/>
                <w:i w:val="false"/>
                <w:color w:val="000000"/>
                <w:sz w:val="20"/>
              </w:rPr>
              <w:t xml:space="preserve">
Р. Жумабаев </w:t>
            </w:r>
          </w:p>
          <w:bookmarkEnd w:id="16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1666"/>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Дәрислик</w:t>
            </w:r>
          </w:p>
          <w:bookmarkEnd w:id="16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7" w:id="1667"/>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w:t>
            </w:r>
            <w:r>
              <w:rPr>
                <w:rFonts w:ascii="Times New Roman"/>
                <w:b w:val="false"/>
                <w:i w:val="false"/>
                <w:color w:val="000000"/>
                <w:sz w:val="20"/>
              </w:rPr>
              <w:t>Д. Шыныбеков,</w:t>
            </w:r>
            <w:r>
              <w:br/>
            </w:r>
            <w:r>
              <w:rPr>
                <w:rFonts w:ascii="Times New Roman"/>
                <w:b w:val="false"/>
                <w:i w:val="false"/>
                <w:color w:val="000000"/>
                <w:sz w:val="20"/>
              </w:rPr>
              <w:t xml:space="preserve">
Р. Жумабаев </w:t>
            </w:r>
          </w:p>
          <w:bookmarkEnd w:id="16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9" w:id="1668"/>
          <w:p>
            <w:pPr>
              <w:spacing w:after="20"/>
              <w:ind w:left="20"/>
              <w:jc w:val="both"/>
            </w:pPr>
            <w:r>
              <w:rPr>
                <w:rFonts w:ascii="Times New Roman"/>
                <w:b w:val="false"/>
                <w:i w:val="false"/>
                <w:color w:val="000000"/>
                <w:sz w:val="20"/>
              </w:rPr>
              <w:t xml:space="preserve">
Қазақстан тарихи. </w:t>
            </w:r>
            <w:r>
              <w:br/>
            </w:r>
            <w:r>
              <w:rPr>
                <w:rFonts w:ascii="Times New Roman"/>
                <w:b w:val="false"/>
                <w:i w:val="false"/>
                <w:color w:val="000000"/>
                <w:sz w:val="20"/>
              </w:rPr>
              <w:t>
Дәрислик</w:t>
            </w:r>
          </w:p>
          <w:bookmarkEnd w:id="16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0" w:id="1669"/>
          <w:p>
            <w:pPr>
              <w:spacing w:after="20"/>
              <w:ind w:left="20"/>
              <w:jc w:val="both"/>
            </w:pPr>
            <w:r>
              <w:rPr>
                <w:rFonts w:ascii="Times New Roman"/>
                <w:b w:val="false"/>
                <w:i w:val="false"/>
                <w:color w:val="000000"/>
                <w:sz w:val="20"/>
              </w:rPr>
              <w:t>
З. Қабылдинов ,</w:t>
            </w:r>
            <w:r>
              <w:br/>
            </w:r>
            <w:r>
              <w:rPr>
                <w:rFonts w:ascii="Times New Roman"/>
                <w:b w:val="false"/>
                <w:i w:val="false"/>
                <w:color w:val="000000"/>
                <w:sz w:val="20"/>
              </w:rPr>
              <w:t>
</w:t>
            </w:r>
            <w:r>
              <w:rPr>
                <w:rFonts w:ascii="Times New Roman"/>
                <w:b w:val="false"/>
                <w:i w:val="false"/>
                <w:color w:val="000000"/>
                <w:sz w:val="20"/>
              </w:rPr>
              <w:t>Ж. Қалиев,</w:t>
            </w:r>
            <w:r>
              <w:br/>
            </w:r>
            <w:r>
              <w:rPr>
                <w:rFonts w:ascii="Times New Roman"/>
                <w:b w:val="false"/>
                <w:i w:val="false"/>
                <w:color w:val="000000"/>
                <w:sz w:val="20"/>
              </w:rPr>
              <w:t>
А. Бейсембаева</w:t>
            </w:r>
          </w:p>
          <w:bookmarkEnd w:id="16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1670"/>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Дәрислик</w:t>
            </w:r>
            <w:r>
              <w:br/>
            </w:r>
            <w:r>
              <w:rPr>
                <w:rFonts w:ascii="Times New Roman"/>
                <w:b w:val="false"/>
                <w:i w:val="false"/>
                <w:color w:val="000000"/>
                <w:sz w:val="20"/>
              </w:rPr>
              <w:t>
(қизлар үчүн нусха)</w:t>
            </w:r>
          </w:p>
          <w:bookmarkEnd w:id="16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4" w:id="1671"/>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Е. Велькер,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И. Развенкова</w:t>
            </w:r>
          </w:p>
          <w:bookmarkEnd w:id="16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7" w:id="1672"/>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Методикилиқ қолланма</w:t>
            </w:r>
            <w:r>
              <w:br/>
            </w:r>
            <w:r>
              <w:rPr>
                <w:rFonts w:ascii="Times New Roman"/>
                <w:b w:val="false"/>
                <w:i w:val="false"/>
                <w:color w:val="000000"/>
                <w:sz w:val="20"/>
              </w:rPr>
              <w:t>
(қизлар үчүн нусха)</w:t>
            </w:r>
          </w:p>
          <w:bookmarkEnd w:id="16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9" w:id="1673"/>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Е. Велькер,</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И. Развенкова</w:t>
            </w:r>
          </w:p>
          <w:bookmarkEnd w:id="16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2" w:id="1674"/>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w:t>
            </w:r>
            <w:r>
              <w:rPr>
                <w:rFonts w:ascii="Times New Roman"/>
                <w:b w:val="false"/>
                <w:i w:val="false"/>
                <w:color w:val="000000"/>
                <w:sz w:val="20"/>
              </w:rPr>
              <w:t>Дәрислик</w:t>
            </w:r>
            <w:r>
              <w:br/>
            </w:r>
            <w:r>
              <w:rPr>
                <w:rFonts w:ascii="Times New Roman"/>
                <w:b w:val="false"/>
                <w:i w:val="false"/>
                <w:color w:val="000000"/>
                <w:sz w:val="20"/>
              </w:rPr>
              <w:t>
(оғуллар үчүн нусха)</w:t>
            </w:r>
          </w:p>
          <w:bookmarkEnd w:id="16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4" w:id="1675"/>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Р. Яковлев,</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Е. Ермилова,</w:t>
            </w:r>
            <w:r>
              <w:br/>
            </w:r>
            <w:r>
              <w:rPr>
                <w:rFonts w:ascii="Times New Roman"/>
                <w:b w:val="false"/>
                <w:i w:val="false"/>
                <w:color w:val="000000"/>
                <w:sz w:val="20"/>
              </w:rPr>
              <w:t>
</w:t>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bookmarkEnd w:id="16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9" w:id="1676"/>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p>
          <w:bookmarkEnd w:id="16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0" w:id="1677"/>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Р. Яковлев,</w:t>
            </w:r>
            <w:r>
              <w:br/>
            </w:r>
            <w:r>
              <w:rPr>
                <w:rFonts w:ascii="Times New Roman"/>
                <w:b w:val="false"/>
                <w:i w:val="false"/>
                <w:color w:val="000000"/>
                <w:sz w:val="20"/>
              </w:rPr>
              <w:t>
</w:t>
            </w:r>
            <w:r>
              <w:rPr>
                <w:rFonts w:ascii="Times New Roman"/>
                <w:b w:val="false"/>
                <w:i w:val="false"/>
                <w:color w:val="000000"/>
                <w:sz w:val="20"/>
              </w:rPr>
              <w:t>Х. Танбаев,</w:t>
            </w:r>
            <w:r>
              <w:br/>
            </w:r>
            <w:r>
              <w:rPr>
                <w:rFonts w:ascii="Times New Roman"/>
                <w:b w:val="false"/>
                <w:i w:val="false"/>
                <w:color w:val="000000"/>
                <w:sz w:val="20"/>
              </w:rPr>
              <w:t>
</w:t>
            </w:r>
            <w:r>
              <w:rPr>
                <w:rFonts w:ascii="Times New Roman"/>
                <w:b w:val="false"/>
                <w:i w:val="false"/>
                <w:color w:val="000000"/>
                <w:sz w:val="20"/>
              </w:rPr>
              <w:t>Е. Ермилова,</w:t>
            </w:r>
            <w:r>
              <w:br/>
            </w:r>
            <w:r>
              <w:rPr>
                <w:rFonts w:ascii="Times New Roman"/>
                <w:b w:val="false"/>
                <w:i w:val="false"/>
                <w:color w:val="000000"/>
                <w:sz w:val="20"/>
              </w:rPr>
              <w:t>
</w:t>
            </w:r>
            <w:r>
              <w:rPr>
                <w:rFonts w:ascii="Times New Roman"/>
                <w:b w:val="false"/>
                <w:i w:val="false"/>
                <w:color w:val="000000"/>
                <w:sz w:val="20"/>
              </w:rPr>
              <w:t xml:space="preserve">Е. Велькер, </w:t>
            </w:r>
            <w:r>
              <w:br/>
            </w:r>
            <w:r>
              <w:rPr>
                <w:rFonts w:ascii="Times New Roman"/>
                <w:b w:val="false"/>
                <w:i w:val="false"/>
                <w:color w:val="000000"/>
                <w:sz w:val="20"/>
              </w:rPr>
              <w:t>
О. Лосенко</w:t>
            </w:r>
          </w:p>
          <w:bookmarkEnd w:id="16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5" w:id="1678"/>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Дәрислик</w:t>
            </w:r>
          </w:p>
          <w:bookmarkEnd w:id="16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1679"/>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p>
          <w:bookmarkEnd w:id="16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1680"/>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Дәрислик</w:t>
            </w:r>
          </w:p>
          <w:bookmarkEnd w:id="16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8" w:id="1681"/>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xml:space="preserve">
И. Имиров </w:t>
            </w:r>
          </w:p>
          <w:bookmarkEnd w:id="16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Методикилиқ қолланма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1682"/>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w:t>
            </w:r>
            <w:r>
              <w:rPr>
                <w:rFonts w:ascii="Times New Roman"/>
                <w:b w:val="false"/>
                <w:i w:val="false"/>
                <w:color w:val="000000"/>
                <w:sz w:val="20"/>
              </w:rPr>
              <w:t xml:space="preserve">Г. Дуганова, </w:t>
            </w:r>
            <w:r>
              <w:br/>
            </w:r>
            <w:r>
              <w:rPr>
                <w:rFonts w:ascii="Times New Roman"/>
                <w:b w:val="false"/>
                <w:i w:val="false"/>
                <w:color w:val="000000"/>
                <w:sz w:val="20"/>
              </w:rPr>
              <w:t xml:space="preserve">
И. Имиров </w:t>
            </w:r>
          </w:p>
          <w:bookmarkEnd w:id="16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2" w:id="1683"/>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Р. Муһәммәтова </w:t>
            </w:r>
          </w:p>
          <w:bookmarkEnd w:id="16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3" w:id="1684"/>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М. Савутова </w:t>
            </w:r>
          </w:p>
          <w:bookmarkEnd w:id="16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1685"/>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xml:space="preserve">
 Г. Тайирова </w:t>
            </w:r>
          </w:p>
          <w:bookmarkEnd w:id="16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5" w:id="1686"/>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Дәрислик</w:t>
            </w:r>
          </w:p>
          <w:bookmarkEnd w:id="16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6" w:id="1687"/>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w:t>
            </w:r>
            <w:r>
              <w:rPr>
                <w:rFonts w:ascii="Times New Roman"/>
                <w:b w:val="false"/>
                <w:i w:val="false"/>
                <w:color w:val="000000"/>
                <w:sz w:val="20"/>
              </w:rPr>
              <w:t xml:space="preserve">Т. Кучер, </w:t>
            </w:r>
            <w:r>
              <w:br/>
            </w:r>
            <w:r>
              <w:rPr>
                <w:rFonts w:ascii="Times New Roman"/>
                <w:b w:val="false"/>
                <w:i w:val="false"/>
                <w:color w:val="000000"/>
                <w:sz w:val="20"/>
              </w:rPr>
              <w:t>
</w:t>
            </w:r>
            <w:r>
              <w:rPr>
                <w:rFonts w:ascii="Times New Roman"/>
                <w:b w:val="false"/>
                <w:i w:val="false"/>
                <w:color w:val="000000"/>
                <w:sz w:val="20"/>
              </w:rPr>
              <w:t>З. Жумағулова,</w:t>
            </w:r>
            <w:r>
              <w:br/>
            </w:r>
            <w:r>
              <w:rPr>
                <w:rFonts w:ascii="Times New Roman"/>
                <w:b w:val="false"/>
                <w:i w:val="false"/>
                <w:color w:val="000000"/>
                <w:sz w:val="20"/>
              </w:rPr>
              <w:t xml:space="preserve">
В. Корчевский </w:t>
            </w:r>
          </w:p>
          <w:bookmarkEnd w:id="16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9" w:id="168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Дәрислик</w:t>
            </w:r>
          </w:p>
          <w:bookmarkEnd w:id="16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1689"/>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bookmarkEnd w:id="16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1690"/>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Дәрислик</w:t>
            </w:r>
          </w:p>
          <w:bookmarkEnd w:id="16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1691"/>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bookmarkEnd w:id="16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3" w:id="1692"/>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Дәрислик</w:t>
            </w:r>
          </w:p>
          <w:bookmarkEnd w:id="16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1693"/>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К. Аухадиева,</w:t>
            </w:r>
            <w:r>
              <w:br/>
            </w:r>
            <w:r>
              <w:rPr>
                <w:rFonts w:ascii="Times New Roman"/>
                <w:b w:val="false"/>
                <w:i w:val="false"/>
                <w:color w:val="000000"/>
                <w:sz w:val="20"/>
              </w:rPr>
              <w:t xml:space="preserve">
Т. Белоусова </w:t>
            </w:r>
          </w:p>
          <w:bookmarkEnd w:id="16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6" w:id="1694"/>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Дәрислик</w:t>
            </w:r>
          </w:p>
          <w:bookmarkEnd w:id="16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1695"/>
          <w:p>
            <w:pPr>
              <w:spacing w:after="20"/>
              <w:ind w:left="20"/>
              <w:jc w:val="both"/>
            </w:pPr>
            <w:r>
              <w:rPr>
                <w:rFonts w:ascii="Times New Roman"/>
                <w:b w:val="false"/>
                <w:i w:val="false"/>
                <w:color w:val="000000"/>
                <w:sz w:val="20"/>
              </w:rPr>
              <w:t>
С. Әбілмәжінова,</w:t>
            </w:r>
            <w:r>
              <w:br/>
            </w:r>
            <w:r>
              <w:rPr>
                <w:rFonts w:ascii="Times New Roman"/>
                <w:b w:val="false"/>
                <w:i w:val="false"/>
                <w:color w:val="000000"/>
                <w:sz w:val="20"/>
              </w:rPr>
              <w:t>
К. Каймулдинова</w:t>
            </w:r>
          </w:p>
          <w:bookmarkEnd w:id="16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1696"/>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w:t>
            </w:r>
            <w:r>
              <w:rPr>
                <w:rFonts w:ascii="Times New Roman"/>
                <w:b w:val="false"/>
                <w:i w:val="false"/>
                <w:color w:val="000000"/>
                <w:sz w:val="20"/>
              </w:rPr>
              <w:t xml:space="preserve">Г. Хабижанова, </w:t>
            </w:r>
            <w:r>
              <w:br/>
            </w:r>
            <w:r>
              <w:rPr>
                <w:rFonts w:ascii="Times New Roman"/>
                <w:b w:val="false"/>
                <w:i w:val="false"/>
                <w:color w:val="000000"/>
                <w:sz w:val="20"/>
              </w:rPr>
              <w:t>
</w:t>
            </w:r>
            <w:r>
              <w:rPr>
                <w:rFonts w:ascii="Times New Roman"/>
                <w:b w:val="false"/>
                <w:i w:val="false"/>
                <w:color w:val="000000"/>
                <w:sz w:val="20"/>
              </w:rPr>
              <w:t xml:space="preserve">Т. Қартаева, </w:t>
            </w:r>
            <w:r>
              <w:br/>
            </w:r>
            <w:r>
              <w:rPr>
                <w:rFonts w:ascii="Times New Roman"/>
                <w:b w:val="false"/>
                <w:i w:val="false"/>
                <w:color w:val="000000"/>
                <w:sz w:val="20"/>
              </w:rPr>
              <w:t xml:space="preserve">
М. Ноғайбаева </w:t>
            </w:r>
          </w:p>
          <w:bookmarkEnd w:id="16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1" w:id="1697"/>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w:t>
            </w:r>
            <w:r>
              <w:rPr>
                <w:rFonts w:ascii="Times New Roman"/>
                <w:b w:val="false"/>
                <w:i w:val="false"/>
                <w:color w:val="000000"/>
                <w:sz w:val="20"/>
              </w:rPr>
              <w:t xml:space="preserve">К. Мақашева, </w:t>
            </w:r>
            <w:r>
              <w:br/>
            </w:r>
            <w:r>
              <w:rPr>
                <w:rFonts w:ascii="Times New Roman"/>
                <w:b w:val="false"/>
                <w:i w:val="false"/>
                <w:color w:val="000000"/>
                <w:sz w:val="20"/>
              </w:rPr>
              <w:t xml:space="preserve">
К. Байзақова </w:t>
            </w:r>
          </w:p>
          <w:bookmarkEnd w:id="16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3" w:id="1698"/>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w:t>
            </w:r>
            <w:r>
              <w:rPr>
                <w:rFonts w:ascii="Times New Roman"/>
                <w:b w:val="false"/>
                <w:i w:val="false"/>
                <w:color w:val="000000"/>
                <w:sz w:val="20"/>
              </w:rPr>
              <w:t xml:space="preserve">Р. Ізғұттынова </w:t>
            </w:r>
            <w:r>
              <w:br/>
            </w:r>
            <w:r>
              <w:rPr>
                <w:rFonts w:ascii="Times New Roman"/>
                <w:b w:val="false"/>
                <w:i w:val="false"/>
                <w:color w:val="000000"/>
                <w:sz w:val="20"/>
              </w:rPr>
              <w:t>
Б. Әлиев</w:t>
            </w:r>
          </w:p>
          <w:bookmarkEnd w:id="16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1699"/>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w:t>
            </w:r>
            <w:r>
              <w:rPr>
                <w:rFonts w:ascii="Times New Roman"/>
                <w:b w:val="false"/>
                <w:i w:val="false"/>
                <w:color w:val="000000"/>
                <w:sz w:val="20"/>
              </w:rPr>
              <w:t xml:space="preserve">Р. Ізғұттынова </w:t>
            </w:r>
            <w:r>
              <w:br/>
            </w:r>
            <w:r>
              <w:rPr>
                <w:rFonts w:ascii="Times New Roman"/>
                <w:b w:val="false"/>
                <w:i w:val="false"/>
                <w:color w:val="000000"/>
                <w:sz w:val="20"/>
              </w:rPr>
              <w:t>
Б. Әлиев</w:t>
            </w:r>
          </w:p>
          <w:bookmarkEnd w:id="16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1700"/>
          <w:p>
            <w:pPr>
              <w:spacing w:after="20"/>
              <w:ind w:left="20"/>
              <w:jc w:val="both"/>
            </w:pPr>
            <w:r>
              <w:rPr>
                <w:rFonts w:ascii="Times New Roman"/>
                <w:b w:val="false"/>
                <w:i w:val="false"/>
                <w:color w:val="000000"/>
                <w:sz w:val="20"/>
              </w:rPr>
              <w:t xml:space="preserve">
С. Мухамбетжанова, А. Тен, </w:t>
            </w:r>
            <w:r>
              <w:br/>
            </w:r>
            <w:r>
              <w:rPr>
                <w:rFonts w:ascii="Times New Roman"/>
                <w:b w:val="false"/>
                <w:i w:val="false"/>
                <w:color w:val="000000"/>
                <w:sz w:val="20"/>
              </w:rPr>
              <w:t xml:space="preserve">
Н. Маликова </w:t>
            </w:r>
          </w:p>
          <w:bookmarkEnd w:id="17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r>
              <w:br/>
            </w:r>
            <w:r>
              <w:rPr>
                <w:rFonts w:ascii="Times New Roman"/>
                <w:b w:val="false"/>
                <w:i w:val="false"/>
                <w:color w:val="000000"/>
                <w:sz w:val="20"/>
              </w:rPr>
              <w:t>
Х. 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Д.Рәйһанов,</w:t>
            </w:r>
            <w:r>
              <w:br/>
            </w:r>
            <w:r>
              <w:rPr>
                <w:rFonts w:ascii="Times New Roman"/>
                <w:b w:val="false"/>
                <w:i w:val="false"/>
                <w:color w:val="000000"/>
                <w:sz w:val="20"/>
              </w:rPr>
              <w:t>
Р. Исрайилова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Т. Садиров,</w:t>
            </w:r>
            <w:r>
              <w:br/>
            </w:r>
            <w:r>
              <w:rPr>
                <w:rFonts w:ascii="Times New Roman"/>
                <w:b w:val="false"/>
                <w:i w:val="false"/>
                <w:color w:val="000000"/>
                <w:sz w:val="20"/>
              </w:rPr>
              <w:t>
Р. Исрайилова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Д.Рәйһанов,</w:t>
            </w:r>
            <w:r>
              <w:br/>
            </w:r>
            <w:r>
              <w:rPr>
                <w:rFonts w:ascii="Times New Roman"/>
                <w:b w:val="false"/>
                <w:i w:val="false"/>
                <w:color w:val="000000"/>
                <w:sz w:val="20"/>
              </w:rPr>
              <w:t>
Т. Садиров,</w:t>
            </w:r>
            <w:r>
              <w:br/>
            </w:r>
            <w:r>
              <w:rPr>
                <w:rFonts w:ascii="Times New Roman"/>
                <w:b w:val="false"/>
                <w:i w:val="false"/>
                <w:color w:val="000000"/>
                <w:sz w:val="20"/>
              </w:rPr>
              <w:t>
Б. Ғожамбәрдиева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r>
              <w:br/>
            </w:r>
            <w:r>
              <w:rPr>
                <w:rFonts w:ascii="Times New Roman"/>
                <w:b w:val="false"/>
                <w:i w:val="false"/>
                <w:color w:val="000000"/>
                <w:sz w:val="20"/>
              </w:rPr>
              <w:t>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Жанпейс,</w:t>
            </w:r>
            <w:r>
              <w:br/>
            </w:r>
            <w:r>
              <w:rPr>
                <w:rFonts w:ascii="Times New Roman"/>
                <w:b w:val="false"/>
                <w:i w:val="false"/>
                <w:color w:val="000000"/>
                <w:sz w:val="20"/>
              </w:rPr>
              <w:t>
А. Майбалаева,</w:t>
            </w:r>
            <w:r>
              <w:br/>
            </w:r>
            <w:r>
              <w:rPr>
                <w:rFonts w:ascii="Times New Roman"/>
                <w:b w:val="false"/>
                <w:i w:val="false"/>
                <w:color w:val="000000"/>
                <w:sz w:val="20"/>
              </w:rPr>
              <w:t>
Г. Атембаева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К. Калымова,</w:t>
            </w:r>
            <w:r>
              <w:br/>
            </w:r>
            <w:r>
              <w:rPr>
                <w:rFonts w:ascii="Times New Roman"/>
                <w:b w:val="false"/>
                <w:i w:val="false"/>
                <w:color w:val="000000"/>
                <w:sz w:val="20"/>
              </w:rPr>
              <w:t>
Ж. Орынтаева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w:t>
            </w:r>
            <w:r>
              <w:br/>
            </w:r>
            <w:r>
              <w:rPr>
                <w:rFonts w:ascii="Times New Roman"/>
                <w:b w:val="false"/>
                <w:i w:val="false"/>
                <w:color w:val="000000"/>
                <w:sz w:val="20"/>
              </w:rPr>
              <w:t>
Қ. Сақариянова,</w:t>
            </w:r>
            <w:r>
              <w:br/>
            </w:r>
            <w:r>
              <w:rPr>
                <w:rFonts w:ascii="Times New Roman"/>
                <w:b w:val="false"/>
                <w:i w:val="false"/>
                <w:color w:val="000000"/>
                <w:sz w:val="20"/>
              </w:rPr>
              <w:t>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географияси. Дәрислик.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Егорина,</w:t>
            </w:r>
            <w:r>
              <w:br/>
            </w:r>
            <w:r>
              <w:rPr>
                <w:rFonts w:ascii="Times New Roman"/>
                <w:b w:val="false"/>
                <w:i w:val="false"/>
                <w:color w:val="000000"/>
                <w:sz w:val="20"/>
              </w:rPr>
              <w:t>
А. Усикова,</w:t>
            </w:r>
            <w:r>
              <w:br/>
            </w:r>
            <w:r>
              <w:rPr>
                <w:rFonts w:ascii="Times New Roman"/>
                <w:b w:val="false"/>
                <w:i w:val="false"/>
                <w:color w:val="000000"/>
                <w:sz w:val="20"/>
              </w:rPr>
              <w:t>
Г. Зәбенова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1, 2-қисим,</w:t>
            </w:r>
            <w:r>
              <w:br/>
            </w:r>
            <w:r>
              <w:rPr>
                <w:rFonts w:ascii="Times New Roman"/>
                <w:b w:val="false"/>
                <w:i w:val="false"/>
                <w:color w:val="000000"/>
                <w:sz w:val="20"/>
              </w:rPr>
              <w:t>
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Ускембаев,</w:t>
            </w:r>
            <w:r>
              <w:br/>
            </w:r>
            <w:r>
              <w:rPr>
                <w:rFonts w:ascii="Times New Roman"/>
                <w:b w:val="false"/>
                <w:i w:val="false"/>
                <w:color w:val="000000"/>
                <w:sz w:val="20"/>
              </w:rPr>
              <w:t>
З. Сактаганова,</w:t>
            </w:r>
            <w:r>
              <w:br/>
            </w:r>
            <w:r>
              <w:rPr>
                <w:rFonts w:ascii="Times New Roman"/>
                <w:b w:val="false"/>
                <w:i w:val="false"/>
                <w:color w:val="000000"/>
                <w:sz w:val="20"/>
              </w:rPr>
              <w:t>
Л. Зуева,</w:t>
            </w:r>
            <w:r>
              <w:br/>
            </w:r>
            <w:r>
              <w:rPr>
                <w:rFonts w:ascii="Times New Roman"/>
                <w:b w:val="false"/>
                <w:i w:val="false"/>
                <w:color w:val="000000"/>
                <w:sz w:val="20"/>
              </w:rPr>
              <w:t>
Г. Мухтарулы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2-қисим,</w:t>
            </w:r>
            <w:r>
              <w:br/>
            </w:r>
            <w:r>
              <w:rPr>
                <w:rFonts w:ascii="Times New Roman"/>
                <w:b w:val="false"/>
                <w:i w:val="false"/>
                <w:color w:val="000000"/>
                <w:sz w:val="20"/>
              </w:rPr>
              <w:t>
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К. Моқашева,</w:t>
            </w:r>
            <w:r>
              <w:br/>
            </w:r>
            <w:r>
              <w:rPr>
                <w:rFonts w:ascii="Times New Roman"/>
                <w:b w:val="false"/>
                <w:i w:val="false"/>
                <w:color w:val="000000"/>
                <w:sz w:val="20"/>
              </w:rPr>
              <w:t>
Қ. Байзақова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Б. Алиев,</w:t>
            </w:r>
            <w:r>
              <w:br/>
            </w:r>
            <w:r>
              <w:rPr>
                <w:rFonts w:ascii="Times New Roman"/>
                <w:b w:val="false"/>
                <w:i w:val="false"/>
                <w:color w:val="000000"/>
                <w:sz w:val="20"/>
              </w:rPr>
              <w:t>
Р. Бердибаева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Муәллимгә беғишланған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Б. Алиев,</w:t>
            </w:r>
            <w:r>
              <w:br/>
            </w:r>
            <w:r>
              <w:rPr>
                <w:rFonts w:ascii="Times New Roman"/>
                <w:b w:val="false"/>
                <w:i w:val="false"/>
                <w:color w:val="000000"/>
                <w:sz w:val="20"/>
              </w:rPr>
              <w:t>
Р. Бердибаева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(қизлар үчүн нусха).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(оғуллар үчүн нусха).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Н. Тулеуов,</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1701"/>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общественно-гуманитарное направление</w:t>
            </w:r>
          </w:p>
          <w:bookmarkEnd w:id="170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Р. Илиева,</w:t>
            </w:r>
            <w:r>
              <w:br/>
            </w:r>
            <w:r>
              <w:rPr>
                <w:rFonts w:ascii="Times New Roman"/>
                <w:b w:val="false"/>
                <w:i w:val="false"/>
                <w:color w:val="000000"/>
                <w:sz w:val="20"/>
              </w:rPr>
              <w:t>
Д. Ивизова,</w:t>
            </w:r>
            <w:r>
              <w:br/>
            </w:r>
            <w:r>
              <w:rPr>
                <w:rFonts w:ascii="Times New Roman"/>
                <w:b w:val="false"/>
                <w:i w:val="false"/>
                <w:color w:val="000000"/>
                <w:sz w:val="20"/>
              </w:rPr>
              <w:t>
Б. Розиев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r>
              <w:br/>
            </w:r>
            <w:r>
              <w:rPr>
                <w:rFonts w:ascii="Times New Roman"/>
                <w:b w:val="false"/>
                <w:i w:val="false"/>
                <w:color w:val="000000"/>
                <w:sz w:val="20"/>
              </w:rPr>
              <w:t>
Х. 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Р. Муһәммәтова,</w:t>
            </w:r>
            <w:r>
              <w:br/>
            </w:r>
            <w:r>
              <w:rPr>
                <w:rFonts w:ascii="Times New Roman"/>
                <w:b w:val="false"/>
                <w:i w:val="false"/>
                <w:color w:val="000000"/>
                <w:sz w:val="20"/>
              </w:rPr>
              <w:t>
Г. Тайирова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М. Савутова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Р. Муһәммәтова,</w:t>
            </w:r>
            <w:r>
              <w:br/>
            </w:r>
            <w:r>
              <w:rPr>
                <w:rFonts w:ascii="Times New Roman"/>
                <w:b w:val="false"/>
                <w:i w:val="false"/>
                <w:color w:val="000000"/>
                <w:sz w:val="20"/>
              </w:rPr>
              <w:t>
Г. Тайирова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w:t>
            </w:r>
            <w:r>
              <w:br/>
            </w:r>
            <w:r>
              <w:rPr>
                <w:rFonts w:ascii="Times New Roman"/>
                <w:b w:val="false"/>
                <w:i w:val="false"/>
                <w:color w:val="000000"/>
                <w:sz w:val="20"/>
              </w:rPr>
              <w:t>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А.Әбилқасимова,</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Н.Асанов,</w:t>
            </w:r>
            <w:r>
              <w:br/>
            </w:r>
            <w:r>
              <w:rPr>
                <w:rFonts w:ascii="Times New Roman"/>
                <w:b w:val="false"/>
                <w:i w:val="false"/>
                <w:color w:val="000000"/>
                <w:sz w:val="20"/>
              </w:rPr>
              <w:t>
А.Соловьева,</w:t>
            </w:r>
            <w:r>
              <w:br/>
            </w:r>
            <w:r>
              <w:rPr>
                <w:rFonts w:ascii="Times New Roman"/>
                <w:b w:val="false"/>
                <w:i w:val="false"/>
                <w:color w:val="000000"/>
                <w:sz w:val="20"/>
              </w:rPr>
              <w:t>
Б.Ибраимова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Абилмажинова,</w:t>
            </w:r>
            <w:r>
              <w:br/>
            </w:r>
            <w:r>
              <w:rPr>
                <w:rFonts w:ascii="Times New Roman"/>
                <w:b w:val="false"/>
                <w:i w:val="false"/>
                <w:color w:val="000000"/>
                <w:sz w:val="20"/>
              </w:rPr>
              <w:t>
А. Саипов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1702"/>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естественно-математическое направление</w:t>
            </w:r>
          </w:p>
          <w:bookmarkEnd w:id="170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Х. Ниязова,</w:t>
            </w:r>
            <w:r>
              <w:br/>
            </w:r>
            <w:r>
              <w:rPr>
                <w:rFonts w:ascii="Times New Roman"/>
                <w:b w:val="false"/>
                <w:i w:val="false"/>
                <w:color w:val="000000"/>
                <w:sz w:val="20"/>
              </w:rPr>
              <w:t>
Б. Ғожамбәрдиева,</w:t>
            </w:r>
            <w:r>
              <w:br/>
            </w:r>
            <w:r>
              <w:rPr>
                <w:rFonts w:ascii="Times New Roman"/>
                <w:b w:val="false"/>
                <w:i w:val="false"/>
                <w:color w:val="000000"/>
                <w:sz w:val="20"/>
              </w:rPr>
              <w:t>
Н. Исмайилжанова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Х. Ниязова,</w:t>
            </w:r>
            <w:r>
              <w:br/>
            </w:r>
            <w:r>
              <w:rPr>
                <w:rFonts w:ascii="Times New Roman"/>
                <w:b w:val="false"/>
                <w:i w:val="false"/>
                <w:color w:val="000000"/>
                <w:sz w:val="20"/>
              </w:rPr>
              <w:t>
Н. Исмайилжанова,</w:t>
            </w:r>
            <w:r>
              <w:br/>
            </w:r>
            <w:r>
              <w:rPr>
                <w:rFonts w:ascii="Times New Roman"/>
                <w:b w:val="false"/>
                <w:i w:val="false"/>
                <w:color w:val="000000"/>
                <w:sz w:val="20"/>
              </w:rPr>
              <w:t>
Х.Мәсимова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А.Һәмраев,</w:t>
            </w:r>
            <w:r>
              <w:br/>
            </w:r>
            <w:r>
              <w:rPr>
                <w:rFonts w:ascii="Times New Roman"/>
                <w:b w:val="false"/>
                <w:i w:val="false"/>
                <w:color w:val="000000"/>
                <w:sz w:val="20"/>
              </w:rPr>
              <w:t>
Ш. Аюпов,</w:t>
            </w:r>
            <w:r>
              <w:br/>
            </w:r>
            <w:r>
              <w:rPr>
                <w:rFonts w:ascii="Times New Roman"/>
                <w:b w:val="false"/>
                <w:i w:val="false"/>
                <w:color w:val="000000"/>
                <w:sz w:val="20"/>
              </w:rPr>
              <w:t>
Т. Нурахунов,</w:t>
            </w:r>
            <w:r>
              <w:br/>
            </w:r>
            <w:r>
              <w:rPr>
                <w:rFonts w:ascii="Times New Roman"/>
                <w:b w:val="false"/>
                <w:i w:val="false"/>
                <w:color w:val="000000"/>
                <w:sz w:val="20"/>
              </w:rPr>
              <w:t>
Х. Имирова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Х. Иминова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Аюпов,</w:t>
            </w:r>
            <w:r>
              <w:br/>
            </w:r>
            <w:r>
              <w:rPr>
                <w:rFonts w:ascii="Times New Roman"/>
                <w:b w:val="false"/>
                <w:i w:val="false"/>
                <w:color w:val="000000"/>
                <w:sz w:val="20"/>
              </w:rPr>
              <w:t>
Т. Нурахунов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Н.Кольева,</w:t>
            </w:r>
            <w:r>
              <w:br/>
            </w:r>
            <w:r>
              <w:rPr>
                <w:rFonts w:ascii="Times New Roman"/>
                <w:b w:val="false"/>
                <w:i w:val="false"/>
                <w:color w:val="000000"/>
                <w:sz w:val="20"/>
              </w:rPr>
              <w:t>
Е.Шевчук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r>
              <w:br/>
            </w:r>
            <w:r>
              <w:rPr>
                <w:rFonts w:ascii="Times New Roman"/>
                <w:b w:val="false"/>
                <w:i w:val="false"/>
                <w:color w:val="000000"/>
                <w:sz w:val="20"/>
              </w:rPr>
              <w:t>
М. Нуртаева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r>
              <w:br/>
            </w:r>
            <w:r>
              <w:rPr>
                <w:rFonts w:ascii="Times New Roman"/>
                <w:b w:val="false"/>
                <w:i w:val="false"/>
                <w:color w:val="000000"/>
                <w:sz w:val="20"/>
              </w:rPr>
              <w:t>
1, 2-қисим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1703"/>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общественно-гуманитарное направление</w:t>
            </w:r>
          </w:p>
          <w:bookmarkEnd w:id="1703"/>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0" w:id="1704"/>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естественно-математическое направление</w:t>
            </w:r>
          </w:p>
          <w:bookmarkEnd w:id="170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узбекским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1705"/>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1, 2, 3 қисм</w:t>
            </w:r>
          </w:p>
          <w:bookmarkEnd w:id="17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6" w:id="1706"/>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w:t>
            </w:r>
            <w:r>
              <w:rPr>
                <w:rFonts w:ascii="Times New Roman"/>
                <w:b w:val="false"/>
                <w:i w:val="false"/>
                <w:color w:val="000000"/>
                <w:sz w:val="20"/>
              </w:rPr>
              <w:t xml:space="preserve">З. Аташикова, </w:t>
            </w:r>
            <w:r>
              <w:br/>
            </w:r>
            <w:r>
              <w:rPr>
                <w:rFonts w:ascii="Times New Roman"/>
                <w:b w:val="false"/>
                <w:i w:val="false"/>
                <w:color w:val="000000"/>
                <w:sz w:val="20"/>
              </w:rPr>
              <w:t>
Н. Шамадиева</w:t>
            </w:r>
          </w:p>
          <w:bookmarkEnd w:id="17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8" w:id="1707"/>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1, 2 қисм</w:t>
            </w:r>
          </w:p>
          <w:bookmarkEnd w:id="17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0" w:id="1708"/>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bookmarkEnd w:id="17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2" w:id="1709"/>
          <w:p>
            <w:pPr>
              <w:spacing w:after="20"/>
              <w:ind w:left="20"/>
              <w:jc w:val="both"/>
            </w:pPr>
            <w:r>
              <w:rPr>
                <w:rFonts w:ascii="Times New Roman"/>
                <w:b w:val="false"/>
                <w:i w:val="false"/>
                <w:color w:val="000000"/>
                <w:sz w:val="20"/>
              </w:rPr>
              <w:t xml:space="preserve">
 Савод таълими. </w:t>
            </w:r>
            <w:r>
              <w:br/>
            </w:r>
            <w:r>
              <w:rPr>
                <w:rFonts w:ascii="Times New Roman"/>
                <w:b w:val="false"/>
                <w:i w:val="false"/>
                <w:color w:val="000000"/>
                <w:sz w:val="20"/>
              </w:rPr>
              <w:t>
Хуснихат №1, 2, 3</w:t>
            </w:r>
          </w:p>
          <w:bookmarkEnd w:id="17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1710"/>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bookmarkEnd w:id="17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5" w:id="1711"/>
          <w:p>
            <w:pPr>
              <w:spacing w:after="20"/>
              <w:ind w:left="20"/>
              <w:jc w:val="both"/>
            </w:pPr>
            <w:r>
              <w:rPr>
                <w:rFonts w:ascii="Times New Roman"/>
                <w:b w:val="false"/>
                <w:i w:val="false"/>
                <w:color w:val="000000"/>
                <w:sz w:val="20"/>
              </w:rPr>
              <w:t xml:space="preserve">
 Савод таълими. 3-қисм. </w:t>
            </w:r>
            <w:r>
              <w:br/>
            </w:r>
            <w:r>
              <w:rPr>
                <w:rFonts w:ascii="Times New Roman"/>
                <w:b w:val="false"/>
                <w:i w:val="false"/>
                <w:color w:val="000000"/>
                <w:sz w:val="20"/>
              </w:rPr>
              <w:t>
Иш дафтари №1, 2</w:t>
            </w:r>
          </w:p>
          <w:bookmarkEnd w:id="17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6" w:id="1712"/>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xml:space="preserve">
 М. Мусаева </w:t>
            </w:r>
          </w:p>
          <w:bookmarkEnd w:id="17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8" w:id="171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 Дарслик. </w:t>
            </w:r>
            <w:r>
              <w:br/>
            </w:r>
            <w:r>
              <w:rPr>
                <w:rFonts w:ascii="Times New Roman"/>
                <w:b w:val="false"/>
                <w:i w:val="false"/>
                <w:color w:val="000000"/>
                <w:sz w:val="20"/>
              </w:rPr>
              <w:t>
№1 булим</w:t>
            </w:r>
          </w:p>
          <w:bookmarkEnd w:id="17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0" w:id="1714"/>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 xml:space="preserve"> Н. Лебедева, </w:t>
            </w:r>
            <w:r>
              <w:br/>
            </w:r>
            <w:r>
              <w:rPr>
                <w:rFonts w:ascii="Times New Roman"/>
                <w:b w:val="false"/>
                <w:i w:val="false"/>
                <w:color w:val="000000"/>
                <w:sz w:val="20"/>
              </w:rPr>
              <w:t>
</w:t>
            </w:r>
            <w:r>
              <w:rPr>
                <w:rFonts w:ascii="Times New Roman"/>
                <w:b w:val="false"/>
                <w:i w:val="false"/>
                <w:color w:val="000000"/>
                <w:sz w:val="20"/>
              </w:rPr>
              <w:t xml:space="preserve"> С. Уақбаева, </w:t>
            </w:r>
            <w:r>
              <w:br/>
            </w:r>
            <w:r>
              <w:rPr>
                <w:rFonts w:ascii="Times New Roman"/>
                <w:b w:val="false"/>
                <w:i w:val="false"/>
                <w:color w:val="000000"/>
                <w:sz w:val="20"/>
              </w:rPr>
              <w:t>
</w:t>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bookmarkEnd w:id="17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5" w:id="171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 Дарслик. </w:t>
            </w:r>
            <w:r>
              <w:br/>
            </w:r>
            <w:r>
              <w:rPr>
                <w:rFonts w:ascii="Times New Roman"/>
                <w:b w:val="false"/>
                <w:i w:val="false"/>
                <w:color w:val="000000"/>
                <w:sz w:val="20"/>
              </w:rPr>
              <w:t>
№ 2 булим</w:t>
            </w:r>
          </w:p>
          <w:bookmarkEnd w:id="17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7" w:id="1716"/>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 Н. Орехова, </w:t>
            </w:r>
            <w:r>
              <w:br/>
            </w:r>
            <w:r>
              <w:rPr>
                <w:rFonts w:ascii="Times New Roman"/>
                <w:b w:val="false"/>
                <w:i w:val="false"/>
                <w:color w:val="000000"/>
                <w:sz w:val="20"/>
              </w:rPr>
              <w:t>
</w:t>
            </w:r>
            <w:r>
              <w:rPr>
                <w:rFonts w:ascii="Times New Roman"/>
                <w:b w:val="false"/>
                <w:i w:val="false"/>
                <w:color w:val="000000"/>
                <w:sz w:val="20"/>
              </w:rPr>
              <w:t xml:space="preserve"> Н. Лебедева, </w:t>
            </w:r>
            <w:r>
              <w:br/>
            </w:r>
            <w:r>
              <w:rPr>
                <w:rFonts w:ascii="Times New Roman"/>
                <w:b w:val="false"/>
                <w:i w:val="false"/>
                <w:color w:val="000000"/>
                <w:sz w:val="20"/>
              </w:rPr>
              <w:t>
</w:t>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bookmarkEnd w:id="17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1" w:id="1717"/>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 Иш дафтари. </w:t>
            </w:r>
            <w:r>
              <w:br/>
            </w:r>
            <w:r>
              <w:rPr>
                <w:rFonts w:ascii="Times New Roman"/>
                <w:b w:val="false"/>
                <w:i w:val="false"/>
                <w:color w:val="000000"/>
                <w:sz w:val="20"/>
              </w:rPr>
              <w:t>
№1 булим</w:t>
            </w:r>
          </w:p>
          <w:bookmarkEnd w:id="17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1718"/>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 Н. Орехова, </w:t>
            </w:r>
            <w:r>
              <w:br/>
            </w:r>
            <w:r>
              <w:rPr>
                <w:rFonts w:ascii="Times New Roman"/>
                <w:b w:val="false"/>
                <w:i w:val="false"/>
                <w:color w:val="000000"/>
                <w:sz w:val="20"/>
              </w:rPr>
              <w:t>
</w:t>
            </w:r>
            <w:r>
              <w:rPr>
                <w:rFonts w:ascii="Times New Roman"/>
                <w:b w:val="false"/>
                <w:i w:val="false"/>
                <w:color w:val="000000"/>
                <w:sz w:val="20"/>
              </w:rPr>
              <w:t xml:space="preserve"> Н. Лебедева, </w:t>
            </w:r>
            <w:r>
              <w:br/>
            </w:r>
            <w:r>
              <w:rPr>
                <w:rFonts w:ascii="Times New Roman"/>
                <w:b w:val="false"/>
                <w:i w:val="false"/>
                <w:color w:val="000000"/>
                <w:sz w:val="20"/>
              </w:rPr>
              <w:t>
</w:t>
            </w:r>
            <w:r>
              <w:rPr>
                <w:rFonts w:ascii="Times New Roman"/>
                <w:b w:val="false"/>
                <w:i w:val="false"/>
                <w:color w:val="000000"/>
                <w:sz w:val="20"/>
              </w:rPr>
              <w:t xml:space="preserve"> С. Уақбаева, </w:t>
            </w:r>
            <w:r>
              <w:br/>
            </w:r>
            <w:r>
              <w:rPr>
                <w:rFonts w:ascii="Times New Roman"/>
                <w:b w:val="false"/>
                <w:i w:val="false"/>
                <w:color w:val="000000"/>
                <w:sz w:val="20"/>
              </w:rPr>
              <w:t>
</w:t>
            </w:r>
            <w:r>
              <w:rPr>
                <w:rFonts w:ascii="Times New Roman"/>
                <w:b w:val="false"/>
                <w:i w:val="false"/>
                <w:color w:val="000000"/>
                <w:sz w:val="20"/>
              </w:rPr>
              <w:t xml:space="preserve"> Ә. Мәдхалықова, </w:t>
            </w:r>
            <w:r>
              <w:br/>
            </w:r>
            <w:r>
              <w:rPr>
                <w:rFonts w:ascii="Times New Roman"/>
                <w:b w:val="false"/>
                <w:i w:val="false"/>
                <w:color w:val="000000"/>
                <w:sz w:val="20"/>
              </w:rPr>
              <w:t>
Н. Иманбаева</w:t>
            </w:r>
          </w:p>
          <w:bookmarkEnd w:id="17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8" w:id="1719"/>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 Иш дафтари. </w:t>
            </w:r>
            <w:r>
              <w:br/>
            </w:r>
            <w:r>
              <w:rPr>
                <w:rFonts w:ascii="Times New Roman"/>
                <w:b w:val="false"/>
                <w:i w:val="false"/>
                <w:color w:val="000000"/>
                <w:sz w:val="20"/>
              </w:rPr>
              <w:t>
№2 булим</w:t>
            </w:r>
          </w:p>
          <w:bookmarkEnd w:id="17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1720"/>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 Н. Орехова, </w:t>
            </w:r>
            <w:r>
              <w:br/>
            </w:r>
            <w:r>
              <w:rPr>
                <w:rFonts w:ascii="Times New Roman"/>
                <w:b w:val="false"/>
                <w:i w:val="false"/>
                <w:color w:val="000000"/>
                <w:sz w:val="20"/>
              </w:rPr>
              <w:t>
</w:t>
            </w:r>
            <w:r>
              <w:rPr>
                <w:rFonts w:ascii="Times New Roman"/>
                <w:b w:val="false"/>
                <w:i w:val="false"/>
                <w:color w:val="000000"/>
                <w:sz w:val="20"/>
              </w:rPr>
              <w:t xml:space="preserve"> Н. Лебедева, </w:t>
            </w:r>
            <w:r>
              <w:br/>
            </w:r>
            <w:r>
              <w:rPr>
                <w:rFonts w:ascii="Times New Roman"/>
                <w:b w:val="false"/>
                <w:i w:val="false"/>
                <w:color w:val="000000"/>
                <w:sz w:val="20"/>
              </w:rPr>
              <w:t>
</w:t>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bookmarkEnd w:id="17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1721"/>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w:t>
            </w:r>
          </w:p>
          <w:bookmarkEnd w:id="17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1722"/>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w:t>
            </w:r>
            <w:r>
              <w:rPr>
                <w:rFonts w:ascii="Times New Roman"/>
                <w:b w:val="false"/>
                <w:i w:val="false"/>
                <w:color w:val="000000"/>
                <w:sz w:val="20"/>
              </w:rPr>
              <w:t xml:space="preserve"> Д. Сапақов, </w:t>
            </w:r>
            <w:r>
              <w:br/>
            </w:r>
            <w:r>
              <w:rPr>
                <w:rFonts w:ascii="Times New Roman"/>
                <w:b w:val="false"/>
                <w:i w:val="false"/>
                <w:color w:val="000000"/>
                <w:sz w:val="20"/>
              </w:rPr>
              <w:t>
</w:t>
            </w:r>
            <w:r>
              <w:rPr>
                <w:rFonts w:ascii="Times New Roman"/>
                <w:b w:val="false"/>
                <w:i w:val="false"/>
                <w:color w:val="000000"/>
                <w:sz w:val="20"/>
              </w:rPr>
              <w:t xml:space="preserve"> И. Васева, </w:t>
            </w:r>
            <w:r>
              <w:br/>
            </w:r>
            <w:r>
              <w:rPr>
                <w:rFonts w:ascii="Times New Roman"/>
                <w:b w:val="false"/>
                <w:i w:val="false"/>
                <w:color w:val="000000"/>
                <w:sz w:val="20"/>
              </w:rPr>
              <w:t>
</w:t>
            </w:r>
            <w:r>
              <w:rPr>
                <w:rFonts w:ascii="Times New Roman"/>
                <w:b w:val="false"/>
                <w:i w:val="false"/>
                <w:color w:val="000000"/>
                <w:sz w:val="20"/>
              </w:rPr>
              <w:t xml:space="preserve"> А. Жамиева, </w:t>
            </w:r>
            <w:r>
              <w:br/>
            </w:r>
            <w:r>
              <w:rPr>
                <w:rFonts w:ascii="Times New Roman"/>
                <w:b w:val="false"/>
                <w:i w:val="false"/>
                <w:color w:val="000000"/>
                <w:sz w:val="20"/>
              </w:rPr>
              <w:t>
</w:t>
            </w:r>
            <w:r>
              <w:rPr>
                <w:rFonts w:ascii="Times New Roman"/>
                <w:b w:val="false"/>
                <w:i w:val="false"/>
                <w:color w:val="000000"/>
                <w:sz w:val="20"/>
              </w:rPr>
              <w:t xml:space="preserve"> М. Құсайынова, </w:t>
            </w:r>
            <w:r>
              <w:br/>
            </w:r>
            <w:r>
              <w:rPr>
                <w:rFonts w:ascii="Times New Roman"/>
                <w:b w:val="false"/>
                <w:i w:val="false"/>
                <w:color w:val="000000"/>
                <w:sz w:val="20"/>
              </w:rPr>
              <w:t>
М. Тасбулатова</w:t>
            </w:r>
          </w:p>
          <w:bookmarkEnd w:id="17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0" w:id="1723"/>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Иш дафтари</w:t>
            </w:r>
          </w:p>
          <w:bookmarkEnd w:id="17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1" w:id="1724"/>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w:t>
            </w:r>
            <w:r>
              <w:rPr>
                <w:rFonts w:ascii="Times New Roman"/>
                <w:b w:val="false"/>
                <w:i w:val="false"/>
                <w:color w:val="000000"/>
                <w:sz w:val="20"/>
              </w:rPr>
              <w:t xml:space="preserve"> Д. Сапақов, </w:t>
            </w:r>
            <w:r>
              <w:br/>
            </w:r>
            <w:r>
              <w:rPr>
                <w:rFonts w:ascii="Times New Roman"/>
                <w:b w:val="false"/>
                <w:i w:val="false"/>
                <w:color w:val="000000"/>
                <w:sz w:val="20"/>
              </w:rPr>
              <w:t>
</w:t>
            </w:r>
            <w:r>
              <w:rPr>
                <w:rFonts w:ascii="Times New Roman"/>
                <w:b w:val="false"/>
                <w:i w:val="false"/>
                <w:color w:val="000000"/>
                <w:sz w:val="20"/>
              </w:rPr>
              <w:t xml:space="preserve"> И. Васева, </w:t>
            </w:r>
            <w:r>
              <w:br/>
            </w:r>
            <w:r>
              <w:rPr>
                <w:rFonts w:ascii="Times New Roman"/>
                <w:b w:val="false"/>
                <w:i w:val="false"/>
                <w:color w:val="000000"/>
                <w:sz w:val="20"/>
              </w:rPr>
              <w:t>
</w:t>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 Тасбулатова</w:t>
            </w:r>
          </w:p>
          <w:bookmarkEnd w:id="17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5" w:id="1725"/>
          <w:p>
            <w:pPr>
              <w:spacing w:after="20"/>
              <w:ind w:left="20"/>
              <w:jc w:val="both"/>
            </w:pPr>
            <w:r>
              <w:rPr>
                <w:rFonts w:ascii="Times New Roman"/>
                <w:b w:val="false"/>
                <w:i w:val="false"/>
                <w:color w:val="000000"/>
                <w:sz w:val="20"/>
              </w:rPr>
              <w:t xml:space="preserve">
Дунëтаниш. </w:t>
            </w:r>
            <w:r>
              <w:br/>
            </w:r>
            <w:r>
              <w:rPr>
                <w:rFonts w:ascii="Times New Roman"/>
                <w:b w:val="false"/>
                <w:i w:val="false"/>
                <w:color w:val="000000"/>
                <w:sz w:val="20"/>
              </w:rPr>
              <w:t>
Дарслик</w:t>
            </w:r>
          </w:p>
          <w:bookmarkEnd w:id="17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6" w:id="1726"/>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w:t>
            </w:r>
            <w:r>
              <w:rPr>
                <w:rFonts w:ascii="Times New Roman"/>
                <w:b w:val="false"/>
                <w:i w:val="false"/>
                <w:color w:val="000000"/>
                <w:sz w:val="20"/>
              </w:rPr>
              <w:t>А. Жакеева,</w:t>
            </w:r>
            <w:r>
              <w:br/>
            </w:r>
            <w:r>
              <w:rPr>
                <w:rFonts w:ascii="Times New Roman"/>
                <w:b w:val="false"/>
                <w:i w:val="false"/>
                <w:color w:val="000000"/>
                <w:sz w:val="20"/>
              </w:rPr>
              <w:t>
</w:t>
            </w:r>
            <w:r>
              <w:rPr>
                <w:rFonts w:ascii="Times New Roman"/>
                <w:b w:val="false"/>
                <w:i w:val="false"/>
                <w:color w:val="000000"/>
                <w:sz w:val="20"/>
              </w:rPr>
              <w:t xml:space="preserve"> Е. Попова, </w:t>
            </w:r>
            <w:r>
              <w:br/>
            </w:r>
            <w:r>
              <w:rPr>
                <w:rFonts w:ascii="Times New Roman"/>
                <w:b w:val="false"/>
                <w:i w:val="false"/>
                <w:color w:val="000000"/>
                <w:sz w:val="20"/>
              </w:rPr>
              <w:t>
</w:t>
            </w:r>
            <w:r>
              <w:rPr>
                <w:rFonts w:ascii="Times New Roman"/>
                <w:b w:val="false"/>
                <w:i w:val="false"/>
                <w:color w:val="000000"/>
                <w:sz w:val="20"/>
              </w:rPr>
              <w:t xml:space="preserve"> Ш. Саукатова, </w:t>
            </w:r>
            <w:r>
              <w:br/>
            </w:r>
            <w:r>
              <w:rPr>
                <w:rFonts w:ascii="Times New Roman"/>
                <w:b w:val="false"/>
                <w:i w:val="false"/>
                <w:color w:val="000000"/>
                <w:sz w:val="20"/>
              </w:rPr>
              <w:t>
</w:t>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bookmarkEnd w:id="17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1727"/>
          <w:p>
            <w:pPr>
              <w:spacing w:after="20"/>
              <w:ind w:left="20"/>
              <w:jc w:val="both"/>
            </w:pPr>
            <w:r>
              <w:rPr>
                <w:rFonts w:ascii="Times New Roman"/>
                <w:b w:val="false"/>
                <w:i w:val="false"/>
                <w:color w:val="000000"/>
                <w:sz w:val="20"/>
              </w:rPr>
              <w:t xml:space="preserve">
 Дунëтаниш. </w:t>
            </w:r>
            <w:r>
              <w:br/>
            </w:r>
            <w:r>
              <w:rPr>
                <w:rFonts w:ascii="Times New Roman"/>
                <w:b w:val="false"/>
                <w:i w:val="false"/>
                <w:color w:val="000000"/>
                <w:sz w:val="20"/>
              </w:rPr>
              <w:t>
Иш дафтари</w:t>
            </w:r>
          </w:p>
          <w:bookmarkEnd w:id="17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1728"/>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w:t>
            </w:r>
            <w:r>
              <w:rPr>
                <w:rFonts w:ascii="Times New Roman"/>
                <w:b w:val="false"/>
                <w:i w:val="false"/>
                <w:color w:val="000000"/>
                <w:sz w:val="20"/>
              </w:rPr>
              <w:t>А. Жакеева,</w:t>
            </w:r>
            <w:r>
              <w:br/>
            </w:r>
            <w:r>
              <w:rPr>
                <w:rFonts w:ascii="Times New Roman"/>
                <w:b w:val="false"/>
                <w:i w:val="false"/>
                <w:color w:val="000000"/>
                <w:sz w:val="20"/>
              </w:rPr>
              <w:t>
</w:t>
            </w:r>
            <w:r>
              <w:rPr>
                <w:rFonts w:ascii="Times New Roman"/>
                <w:b w:val="false"/>
                <w:i w:val="false"/>
                <w:color w:val="000000"/>
                <w:sz w:val="20"/>
              </w:rPr>
              <w:t xml:space="preserve"> Е. Попова, </w:t>
            </w:r>
            <w:r>
              <w:br/>
            </w:r>
            <w:r>
              <w:rPr>
                <w:rFonts w:ascii="Times New Roman"/>
                <w:b w:val="false"/>
                <w:i w:val="false"/>
                <w:color w:val="000000"/>
                <w:sz w:val="20"/>
              </w:rPr>
              <w:t>
</w:t>
            </w:r>
            <w:r>
              <w:rPr>
                <w:rFonts w:ascii="Times New Roman"/>
                <w:b w:val="false"/>
                <w:i w:val="false"/>
                <w:color w:val="000000"/>
                <w:sz w:val="20"/>
              </w:rPr>
              <w:t xml:space="preserve"> Ш. Саукатова, </w:t>
            </w:r>
            <w:r>
              <w:br/>
            </w:r>
            <w:r>
              <w:rPr>
                <w:rFonts w:ascii="Times New Roman"/>
                <w:b w:val="false"/>
                <w:i w:val="false"/>
                <w:color w:val="000000"/>
                <w:sz w:val="20"/>
              </w:rPr>
              <w:t>
</w:t>
            </w:r>
            <w:r>
              <w:rPr>
                <w:rFonts w:ascii="Times New Roman"/>
                <w:b w:val="false"/>
                <w:i w:val="false"/>
                <w:color w:val="000000"/>
                <w:sz w:val="20"/>
              </w:rPr>
              <w:t>Ж. Сейтахметова,</w:t>
            </w:r>
            <w:r>
              <w:br/>
            </w:r>
            <w:r>
              <w:rPr>
                <w:rFonts w:ascii="Times New Roman"/>
                <w:b w:val="false"/>
                <w:i w:val="false"/>
                <w:color w:val="000000"/>
                <w:sz w:val="20"/>
              </w:rPr>
              <w:t>
Л. Уфимцева</w:t>
            </w:r>
          </w:p>
          <w:bookmarkEnd w:id="17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7" w:id="1729"/>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Дарслик</w:t>
            </w:r>
          </w:p>
          <w:bookmarkEnd w:id="17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8" w:id="1730"/>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А. Сапарбаева,</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7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1731"/>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Уқитувчи учун услубий қулланма</w:t>
            </w:r>
          </w:p>
          <w:bookmarkEnd w:id="17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1732"/>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 xml:space="preserve"> А. Сапарбаева, </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7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1733"/>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xml:space="preserve">
 Уқувчи дафтари </w:t>
            </w:r>
          </w:p>
          <w:bookmarkEnd w:id="17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8" w:id="1734"/>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 xml:space="preserve"> А. Сапарбаева, </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7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2" w:id="1735"/>
          <w:p>
            <w:pPr>
              <w:spacing w:after="20"/>
              <w:ind w:left="20"/>
              <w:jc w:val="both"/>
            </w:pPr>
            <w:r>
              <w:rPr>
                <w:rFonts w:ascii="Times New Roman"/>
                <w:b w:val="false"/>
                <w:i w:val="false"/>
                <w:color w:val="000000"/>
                <w:sz w:val="20"/>
              </w:rPr>
              <w:t>
Мусиқа</w:t>
            </w:r>
            <w:r>
              <w:br/>
            </w:r>
            <w:r>
              <w:rPr>
                <w:rFonts w:ascii="Times New Roman"/>
                <w:b w:val="false"/>
                <w:i w:val="false"/>
                <w:color w:val="000000"/>
                <w:sz w:val="20"/>
              </w:rPr>
              <w:t>
Дарслик</w:t>
            </w:r>
          </w:p>
          <w:bookmarkEnd w:id="17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3" w:id="1736"/>
          <w:p>
            <w:pPr>
              <w:spacing w:after="20"/>
              <w:ind w:left="20"/>
              <w:jc w:val="both"/>
            </w:pPr>
            <w:r>
              <w:rPr>
                <w:rFonts w:ascii="Times New Roman"/>
                <w:b w:val="false"/>
                <w:i w:val="false"/>
                <w:color w:val="000000"/>
                <w:sz w:val="20"/>
              </w:rPr>
              <w:t xml:space="preserve">
 Мусиқа </w:t>
            </w:r>
            <w:r>
              <w:br/>
            </w:r>
            <w:r>
              <w:rPr>
                <w:rFonts w:ascii="Times New Roman"/>
                <w:b w:val="false"/>
                <w:i w:val="false"/>
                <w:color w:val="000000"/>
                <w:sz w:val="20"/>
              </w:rPr>
              <w:t>
Нота хрестоматияси</w:t>
            </w:r>
          </w:p>
          <w:bookmarkEnd w:id="17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1737"/>
          <w:p>
            <w:pPr>
              <w:spacing w:after="20"/>
              <w:ind w:left="20"/>
              <w:jc w:val="both"/>
            </w:pPr>
            <w:r>
              <w:rPr>
                <w:rFonts w:ascii="Times New Roman"/>
                <w:b w:val="false"/>
                <w:i w:val="false"/>
                <w:color w:val="000000"/>
                <w:sz w:val="20"/>
              </w:rPr>
              <w:t xml:space="preserve">
 Тузувчи: </w:t>
            </w:r>
            <w:r>
              <w:br/>
            </w:r>
            <w:r>
              <w:rPr>
                <w:rFonts w:ascii="Times New Roman"/>
                <w:b w:val="false"/>
                <w:i w:val="false"/>
                <w:color w:val="000000"/>
                <w:sz w:val="20"/>
              </w:rPr>
              <w:t xml:space="preserve">
 М. Оразалиева </w:t>
            </w:r>
          </w:p>
          <w:bookmarkEnd w:id="17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1738"/>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p>
          <w:bookmarkEnd w:id="17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6" w:id="1739"/>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Услубий қулланма</w:t>
            </w:r>
          </w:p>
          <w:bookmarkEnd w:id="17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7" w:id="1740"/>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xml:space="preserve">
 Иш дафтари №1, 2 </w:t>
            </w:r>
          </w:p>
          <w:bookmarkEnd w:id="17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8" w:id="1741"/>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 1-бөлім, 2-бөлім</w:t>
            </w:r>
          </w:p>
          <w:bookmarkEnd w:id="17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1742"/>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М. Мусаева</w:t>
            </w:r>
          </w:p>
          <w:bookmarkEnd w:id="17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1743"/>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Әдістемелік құрал</w:t>
            </w:r>
          </w:p>
          <w:bookmarkEnd w:id="17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2" w:id="1744"/>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Н. Шамадиева</w:t>
            </w:r>
          </w:p>
          <w:bookmarkEnd w:id="17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4" w:id="1745"/>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Жұмыс дәптері №1, №2</w:t>
            </w:r>
          </w:p>
          <w:bookmarkEnd w:id="17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5" w:id="1746"/>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М. Мусаева</w:t>
            </w:r>
          </w:p>
          <w:bookmarkEnd w:id="17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1747"/>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Оқулық</w:t>
            </w:r>
          </w:p>
          <w:bookmarkEnd w:id="17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1748"/>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Н. Шамадиева</w:t>
            </w:r>
          </w:p>
          <w:bookmarkEnd w:id="17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0" w:id="1749"/>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Әдістемелік құрал</w:t>
            </w:r>
          </w:p>
          <w:bookmarkEnd w:id="17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1" w:id="1750"/>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Н. Шамадиева</w:t>
            </w:r>
          </w:p>
          <w:bookmarkEnd w:id="17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3" w:id="1751"/>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Жұмыс дәптері</w:t>
            </w:r>
          </w:p>
          <w:bookmarkEnd w:id="17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4" w:id="1752"/>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w:t>
            </w:r>
            <w:r>
              <w:rPr>
                <w:rFonts w:ascii="Times New Roman"/>
                <w:b w:val="false"/>
                <w:i w:val="false"/>
                <w:color w:val="000000"/>
                <w:sz w:val="20"/>
              </w:rPr>
              <w:t>З. Аташикова,</w:t>
            </w:r>
            <w:r>
              <w:br/>
            </w:r>
            <w:r>
              <w:rPr>
                <w:rFonts w:ascii="Times New Roman"/>
                <w:b w:val="false"/>
                <w:i w:val="false"/>
                <w:color w:val="000000"/>
                <w:sz w:val="20"/>
              </w:rPr>
              <w:t>
Н. Шамадиева</w:t>
            </w:r>
          </w:p>
          <w:bookmarkEnd w:id="17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6" w:id="175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Дарслик. </w:t>
            </w:r>
            <w:r>
              <w:br/>
            </w:r>
            <w:r>
              <w:rPr>
                <w:rFonts w:ascii="Times New Roman"/>
                <w:b w:val="false"/>
                <w:i w:val="false"/>
                <w:color w:val="000000"/>
                <w:sz w:val="20"/>
              </w:rPr>
              <w:t>
№ 1, 2, 3, 4 қисм</w:t>
            </w:r>
          </w:p>
          <w:bookmarkEnd w:id="17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8" w:id="1754"/>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w:t>
            </w:r>
            <w:r>
              <w:rPr>
                <w:rFonts w:ascii="Times New Roman"/>
                <w:b w:val="false"/>
                <w:i w:val="false"/>
                <w:color w:val="000000"/>
                <w:sz w:val="20"/>
              </w:rPr>
              <w:t xml:space="preserve">Л. Лебедева, </w:t>
            </w:r>
            <w:r>
              <w:br/>
            </w:r>
            <w:r>
              <w:rPr>
                <w:rFonts w:ascii="Times New Roman"/>
                <w:b w:val="false"/>
                <w:i w:val="false"/>
                <w:color w:val="000000"/>
                <w:sz w:val="20"/>
              </w:rPr>
              <w:t>
М. Минжасарова</w:t>
            </w:r>
          </w:p>
          <w:bookmarkEnd w:id="17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175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1, 2, 3, 4</w:t>
            </w:r>
            <w:r>
              <w:br/>
            </w:r>
            <w:r>
              <w:rPr>
                <w:rFonts w:ascii="Times New Roman"/>
                <w:b w:val="false"/>
                <w:i w:val="false"/>
                <w:color w:val="000000"/>
                <w:sz w:val="20"/>
              </w:rPr>
              <w:t>
иш дафтари</w:t>
            </w:r>
          </w:p>
          <w:bookmarkEnd w:id="17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2" w:id="1756"/>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w:t>
            </w:r>
            <w:r>
              <w:rPr>
                <w:rFonts w:ascii="Times New Roman"/>
                <w:b w:val="false"/>
                <w:i w:val="false"/>
                <w:color w:val="000000"/>
                <w:sz w:val="20"/>
              </w:rPr>
              <w:t xml:space="preserve">Л. Лебедева, </w:t>
            </w:r>
            <w:r>
              <w:br/>
            </w:r>
            <w:r>
              <w:rPr>
                <w:rFonts w:ascii="Times New Roman"/>
                <w:b w:val="false"/>
                <w:i w:val="false"/>
                <w:color w:val="000000"/>
                <w:sz w:val="20"/>
              </w:rPr>
              <w:t>
М. Минжасарова</w:t>
            </w:r>
          </w:p>
          <w:bookmarkEnd w:id="17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4" w:id="1757"/>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w:t>
            </w:r>
            <w:r>
              <w:rPr>
                <w:rFonts w:ascii="Times New Roman"/>
                <w:b w:val="false"/>
                <w:i w:val="false"/>
                <w:color w:val="000000"/>
                <w:sz w:val="20"/>
              </w:rPr>
              <w:t xml:space="preserve">В. Зворыгина, </w:t>
            </w:r>
            <w:r>
              <w:br/>
            </w:r>
            <w:r>
              <w:rPr>
                <w:rFonts w:ascii="Times New Roman"/>
                <w:b w:val="false"/>
                <w:i w:val="false"/>
                <w:color w:val="000000"/>
                <w:sz w:val="20"/>
              </w:rPr>
              <w:t>
</w:t>
            </w:r>
            <w:r>
              <w:rPr>
                <w:rFonts w:ascii="Times New Roman"/>
                <w:b w:val="false"/>
                <w:i w:val="false"/>
                <w:color w:val="000000"/>
                <w:sz w:val="20"/>
              </w:rPr>
              <w:t xml:space="preserve">Р. Избасарова, </w:t>
            </w:r>
            <w:r>
              <w:br/>
            </w:r>
            <w:r>
              <w:rPr>
                <w:rFonts w:ascii="Times New Roman"/>
                <w:b w:val="false"/>
                <w:i w:val="false"/>
                <w:color w:val="000000"/>
                <w:sz w:val="20"/>
              </w:rPr>
              <w:t>
</w:t>
            </w:r>
            <w:r>
              <w:rPr>
                <w:rFonts w:ascii="Times New Roman"/>
                <w:b w:val="false"/>
                <w:i w:val="false"/>
                <w:color w:val="000000"/>
                <w:sz w:val="20"/>
              </w:rPr>
              <w:t xml:space="preserve">О. Лауто, </w:t>
            </w:r>
            <w:r>
              <w:br/>
            </w:r>
            <w:r>
              <w:rPr>
                <w:rFonts w:ascii="Times New Roman"/>
                <w:b w:val="false"/>
                <w:i w:val="false"/>
                <w:color w:val="000000"/>
                <w:sz w:val="20"/>
              </w:rPr>
              <w:t>
</w:t>
            </w:r>
            <w:r>
              <w:rPr>
                <w:rFonts w:ascii="Times New Roman"/>
                <w:b w:val="false"/>
                <w:i w:val="false"/>
                <w:color w:val="000000"/>
                <w:sz w:val="20"/>
              </w:rPr>
              <w:t xml:space="preserve">Т. Помогайко, </w:t>
            </w:r>
            <w:r>
              <w:br/>
            </w:r>
            <w:r>
              <w:rPr>
                <w:rFonts w:ascii="Times New Roman"/>
                <w:b w:val="false"/>
                <w:i w:val="false"/>
                <w:color w:val="000000"/>
                <w:sz w:val="20"/>
              </w:rPr>
              <w:t>
Т. Яндулова</w:t>
            </w:r>
          </w:p>
          <w:bookmarkEnd w:id="17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 1, 2 иш дафтари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9" w:id="1758"/>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w:t>
            </w:r>
            <w:r>
              <w:rPr>
                <w:rFonts w:ascii="Times New Roman"/>
                <w:b w:val="false"/>
                <w:i w:val="false"/>
                <w:color w:val="000000"/>
                <w:sz w:val="20"/>
              </w:rPr>
              <w:t xml:space="preserve">В. Зворыгина, </w:t>
            </w:r>
            <w:r>
              <w:br/>
            </w:r>
            <w:r>
              <w:rPr>
                <w:rFonts w:ascii="Times New Roman"/>
                <w:b w:val="false"/>
                <w:i w:val="false"/>
                <w:color w:val="000000"/>
                <w:sz w:val="20"/>
              </w:rPr>
              <w:t>
</w:t>
            </w:r>
            <w:r>
              <w:rPr>
                <w:rFonts w:ascii="Times New Roman"/>
                <w:b w:val="false"/>
                <w:i w:val="false"/>
                <w:color w:val="000000"/>
                <w:sz w:val="20"/>
              </w:rPr>
              <w:t xml:space="preserve">Р. Избасарова, </w:t>
            </w:r>
            <w:r>
              <w:br/>
            </w:r>
            <w:r>
              <w:rPr>
                <w:rFonts w:ascii="Times New Roman"/>
                <w:b w:val="false"/>
                <w:i w:val="false"/>
                <w:color w:val="000000"/>
                <w:sz w:val="20"/>
              </w:rPr>
              <w:t>
</w:t>
            </w:r>
            <w:r>
              <w:rPr>
                <w:rFonts w:ascii="Times New Roman"/>
                <w:b w:val="false"/>
                <w:i w:val="false"/>
                <w:color w:val="000000"/>
                <w:sz w:val="20"/>
              </w:rPr>
              <w:t>О. Лауто,</w:t>
            </w:r>
            <w:r>
              <w:br/>
            </w:r>
            <w:r>
              <w:rPr>
                <w:rFonts w:ascii="Times New Roman"/>
                <w:b w:val="false"/>
                <w:i w:val="false"/>
                <w:color w:val="000000"/>
                <w:sz w:val="20"/>
              </w:rPr>
              <w:t>
</w:t>
            </w:r>
            <w:r>
              <w:rPr>
                <w:rFonts w:ascii="Times New Roman"/>
                <w:b w:val="false"/>
                <w:i w:val="false"/>
                <w:color w:val="000000"/>
                <w:sz w:val="20"/>
              </w:rPr>
              <w:t xml:space="preserve">Т. Помогайко, </w:t>
            </w:r>
            <w:r>
              <w:br/>
            </w:r>
            <w:r>
              <w:rPr>
                <w:rFonts w:ascii="Times New Roman"/>
                <w:b w:val="false"/>
                <w:i w:val="false"/>
                <w:color w:val="000000"/>
                <w:sz w:val="20"/>
              </w:rPr>
              <w:t>
Т. Яндулова</w:t>
            </w:r>
          </w:p>
          <w:bookmarkEnd w:id="17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4" w:id="1759"/>
          <w:p>
            <w:pPr>
              <w:spacing w:after="20"/>
              <w:ind w:left="20"/>
              <w:jc w:val="both"/>
            </w:pPr>
            <w:r>
              <w:rPr>
                <w:rFonts w:ascii="Times New Roman"/>
                <w:b w:val="false"/>
                <w:i w:val="false"/>
                <w:color w:val="000000"/>
                <w:sz w:val="20"/>
              </w:rPr>
              <w:t xml:space="preserve">
 Б. Турмалиев, </w:t>
            </w:r>
            <w:r>
              <w:br/>
            </w:r>
            <w:r>
              <w:rPr>
                <w:rFonts w:ascii="Times New Roman"/>
                <w:b w:val="false"/>
                <w:i w:val="false"/>
                <w:color w:val="000000"/>
                <w:sz w:val="20"/>
              </w:rPr>
              <w:t>
</w:t>
            </w:r>
            <w:r>
              <w:rPr>
                <w:rFonts w:ascii="Times New Roman"/>
                <w:b w:val="false"/>
                <w:i w:val="false"/>
                <w:color w:val="000000"/>
                <w:sz w:val="20"/>
              </w:rPr>
              <w:t xml:space="preserve">С. Салиш, </w:t>
            </w:r>
            <w:r>
              <w:br/>
            </w:r>
            <w:r>
              <w:rPr>
                <w:rFonts w:ascii="Times New Roman"/>
                <w:b w:val="false"/>
                <w:i w:val="false"/>
                <w:color w:val="000000"/>
                <w:sz w:val="20"/>
              </w:rPr>
              <w:t>
Т. Мирук</w:t>
            </w:r>
          </w:p>
          <w:bookmarkEnd w:id="17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6" w:id="1760"/>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Акимбаева, </w:t>
            </w:r>
            <w:r>
              <w:br/>
            </w:r>
            <w:r>
              <w:rPr>
                <w:rFonts w:ascii="Times New Roman"/>
                <w:b w:val="false"/>
                <w:i w:val="false"/>
                <w:color w:val="000000"/>
                <w:sz w:val="20"/>
              </w:rPr>
              <w:t>
</w:t>
            </w:r>
            <w:r>
              <w:rPr>
                <w:rFonts w:ascii="Times New Roman"/>
                <w:b w:val="false"/>
                <w:i w:val="false"/>
                <w:color w:val="000000"/>
                <w:sz w:val="20"/>
              </w:rPr>
              <w:t xml:space="preserve">Р. Изғуттинова, </w:t>
            </w:r>
            <w:r>
              <w:br/>
            </w:r>
            <w:r>
              <w:rPr>
                <w:rFonts w:ascii="Times New Roman"/>
                <w:b w:val="false"/>
                <w:i w:val="false"/>
                <w:color w:val="000000"/>
                <w:sz w:val="20"/>
              </w:rPr>
              <w:t>
</w:t>
            </w:r>
            <w:r>
              <w:rPr>
                <w:rFonts w:ascii="Times New Roman"/>
                <w:b w:val="false"/>
                <w:i w:val="false"/>
                <w:color w:val="000000"/>
                <w:sz w:val="20"/>
              </w:rPr>
              <w:t xml:space="preserve">Г. Кошкеева, </w:t>
            </w:r>
            <w:r>
              <w:br/>
            </w:r>
            <w:r>
              <w:rPr>
                <w:rFonts w:ascii="Times New Roman"/>
                <w:b w:val="false"/>
                <w:i w:val="false"/>
                <w:color w:val="000000"/>
                <w:sz w:val="20"/>
              </w:rPr>
              <w:t>
</w:t>
            </w:r>
            <w:r>
              <w:rPr>
                <w:rFonts w:ascii="Times New Roman"/>
                <w:b w:val="false"/>
                <w:i w:val="false"/>
                <w:color w:val="000000"/>
                <w:sz w:val="20"/>
              </w:rPr>
              <w:t xml:space="preserve">Н. Оналбаева, </w:t>
            </w:r>
            <w:r>
              <w:br/>
            </w:r>
            <w:r>
              <w:rPr>
                <w:rFonts w:ascii="Times New Roman"/>
                <w:b w:val="false"/>
                <w:i w:val="false"/>
                <w:color w:val="000000"/>
                <w:sz w:val="20"/>
              </w:rPr>
              <w:t>
Б. Ахатова</w:t>
            </w:r>
          </w:p>
          <w:bookmarkEnd w:id="17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2" w:id="1761"/>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Укувчи дафтари</w:t>
            </w:r>
          </w:p>
          <w:bookmarkEnd w:id="17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1762"/>
          <w:p>
            <w:pPr>
              <w:spacing w:after="20"/>
              <w:ind w:left="20"/>
              <w:jc w:val="both"/>
            </w:pPr>
            <w:r>
              <w:rPr>
                <w:rFonts w:ascii="Times New Roman"/>
                <w:b w:val="false"/>
                <w:i w:val="false"/>
                <w:color w:val="000000"/>
                <w:sz w:val="20"/>
              </w:rPr>
              <w:t xml:space="preserve">
 Р. Муқажонова, </w:t>
            </w:r>
            <w:r>
              <w:br/>
            </w:r>
            <w:r>
              <w:rPr>
                <w:rFonts w:ascii="Times New Roman"/>
                <w:b w:val="false"/>
                <w:i w:val="false"/>
                <w:color w:val="000000"/>
                <w:sz w:val="20"/>
              </w:rPr>
              <w:t>
</w:t>
            </w:r>
            <w:r>
              <w:rPr>
                <w:rFonts w:ascii="Times New Roman"/>
                <w:b w:val="false"/>
                <w:i w:val="false"/>
                <w:color w:val="000000"/>
                <w:sz w:val="20"/>
              </w:rPr>
              <w:t xml:space="preserve">Г. Омарова, </w:t>
            </w:r>
            <w:r>
              <w:br/>
            </w:r>
            <w:r>
              <w:rPr>
                <w:rFonts w:ascii="Times New Roman"/>
                <w:b w:val="false"/>
                <w:i w:val="false"/>
                <w:color w:val="000000"/>
                <w:sz w:val="20"/>
              </w:rPr>
              <w:t>
</w:t>
            </w:r>
            <w:r>
              <w:rPr>
                <w:rFonts w:ascii="Times New Roman"/>
                <w:b w:val="false"/>
                <w:i w:val="false"/>
                <w:color w:val="000000"/>
                <w:sz w:val="20"/>
              </w:rPr>
              <w:t xml:space="preserve">Ж. Акимбоева, </w:t>
            </w:r>
            <w:r>
              <w:br/>
            </w:r>
            <w:r>
              <w:rPr>
                <w:rFonts w:ascii="Times New Roman"/>
                <w:b w:val="false"/>
                <w:i w:val="false"/>
                <w:color w:val="000000"/>
                <w:sz w:val="20"/>
              </w:rPr>
              <w:t>
</w:t>
            </w:r>
            <w:r>
              <w:rPr>
                <w:rFonts w:ascii="Times New Roman"/>
                <w:b w:val="false"/>
                <w:i w:val="false"/>
                <w:color w:val="000000"/>
                <w:sz w:val="20"/>
              </w:rPr>
              <w:t xml:space="preserve">Р. Изғуттинова, </w:t>
            </w:r>
            <w:r>
              <w:br/>
            </w:r>
            <w:r>
              <w:rPr>
                <w:rFonts w:ascii="Times New Roman"/>
                <w:b w:val="false"/>
                <w:i w:val="false"/>
                <w:color w:val="000000"/>
                <w:sz w:val="20"/>
              </w:rPr>
              <w:t>
</w:t>
            </w:r>
            <w:r>
              <w:rPr>
                <w:rFonts w:ascii="Times New Roman"/>
                <w:b w:val="false"/>
                <w:i w:val="false"/>
                <w:color w:val="000000"/>
                <w:sz w:val="20"/>
              </w:rPr>
              <w:t xml:space="preserve">Н. Оналбоева, </w:t>
            </w:r>
            <w:r>
              <w:br/>
            </w:r>
            <w:r>
              <w:rPr>
                <w:rFonts w:ascii="Times New Roman"/>
                <w:b w:val="false"/>
                <w:i w:val="false"/>
                <w:color w:val="000000"/>
                <w:sz w:val="20"/>
              </w:rPr>
              <w:t>
Б. Ахатова</w:t>
            </w:r>
          </w:p>
          <w:bookmarkEnd w:id="17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8" w:id="1763"/>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w:t>
            </w:r>
            <w:r>
              <w:rPr>
                <w:rFonts w:ascii="Times New Roman"/>
                <w:b w:val="false"/>
                <w:i w:val="false"/>
                <w:color w:val="000000"/>
                <w:sz w:val="20"/>
              </w:rPr>
              <w:t xml:space="preserve">Б. Сулейменова, </w:t>
            </w:r>
            <w:r>
              <w:br/>
            </w:r>
            <w:r>
              <w:rPr>
                <w:rFonts w:ascii="Times New Roman"/>
                <w:b w:val="false"/>
                <w:i w:val="false"/>
                <w:color w:val="000000"/>
                <w:sz w:val="20"/>
              </w:rPr>
              <w:t>
Т. Тоғжанов</w:t>
            </w:r>
          </w:p>
          <w:bookmarkEnd w:id="17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0" w:id="1764"/>
          <w:p>
            <w:pPr>
              <w:spacing w:after="20"/>
              <w:ind w:left="20"/>
              <w:jc w:val="both"/>
            </w:pPr>
            <w:r>
              <w:rPr>
                <w:rFonts w:ascii="Times New Roman"/>
                <w:b w:val="false"/>
                <w:i w:val="false"/>
                <w:color w:val="000000"/>
                <w:sz w:val="20"/>
              </w:rPr>
              <w:t xml:space="preserve">
 Тузувчилар: </w:t>
            </w:r>
            <w:r>
              <w:br/>
            </w:r>
            <w:r>
              <w:rPr>
                <w:rFonts w:ascii="Times New Roman"/>
                <w:b w:val="false"/>
                <w:i w:val="false"/>
                <w:color w:val="000000"/>
                <w:sz w:val="20"/>
              </w:rPr>
              <w:t>
</w:t>
            </w:r>
            <w:r>
              <w:rPr>
                <w:rFonts w:ascii="Times New Roman"/>
                <w:b w:val="false"/>
                <w:i w:val="false"/>
                <w:color w:val="000000"/>
                <w:sz w:val="20"/>
              </w:rPr>
              <w:t xml:space="preserve">Ш. Құлманова, </w:t>
            </w:r>
            <w:r>
              <w:br/>
            </w:r>
            <w:r>
              <w:rPr>
                <w:rFonts w:ascii="Times New Roman"/>
                <w:b w:val="false"/>
                <w:i w:val="false"/>
                <w:color w:val="000000"/>
                <w:sz w:val="20"/>
              </w:rPr>
              <w:t>
</w:t>
            </w:r>
            <w:r>
              <w:rPr>
                <w:rFonts w:ascii="Times New Roman"/>
                <w:b w:val="false"/>
                <w:i w:val="false"/>
                <w:color w:val="000000"/>
                <w:sz w:val="20"/>
              </w:rPr>
              <w:t xml:space="preserve">Б. Сүлейменова, </w:t>
            </w:r>
            <w:r>
              <w:br/>
            </w:r>
            <w:r>
              <w:rPr>
                <w:rFonts w:ascii="Times New Roman"/>
                <w:b w:val="false"/>
                <w:i w:val="false"/>
                <w:color w:val="000000"/>
                <w:sz w:val="20"/>
              </w:rPr>
              <w:t>
</w:t>
            </w:r>
            <w:r>
              <w:rPr>
                <w:rFonts w:ascii="Times New Roman"/>
                <w:b w:val="false"/>
                <w:i w:val="false"/>
                <w:color w:val="000000"/>
                <w:sz w:val="20"/>
              </w:rPr>
              <w:t xml:space="preserve">Н. Мирманов, </w:t>
            </w:r>
            <w:r>
              <w:br/>
            </w:r>
            <w:r>
              <w:rPr>
                <w:rFonts w:ascii="Times New Roman"/>
                <w:b w:val="false"/>
                <w:i w:val="false"/>
                <w:color w:val="000000"/>
                <w:sz w:val="20"/>
              </w:rPr>
              <w:t>
Ә. Бүшікова</w:t>
            </w:r>
          </w:p>
          <w:bookmarkEnd w:id="17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 1, 2 иш дафтари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4" w:id="1765"/>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bookmarkEnd w:id="17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1766"/>
          <w:p>
            <w:pPr>
              <w:spacing w:after="20"/>
              <w:ind w:left="20"/>
              <w:jc w:val="both"/>
            </w:pPr>
            <w:r>
              <w:rPr>
                <w:rFonts w:ascii="Times New Roman"/>
                <w:b w:val="false"/>
                <w:i w:val="false"/>
                <w:color w:val="000000"/>
                <w:sz w:val="20"/>
              </w:rPr>
              <w:t xml:space="preserve">
1 қисм: </w:t>
            </w:r>
            <w:r>
              <w:br/>
            </w:r>
            <w:r>
              <w:rPr>
                <w:rFonts w:ascii="Times New Roman"/>
                <w:b w:val="false"/>
                <w:i w:val="false"/>
                <w:color w:val="000000"/>
                <w:sz w:val="20"/>
              </w:rPr>
              <w:t>
</w:t>
            </w:r>
            <w:r>
              <w:rPr>
                <w:rFonts w:ascii="Times New Roman"/>
                <w:b w:val="false"/>
                <w:i w:val="false"/>
                <w:color w:val="000000"/>
                <w:sz w:val="20"/>
              </w:rPr>
              <w:t xml:space="preserve"> Н. Шамадиева,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w:t>
            </w:r>
            <w:r>
              <w:rPr>
                <w:rFonts w:ascii="Times New Roman"/>
                <w:b w:val="false"/>
                <w:i w:val="false"/>
                <w:color w:val="000000"/>
                <w:sz w:val="20"/>
              </w:rPr>
              <w:t>М. Мусаева</w:t>
            </w:r>
            <w:r>
              <w:br/>
            </w:r>
            <w:r>
              <w:rPr>
                <w:rFonts w:ascii="Times New Roman"/>
                <w:b w:val="false"/>
                <w:i w:val="false"/>
                <w:color w:val="000000"/>
                <w:sz w:val="20"/>
              </w:rPr>
              <w:t>
</w:t>
            </w:r>
            <w:r>
              <w:rPr>
                <w:rFonts w:ascii="Times New Roman"/>
                <w:b w:val="false"/>
                <w:i w:val="false"/>
                <w:color w:val="000000"/>
                <w:sz w:val="20"/>
              </w:rPr>
              <w:t xml:space="preserve"> 2 қисм: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w:t>
            </w:r>
            <w:r>
              <w:rPr>
                <w:rFonts w:ascii="Times New Roman"/>
                <w:b w:val="false"/>
                <w:i w:val="false"/>
                <w:color w:val="000000"/>
                <w:sz w:val="20"/>
              </w:rPr>
              <w:t xml:space="preserve"> Н. Шамадиева, </w:t>
            </w:r>
            <w:r>
              <w:br/>
            </w:r>
            <w:r>
              <w:rPr>
                <w:rFonts w:ascii="Times New Roman"/>
                <w:b w:val="false"/>
                <w:i w:val="false"/>
                <w:color w:val="000000"/>
                <w:sz w:val="20"/>
              </w:rPr>
              <w:t>
М. Мусаева</w:t>
            </w:r>
          </w:p>
          <w:bookmarkEnd w:id="17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1767"/>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Иш дафтари № 1, 2</w:t>
            </w:r>
          </w:p>
          <w:bookmarkEnd w:id="17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3" w:id="1768"/>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М. Мусаева</w:t>
            </w:r>
          </w:p>
          <w:bookmarkEnd w:id="17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5" w:id="1769"/>
          <w:p>
            <w:pPr>
              <w:spacing w:after="20"/>
              <w:ind w:left="20"/>
              <w:jc w:val="both"/>
            </w:pPr>
            <w:r>
              <w:rPr>
                <w:rFonts w:ascii="Times New Roman"/>
                <w:b w:val="false"/>
                <w:i w:val="false"/>
                <w:color w:val="000000"/>
                <w:sz w:val="20"/>
              </w:rPr>
              <w:t xml:space="preserve">
 Адабий уқиш. </w:t>
            </w:r>
            <w:r>
              <w:br/>
            </w:r>
            <w:r>
              <w:rPr>
                <w:rFonts w:ascii="Times New Roman"/>
                <w:b w:val="false"/>
                <w:i w:val="false"/>
                <w:color w:val="000000"/>
                <w:sz w:val="20"/>
              </w:rPr>
              <w:t>
Дарслик</w:t>
            </w:r>
          </w:p>
          <w:bookmarkEnd w:id="17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6" w:id="1770"/>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bookmarkEnd w:id="17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8" w:id="1771"/>
          <w:p>
            <w:pPr>
              <w:spacing w:after="20"/>
              <w:ind w:left="20"/>
              <w:jc w:val="both"/>
            </w:pPr>
            <w:r>
              <w:rPr>
                <w:rFonts w:ascii="Times New Roman"/>
                <w:b w:val="false"/>
                <w:i w:val="false"/>
                <w:color w:val="000000"/>
                <w:sz w:val="20"/>
              </w:rPr>
              <w:t xml:space="preserve">
Адабий уқиш. </w:t>
            </w:r>
            <w:r>
              <w:br/>
            </w:r>
            <w:r>
              <w:rPr>
                <w:rFonts w:ascii="Times New Roman"/>
                <w:b w:val="false"/>
                <w:i w:val="false"/>
                <w:color w:val="000000"/>
                <w:sz w:val="20"/>
              </w:rPr>
              <w:t>
Иш дафтари</w:t>
            </w:r>
          </w:p>
          <w:bookmarkEnd w:id="17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1772"/>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w:t>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bookmarkEnd w:id="17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1" w:id="1773"/>
          <w:p>
            <w:pPr>
              <w:spacing w:after="20"/>
              <w:ind w:left="20"/>
              <w:jc w:val="both"/>
            </w:pPr>
            <w:r>
              <w:rPr>
                <w:rFonts w:ascii="Times New Roman"/>
                <w:b w:val="false"/>
                <w:i w:val="false"/>
                <w:color w:val="000000"/>
                <w:sz w:val="20"/>
              </w:rPr>
              <w:t xml:space="preserve">
 Математика. Дарслик. </w:t>
            </w:r>
            <w:r>
              <w:br/>
            </w:r>
            <w:r>
              <w:rPr>
                <w:rFonts w:ascii="Times New Roman"/>
                <w:b w:val="false"/>
                <w:i w:val="false"/>
                <w:color w:val="000000"/>
                <w:sz w:val="20"/>
              </w:rPr>
              <w:t>
1, 2, 3, 4 қисм</w:t>
            </w:r>
          </w:p>
          <w:bookmarkEnd w:id="17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2" w:id="1774"/>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w:t>
            </w:r>
            <w:r>
              <w:rPr>
                <w:rFonts w:ascii="Times New Roman"/>
                <w:b w:val="false"/>
                <w:i w:val="false"/>
                <w:color w:val="000000"/>
                <w:sz w:val="20"/>
              </w:rPr>
              <w:t>М. Мынжасарова,</w:t>
            </w:r>
            <w:r>
              <w:br/>
            </w:r>
            <w:r>
              <w:rPr>
                <w:rFonts w:ascii="Times New Roman"/>
                <w:b w:val="false"/>
                <w:i w:val="false"/>
                <w:color w:val="000000"/>
                <w:sz w:val="20"/>
              </w:rPr>
              <w:t>
Т. Лихобабенко</w:t>
            </w:r>
          </w:p>
          <w:bookmarkEnd w:id="17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Математика.Иш дафтари 1, 2, 3, 4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5" w:id="1775"/>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М. Мынжасарова</w:t>
            </w:r>
          </w:p>
          <w:bookmarkEnd w:id="17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 коммуникацион технологиялари.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7" w:id="1776"/>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bookmarkEnd w:id="17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8" w:id="1777"/>
          <w:p>
            <w:pPr>
              <w:spacing w:after="20"/>
              <w:ind w:left="20"/>
              <w:jc w:val="both"/>
            </w:pPr>
            <w:r>
              <w:rPr>
                <w:rFonts w:ascii="Times New Roman"/>
                <w:b w:val="false"/>
                <w:i w:val="false"/>
                <w:color w:val="000000"/>
                <w:sz w:val="20"/>
              </w:rPr>
              <w:t>
 Ахборот- коммуникацион технологиялари.</w:t>
            </w:r>
            <w:r>
              <w:br/>
            </w:r>
            <w:r>
              <w:rPr>
                <w:rFonts w:ascii="Times New Roman"/>
                <w:b w:val="false"/>
                <w:i w:val="false"/>
                <w:color w:val="000000"/>
                <w:sz w:val="20"/>
              </w:rPr>
              <w:t>
 Иш дафтари</w:t>
            </w:r>
          </w:p>
          <w:bookmarkEnd w:id="17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1778"/>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bookmarkEnd w:id="17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1779"/>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w:t>
            </w:r>
          </w:p>
          <w:bookmarkEnd w:id="17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1" w:id="1780"/>
          <w:p>
            <w:pPr>
              <w:spacing w:after="20"/>
              <w:ind w:left="20"/>
              <w:jc w:val="both"/>
            </w:pPr>
            <w:r>
              <w:rPr>
                <w:rFonts w:ascii="Times New Roman"/>
                <w:b w:val="false"/>
                <w:i w:val="false"/>
                <w:color w:val="000000"/>
                <w:sz w:val="20"/>
              </w:rPr>
              <w:t>
С. Кучербаева,</w:t>
            </w:r>
            <w:r>
              <w:br/>
            </w:r>
            <w:r>
              <w:rPr>
                <w:rFonts w:ascii="Times New Roman"/>
                <w:b w:val="false"/>
                <w:i w:val="false"/>
                <w:color w:val="000000"/>
                <w:sz w:val="20"/>
              </w:rPr>
              <w:t>
</w:t>
            </w:r>
            <w:r>
              <w:rPr>
                <w:rFonts w:ascii="Times New Roman"/>
                <w:b w:val="false"/>
                <w:i w:val="false"/>
                <w:color w:val="000000"/>
                <w:sz w:val="20"/>
              </w:rPr>
              <w:t>И. Темникова,</w:t>
            </w:r>
            <w:r>
              <w:br/>
            </w:r>
            <w:r>
              <w:rPr>
                <w:rFonts w:ascii="Times New Roman"/>
                <w:b w:val="false"/>
                <w:i w:val="false"/>
                <w:color w:val="000000"/>
                <w:sz w:val="20"/>
              </w:rPr>
              <w:t>
Г. Ташенова</w:t>
            </w:r>
          </w:p>
          <w:bookmarkEnd w:id="17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1781"/>
          <w:p>
            <w:pPr>
              <w:spacing w:after="20"/>
              <w:ind w:left="20"/>
              <w:jc w:val="both"/>
            </w:pPr>
            <w:r>
              <w:rPr>
                <w:rFonts w:ascii="Times New Roman"/>
                <w:b w:val="false"/>
                <w:i w:val="false"/>
                <w:color w:val="000000"/>
                <w:sz w:val="20"/>
              </w:rPr>
              <w:t xml:space="preserve">
 Дунетаниш. </w:t>
            </w:r>
            <w:r>
              <w:br/>
            </w:r>
            <w:r>
              <w:rPr>
                <w:rFonts w:ascii="Times New Roman"/>
                <w:b w:val="false"/>
                <w:i w:val="false"/>
                <w:color w:val="000000"/>
                <w:sz w:val="20"/>
              </w:rPr>
              <w:t>
Дарслик</w:t>
            </w:r>
          </w:p>
          <w:bookmarkEnd w:id="17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4" w:id="1782"/>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w:t>
            </w:r>
            <w:r>
              <w:rPr>
                <w:rFonts w:ascii="Times New Roman"/>
                <w:b w:val="false"/>
                <w:i w:val="false"/>
                <w:color w:val="000000"/>
                <w:sz w:val="20"/>
              </w:rPr>
              <w:t>С. Салиш,</w:t>
            </w:r>
            <w:r>
              <w:br/>
            </w:r>
            <w:r>
              <w:rPr>
                <w:rFonts w:ascii="Times New Roman"/>
                <w:b w:val="false"/>
                <w:i w:val="false"/>
                <w:color w:val="000000"/>
                <w:sz w:val="20"/>
              </w:rPr>
              <w:t>
В. Пугач</w:t>
            </w:r>
          </w:p>
          <w:bookmarkEnd w:id="17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6" w:id="1783"/>
          <w:p>
            <w:pPr>
              <w:spacing w:after="20"/>
              <w:ind w:left="20"/>
              <w:jc w:val="both"/>
            </w:pPr>
            <w:r>
              <w:rPr>
                <w:rFonts w:ascii="Times New Roman"/>
                <w:b w:val="false"/>
                <w:i w:val="false"/>
                <w:color w:val="000000"/>
                <w:sz w:val="20"/>
              </w:rPr>
              <w:t xml:space="preserve">
Бадий мехнат. </w:t>
            </w:r>
            <w:r>
              <w:br/>
            </w:r>
            <w:r>
              <w:rPr>
                <w:rFonts w:ascii="Times New Roman"/>
                <w:b w:val="false"/>
                <w:i w:val="false"/>
                <w:color w:val="000000"/>
                <w:sz w:val="20"/>
              </w:rPr>
              <w:t>
Дарслик</w:t>
            </w:r>
          </w:p>
          <w:bookmarkEnd w:id="17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7" w:id="1784"/>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w:t>
            </w:r>
            <w:r>
              <w:rPr>
                <w:rFonts w:ascii="Times New Roman"/>
                <w:b w:val="false"/>
                <w:i w:val="false"/>
                <w:color w:val="000000"/>
                <w:sz w:val="20"/>
              </w:rPr>
              <w:t>А. Тулебиев,</w:t>
            </w:r>
            <w:r>
              <w:br/>
            </w:r>
            <w:r>
              <w:rPr>
                <w:rFonts w:ascii="Times New Roman"/>
                <w:b w:val="false"/>
                <w:i w:val="false"/>
                <w:color w:val="000000"/>
                <w:sz w:val="20"/>
              </w:rPr>
              <w:t>
Н. Дашкевич</w:t>
            </w:r>
          </w:p>
          <w:bookmarkEnd w:id="17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1785"/>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w:t>
            </w:r>
            <w:r>
              <w:rPr>
                <w:rFonts w:ascii="Times New Roman"/>
                <w:b w:val="false"/>
                <w:i w:val="false"/>
                <w:color w:val="000000"/>
                <w:sz w:val="20"/>
              </w:rPr>
              <w:t>Б. Сүлейменова,</w:t>
            </w:r>
            <w:r>
              <w:br/>
            </w:r>
            <w:r>
              <w:rPr>
                <w:rFonts w:ascii="Times New Roman"/>
                <w:b w:val="false"/>
                <w:i w:val="false"/>
                <w:color w:val="000000"/>
                <w:sz w:val="20"/>
              </w:rPr>
              <w:t>
</w:t>
            </w:r>
            <w:r>
              <w:rPr>
                <w:rFonts w:ascii="Times New Roman"/>
                <w:b w:val="false"/>
                <w:i w:val="false"/>
                <w:color w:val="000000"/>
                <w:sz w:val="20"/>
              </w:rPr>
              <w:t>Т. Тоқжанов,</w:t>
            </w:r>
            <w:r>
              <w:br/>
            </w:r>
            <w:r>
              <w:rPr>
                <w:rFonts w:ascii="Times New Roman"/>
                <w:b w:val="false"/>
                <w:i w:val="false"/>
                <w:color w:val="000000"/>
                <w:sz w:val="20"/>
              </w:rPr>
              <w:t>
Ж. Махамбетова</w:t>
            </w:r>
          </w:p>
          <w:bookmarkEnd w:id="17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Иш дафтари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 дафтари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w:t>
            </w:r>
            <w:r>
              <w:br/>
            </w:r>
            <w:r>
              <w:rPr>
                <w:rFonts w:ascii="Times New Roman"/>
                <w:b w:val="false"/>
                <w:i w:val="false"/>
                <w:color w:val="000000"/>
                <w:sz w:val="20"/>
              </w:rPr>
              <w:t>
1, 2, 3, 4 қисмлар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Минжасарова,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№1, 2, 3, 4 иш дафтари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Ахборот-коммуникацион технологиялари.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Г. Купеева,</w:t>
            </w:r>
            <w:r>
              <w:br/>
            </w:r>
            <w:r>
              <w:rPr>
                <w:rFonts w:ascii="Times New Roman"/>
                <w:b w:val="false"/>
                <w:i w:val="false"/>
                <w:color w:val="000000"/>
                <w:sz w:val="20"/>
              </w:rPr>
              <w:t>
А. Қаптағаева,</w:t>
            </w:r>
            <w:r>
              <w:br/>
            </w:r>
            <w:r>
              <w:rPr>
                <w:rFonts w:ascii="Times New Roman"/>
                <w:b w:val="false"/>
                <w:i w:val="false"/>
                <w:color w:val="000000"/>
                <w:sz w:val="20"/>
              </w:rPr>
              <w:t>
А. Юсупова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 Жаманкулова,</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r>
              <w:br/>
            </w:r>
            <w:r>
              <w:rPr>
                <w:rFonts w:ascii="Times New Roman"/>
                <w:b w:val="false"/>
                <w:i w:val="false"/>
                <w:color w:val="000000"/>
                <w:sz w:val="20"/>
              </w:rPr>
              <w:t>
С. Салиш,</w:t>
            </w:r>
            <w:r>
              <w:br/>
            </w:r>
            <w:r>
              <w:rPr>
                <w:rFonts w:ascii="Times New Roman"/>
                <w:b w:val="false"/>
                <w:i w:val="false"/>
                <w:color w:val="000000"/>
                <w:sz w:val="20"/>
              </w:rPr>
              <w:t>
В.Пугач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Б. Сулейменова,</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А. Тулебиев,</w:t>
            </w:r>
            <w:r>
              <w:br/>
            </w:r>
            <w:r>
              <w:rPr>
                <w:rFonts w:ascii="Times New Roman"/>
                <w:b w:val="false"/>
                <w:i w:val="false"/>
                <w:color w:val="000000"/>
                <w:sz w:val="20"/>
              </w:rPr>
              <w:t>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w:t>
            </w:r>
            <w:r>
              <w:br/>
            </w:r>
            <w:r>
              <w:rPr>
                <w:rFonts w:ascii="Times New Roman"/>
                <w:b w:val="false"/>
                <w:i w:val="false"/>
                <w:color w:val="000000"/>
                <w:sz w:val="20"/>
              </w:rPr>
              <w:t>
Уқувчи дафтари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1786"/>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w:t>
            </w:r>
          </w:p>
          <w:bookmarkEnd w:id="17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1" w:id="1787"/>
          <w:p>
            <w:pPr>
              <w:spacing w:after="20"/>
              <w:ind w:left="20"/>
              <w:jc w:val="both"/>
            </w:pPr>
            <w:r>
              <w:rPr>
                <w:rFonts w:ascii="Times New Roman"/>
                <w:b w:val="false"/>
                <w:i w:val="false"/>
                <w:color w:val="000000"/>
                <w:sz w:val="20"/>
              </w:rPr>
              <w:t xml:space="preserve">
Н. Досметова, </w:t>
            </w:r>
            <w:r>
              <w:br/>
            </w:r>
            <w:r>
              <w:rPr>
                <w:rFonts w:ascii="Times New Roman"/>
                <w:b w:val="false"/>
                <w:i w:val="false"/>
                <w:color w:val="000000"/>
                <w:sz w:val="20"/>
              </w:rPr>
              <w:t>
</w:t>
            </w:r>
            <w:r>
              <w:rPr>
                <w:rFonts w:ascii="Times New Roman"/>
                <w:b w:val="false"/>
                <w:i w:val="false"/>
                <w:color w:val="000000"/>
                <w:sz w:val="20"/>
              </w:rPr>
              <w:t xml:space="preserve">Ш. Наралиева, </w:t>
            </w:r>
            <w:r>
              <w:br/>
            </w:r>
            <w:r>
              <w:rPr>
                <w:rFonts w:ascii="Times New Roman"/>
                <w:b w:val="false"/>
                <w:i w:val="false"/>
                <w:color w:val="000000"/>
                <w:sz w:val="20"/>
              </w:rPr>
              <w:t xml:space="preserve">
М. Абдураупова </w:t>
            </w:r>
          </w:p>
          <w:bookmarkEnd w:id="17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788"/>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
Оқулық</w:t>
            </w:r>
          </w:p>
          <w:bookmarkEnd w:id="17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4" w:id="1789"/>
          <w:p>
            <w:pPr>
              <w:spacing w:after="20"/>
              <w:ind w:left="20"/>
              <w:jc w:val="both"/>
            </w:pPr>
            <w:r>
              <w:rPr>
                <w:rFonts w:ascii="Times New Roman"/>
                <w:b w:val="false"/>
                <w:i w:val="false"/>
                <w:color w:val="000000"/>
                <w:sz w:val="20"/>
              </w:rPr>
              <w:t xml:space="preserve">
 Б. Турдикулов, </w:t>
            </w:r>
            <w:r>
              <w:br/>
            </w:r>
            <w:r>
              <w:rPr>
                <w:rFonts w:ascii="Times New Roman"/>
                <w:b w:val="false"/>
                <w:i w:val="false"/>
                <w:color w:val="000000"/>
                <w:sz w:val="20"/>
              </w:rPr>
              <w:t>
</w:t>
            </w:r>
            <w:r>
              <w:rPr>
                <w:rFonts w:ascii="Times New Roman"/>
                <w:b w:val="false"/>
                <w:i w:val="false"/>
                <w:color w:val="000000"/>
                <w:sz w:val="20"/>
              </w:rPr>
              <w:t xml:space="preserve">Ш. Наралиева, </w:t>
            </w:r>
            <w:r>
              <w:br/>
            </w:r>
            <w:r>
              <w:rPr>
                <w:rFonts w:ascii="Times New Roman"/>
                <w:b w:val="false"/>
                <w:i w:val="false"/>
                <w:color w:val="000000"/>
                <w:sz w:val="20"/>
              </w:rPr>
              <w:t>
</w:t>
            </w:r>
            <w:r>
              <w:rPr>
                <w:rFonts w:ascii="Times New Roman"/>
                <w:b w:val="false"/>
                <w:i w:val="false"/>
                <w:color w:val="000000"/>
                <w:sz w:val="20"/>
              </w:rPr>
              <w:t xml:space="preserve">Н. Корганбаева, </w:t>
            </w:r>
            <w:r>
              <w:br/>
            </w:r>
            <w:r>
              <w:rPr>
                <w:rFonts w:ascii="Times New Roman"/>
                <w:b w:val="false"/>
                <w:i w:val="false"/>
                <w:color w:val="000000"/>
                <w:sz w:val="20"/>
              </w:rPr>
              <w:t xml:space="preserve">
Ш. Алиакбарова </w:t>
            </w:r>
          </w:p>
          <w:bookmarkEnd w:id="17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7" w:id="179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p>
          <w:bookmarkEnd w:id="17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8" w:id="1791"/>
          <w:p>
            <w:pPr>
              <w:spacing w:after="20"/>
              <w:ind w:left="20"/>
              <w:jc w:val="both"/>
            </w:pPr>
            <w:r>
              <w:rPr>
                <w:rFonts w:ascii="Times New Roman"/>
                <w:b w:val="false"/>
                <w:i w:val="false"/>
                <w:color w:val="000000"/>
                <w:sz w:val="20"/>
              </w:rPr>
              <w:t xml:space="preserve">
А. Абилқосимова, </w:t>
            </w:r>
            <w:r>
              <w:br/>
            </w:r>
            <w:r>
              <w:rPr>
                <w:rFonts w:ascii="Times New Roman"/>
                <w:b w:val="false"/>
                <w:i w:val="false"/>
                <w:color w:val="000000"/>
                <w:sz w:val="20"/>
              </w:rPr>
              <w:t>
</w:t>
            </w:r>
            <w:r>
              <w:rPr>
                <w:rFonts w:ascii="Times New Roman"/>
                <w:b w:val="false"/>
                <w:i w:val="false"/>
                <w:color w:val="000000"/>
                <w:sz w:val="20"/>
              </w:rPr>
              <w:t xml:space="preserve">Т. Кучер, </w:t>
            </w:r>
            <w:r>
              <w:br/>
            </w:r>
            <w:r>
              <w:rPr>
                <w:rFonts w:ascii="Times New Roman"/>
                <w:b w:val="false"/>
                <w:i w:val="false"/>
                <w:color w:val="000000"/>
                <w:sz w:val="20"/>
              </w:rPr>
              <w:t>
З. Жумағулова</w:t>
            </w:r>
          </w:p>
          <w:bookmarkEnd w:id="17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0" w:id="1792"/>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bookmarkEnd w:id="17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1793"/>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У. Дилманова</w:t>
            </w:r>
          </w:p>
          <w:bookmarkEnd w:id="17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2" w:id="1794"/>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Уқитувчи учун китоб </w:t>
            </w:r>
          </w:p>
          <w:bookmarkEnd w:id="17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1795"/>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У. Дилманова</w:t>
            </w:r>
          </w:p>
          <w:bookmarkEnd w:id="17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4" w:id="1796"/>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Дарслик, 1, 2 қисм</w:t>
            </w:r>
          </w:p>
          <w:bookmarkEnd w:id="17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1797"/>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w:t>
            </w:r>
            <w:r>
              <w:rPr>
                <w:rFonts w:ascii="Times New Roman"/>
                <w:b w:val="false"/>
                <w:i w:val="false"/>
                <w:color w:val="000000"/>
                <w:sz w:val="20"/>
              </w:rPr>
              <w:t>О. Костюченко,</w:t>
            </w:r>
            <w:r>
              <w:br/>
            </w:r>
            <w:r>
              <w:rPr>
                <w:rFonts w:ascii="Times New Roman"/>
                <w:b w:val="false"/>
                <w:i w:val="false"/>
                <w:color w:val="000000"/>
                <w:sz w:val="20"/>
              </w:rPr>
              <w:t xml:space="preserve">
М. Ушакова </w:t>
            </w:r>
          </w:p>
          <w:bookmarkEnd w:id="17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1798"/>
          <w:p>
            <w:pPr>
              <w:spacing w:after="20"/>
              <w:ind w:left="20"/>
              <w:jc w:val="both"/>
            </w:pPr>
            <w:r>
              <w:rPr>
                <w:rFonts w:ascii="Times New Roman"/>
                <w:b w:val="false"/>
                <w:i w:val="false"/>
                <w:color w:val="000000"/>
                <w:sz w:val="20"/>
              </w:rPr>
              <w:t>
Т. Умарбеков,</w:t>
            </w:r>
            <w:r>
              <w:br/>
            </w:r>
            <w:r>
              <w:rPr>
                <w:rFonts w:ascii="Times New Roman"/>
                <w:b w:val="false"/>
                <w:i w:val="false"/>
                <w:color w:val="000000"/>
                <w:sz w:val="20"/>
              </w:rPr>
              <w:t>
</w:t>
            </w:r>
            <w:r>
              <w:rPr>
                <w:rFonts w:ascii="Times New Roman"/>
                <w:b w:val="false"/>
                <w:i w:val="false"/>
                <w:color w:val="000000"/>
                <w:sz w:val="20"/>
              </w:rPr>
              <w:t>Г. Хабижонова,</w:t>
            </w:r>
            <w:r>
              <w:br/>
            </w:r>
            <w:r>
              <w:rPr>
                <w:rFonts w:ascii="Times New Roman"/>
                <w:b w:val="false"/>
                <w:i w:val="false"/>
                <w:color w:val="000000"/>
                <w:sz w:val="20"/>
              </w:rPr>
              <w:t>
</w:t>
            </w:r>
            <w:r>
              <w:rPr>
                <w:rFonts w:ascii="Times New Roman"/>
                <w:b w:val="false"/>
                <w:i w:val="false"/>
                <w:color w:val="000000"/>
                <w:sz w:val="20"/>
              </w:rPr>
              <w:t>Т. Қартаева,</w:t>
            </w:r>
            <w:r>
              <w:br/>
            </w:r>
            <w:r>
              <w:rPr>
                <w:rFonts w:ascii="Times New Roman"/>
                <w:b w:val="false"/>
                <w:i w:val="false"/>
                <w:color w:val="000000"/>
                <w:sz w:val="20"/>
              </w:rPr>
              <w:t>
М. Нуғойбоева</w:t>
            </w:r>
          </w:p>
          <w:bookmarkEnd w:id="17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0" w:id="1799"/>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xml:space="preserve">
 Дарслик </w:t>
            </w:r>
          </w:p>
          <w:bookmarkEnd w:id="17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1" w:id="1800"/>
          <w:p>
            <w:pPr>
              <w:spacing w:after="20"/>
              <w:ind w:left="20"/>
              <w:jc w:val="both"/>
            </w:pPr>
            <w:r>
              <w:rPr>
                <w:rFonts w:ascii="Times New Roman"/>
                <w:b w:val="false"/>
                <w:i w:val="false"/>
                <w:color w:val="000000"/>
                <w:sz w:val="20"/>
              </w:rPr>
              <w:t xml:space="preserve">
Т. Тулебаев, </w:t>
            </w:r>
            <w:r>
              <w:br/>
            </w:r>
            <w:r>
              <w:rPr>
                <w:rFonts w:ascii="Times New Roman"/>
                <w:b w:val="false"/>
                <w:i w:val="false"/>
                <w:color w:val="000000"/>
                <w:sz w:val="20"/>
              </w:rPr>
              <w:t>
</w:t>
            </w:r>
            <w:r>
              <w:rPr>
                <w:rFonts w:ascii="Times New Roman"/>
                <w:b w:val="false"/>
                <w:i w:val="false"/>
                <w:color w:val="000000"/>
                <w:sz w:val="20"/>
              </w:rPr>
              <w:t xml:space="preserve">Л. Момынтаева, </w:t>
            </w:r>
            <w:r>
              <w:br/>
            </w:r>
            <w:r>
              <w:rPr>
                <w:rFonts w:ascii="Times New Roman"/>
                <w:b w:val="false"/>
                <w:i w:val="false"/>
                <w:color w:val="000000"/>
                <w:sz w:val="20"/>
              </w:rPr>
              <w:t>
Л.Толбаева</w:t>
            </w:r>
          </w:p>
          <w:bookmarkEnd w:id="18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3" w:id="1801"/>
          <w:p>
            <w:pPr>
              <w:spacing w:after="20"/>
              <w:ind w:left="20"/>
              <w:jc w:val="both"/>
            </w:pPr>
            <w:r>
              <w:rPr>
                <w:rFonts w:ascii="Times New Roman"/>
                <w:b w:val="false"/>
                <w:i w:val="false"/>
                <w:color w:val="000000"/>
                <w:sz w:val="20"/>
              </w:rPr>
              <w:t xml:space="preserve">
Р. Изғуттинова, </w:t>
            </w:r>
            <w:r>
              <w:br/>
            </w:r>
            <w:r>
              <w:rPr>
                <w:rFonts w:ascii="Times New Roman"/>
                <w:b w:val="false"/>
                <w:i w:val="false"/>
                <w:color w:val="000000"/>
                <w:sz w:val="20"/>
              </w:rPr>
              <w:t>
</w:t>
            </w:r>
            <w:r>
              <w:rPr>
                <w:rFonts w:ascii="Times New Roman"/>
                <w:b w:val="false"/>
                <w:i w:val="false"/>
                <w:color w:val="000000"/>
                <w:sz w:val="20"/>
              </w:rPr>
              <w:t>А. Оралбекова,</w:t>
            </w:r>
            <w:r>
              <w:br/>
            </w:r>
            <w:r>
              <w:rPr>
                <w:rFonts w:ascii="Times New Roman"/>
                <w:b w:val="false"/>
                <w:i w:val="false"/>
                <w:color w:val="000000"/>
                <w:sz w:val="20"/>
              </w:rPr>
              <w:t>
</w:t>
            </w:r>
            <w:r>
              <w:rPr>
                <w:rFonts w:ascii="Times New Roman"/>
                <w:b w:val="false"/>
                <w:i w:val="false"/>
                <w:color w:val="000000"/>
                <w:sz w:val="20"/>
              </w:rPr>
              <w:t xml:space="preserve">Б. Алиев, </w:t>
            </w:r>
            <w:r>
              <w:br/>
            </w:r>
            <w:r>
              <w:rPr>
                <w:rFonts w:ascii="Times New Roman"/>
                <w:b w:val="false"/>
                <w:i w:val="false"/>
                <w:color w:val="000000"/>
                <w:sz w:val="20"/>
              </w:rPr>
              <w:t>
Г. Кошкеева</w:t>
            </w:r>
          </w:p>
          <w:bookmarkEnd w:id="18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6" w:id="1802"/>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w:t>
            </w:r>
            <w:r>
              <w:rPr>
                <w:rFonts w:ascii="Times New Roman"/>
                <w:b w:val="false"/>
                <w:i w:val="false"/>
                <w:color w:val="000000"/>
                <w:sz w:val="20"/>
              </w:rPr>
              <w:t xml:space="preserve">Б. Сулейменова, </w:t>
            </w:r>
            <w:r>
              <w:br/>
            </w:r>
            <w:r>
              <w:rPr>
                <w:rFonts w:ascii="Times New Roman"/>
                <w:b w:val="false"/>
                <w:i w:val="false"/>
                <w:color w:val="000000"/>
                <w:sz w:val="20"/>
              </w:rPr>
              <w:t>
Т. Тоғжанов</w:t>
            </w:r>
          </w:p>
          <w:bookmarkEnd w:id="18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1803"/>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(уғил болалар учун нусха)</w:t>
            </w:r>
          </w:p>
          <w:bookmarkEnd w:id="18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0" w:id="1804"/>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4" w:id="1805"/>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(уғил болалар учун нусха)</w:t>
            </w:r>
          </w:p>
          <w:bookmarkEnd w:id="18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6" w:id="1806"/>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0" w:id="1807"/>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(қизлар учун нусха)</w:t>
            </w:r>
          </w:p>
          <w:bookmarkEnd w:id="18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1808"/>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Н. Якупова,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6" w:id="1809"/>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(қизлар учун нусха)</w:t>
            </w:r>
          </w:p>
          <w:bookmarkEnd w:id="18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1810"/>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Н. Якупова,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1811"/>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bookmarkEnd w:id="18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3" w:id="1812"/>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 xml:space="preserve"> Н. Досметова, </w:t>
            </w:r>
            <w:r>
              <w:br/>
            </w:r>
            <w:r>
              <w:rPr>
                <w:rFonts w:ascii="Times New Roman"/>
                <w:b w:val="false"/>
                <w:i w:val="false"/>
                <w:color w:val="000000"/>
                <w:sz w:val="20"/>
              </w:rPr>
              <w:t>
Ф. Абдалиев</w:t>
            </w:r>
          </w:p>
          <w:bookmarkEnd w:id="18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5" w:id="1813"/>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bookmarkEnd w:id="18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6" w:id="1814"/>
          <w:p>
            <w:pPr>
              <w:spacing w:after="20"/>
              <w:ind w:left="20"/>
              <w:jc w:val="both"/>
            </w:pPr>
            <w:r>
              <w:rPr>
                <w:rFonts w:ascii="Times New Roman"/>
                <w:b w:val="false"/>
                <w:i w:val="false"/>
                <w:color w:val="000000"/>
                <w:sz w:val="20"/>
              </w:rPr>
              <w:t xml:space="preserve">
 Ш.Наралиева, </w:t>
            </w:r>
            <w:r>
              <w:br/>
            </w:r>
            <w:r>
              <w:rPr>
                <w:rFonts w:ascii="Times New Roman"/>
                <w:b w:val="false"/>
                <w:i w:val="false"/>
                <w:color w:val="000000"/>
                <w:sz w:val="20"/>
              </w:rPr>
              <w:t>
</w:t>
            </w:r>
            <w:r>
              <w:rPr>
                <w:rFonts w:ascii="Times New Roman"/>
                <w:b w:val="false"/>
                <w:i w:val="false"/>
                <w:color w:val="000000"/>
                <w:sz w:val="20"/>
              </w:rPr>
              <w:t>Н. Корганбаева,</w:t>
            </w:r>
            <w:r>
              <w:br/>
            </w:r>
            <w:r>
              <w:rPr>
                <w:rFonts w:ascii="Times New Roman"/>
                <w:b w:val="false"/>
                <w:i w:val="false"/>
                <w:color w:val="000000"/>
                <w:sz w:val="20"/>
              </w:rPr>
              <w:t>
Ш.Алиакбарова</w:t>
            </w:r>
          </w:p>
          <w:bookmarkEnd w:id="18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1815"/>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bookmarkEnd w:id="18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1816"/>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w:t>
            </w:r>
            <w:r>
              <w:rPr>
                <w:rFonts w:ascii="Times New Roman"/>
                <w:b w:val="false"/>
                <w:i w:val="false"/>
                <w:color w:val="000000"/>
                <w:sz w:val="20"/>
              </w:rPr>
              <w:t xml:space="preserve"> (Тузувчилар) </w:t>
            </w:r>
            <w:r>
              <w:br/>
            </w:r>
            <w:r>
              <w:rPr>
                <w:rFonts w:ascii="Times New Roman"/>
                <w:b w:val="false"/>
                <w:i w:val="false"/>
                <w:color w:val="000000"/>
                <w:sz w:val="20"/>
              </w:rPr>
              <w:t>
</w:t>
            </w:r>
            <w:r>
              <w:rPr>
                <w:rFonts w:ascii="Times New Roman"/>
                <w:b w:val="false"/>
                <w:i w:val="false"/>
                <w:color w:val="000000"/>
                <w:sz w:val="20"/>
              </w:rPr>
              <w:t>Б. Турдикулов,</w:t>
            </w:r>
            <w:r>
              <w:br/>
            </w:r>
            <w:r>
              <w:rPr>
                <w:rFonts w:ascii="Times New Roman"/>
                <w:b w:val="false"/>
                <w:i w:val="false"/>
                <w:color w:val="000000"/>
                <w:sz w:val="20"/>
              </w:rPr>
              <w:t>
</w:t>
            </w:r>
            <w:r>
              <w:rPr>
                <w:rFonts w:ascii="Times New Roman"/>
                <w:b w:val="false"/>
                <w:i w:val="false"/>
                <w:color w:val="000000"/>
                <w:sz w:val="20"/>
              </w:rPr>
              <w:t>З. Ташева,</w:t>
            </w:r>
            <w:r>
              <w:br/>
            </w:r>
            <w:r>
              <w:rPr>
                <w:rFonts w:ascii="Times New Roman"/>
                <w:b w:val="false"/>
                <w:i w:val="false"/>
                <w:color w:val="000000"/>
                <w:sz w:val="20"/>
              </w:rPr>
              <w:t>
А. Урмонова</w:t>
            </w:r>
          </w:p>
          <w:bookmarkEnd w:id="18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1817"/>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(уғил болалар учун нусха)</w:t>
            </w:r>
          </w:p>
          <w:bookmarkEnd w:id="18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5" w:id="1818"/>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 Х. Танбаев, </w:t>
            </w:r>
            <w:r>
              <w:br/>
            </w:r>
            <w:r>
              <w:rPr>
                <w:rFonts w:ascii="Times New Roman"/>
                <w:b w:val="false"/>
                <w:i w:val="false"/>
                <w:color w:val="000000"/>
                <w:sz w:val="20"/>
              </w:rPr>
              <w:t>
</w:t>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bookmarkEnd w:id="18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8" w:id="1819"/>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w:t>
            </w:r>
            <w:r>
              <w:rPr>
                <w:rFonts w:ascii="Times New Roman"/>
                <w:b w:val="false"/>
                <w:i w:val="false"/>
                <w:color w:val="000000"/>
                <w:sz w:val="20"/>
              </w:rPr>
              <w:t xml:space="preserve"> Методик қулланма </w:t>
            </w:r>
            <w:r>
              <w:br/>
            </w:r>
            <w:r>
              <w:rPr>
                <w:rFonts w:ascii="Times New Roman"/>
                <w:b w:val="false"/>
                <w:i w:val="false"/>
                <w:color w:val="000000"/>
                <w:sz w:val="20"/>
              </w:rPr>
              <w:t>
(уғил болалар учун нусха)</w:t>
            </w:r>
          </w:p>
          <w:bookmarkEnd w:id="18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1820"/>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 Х. Танбаев, </w:t>
            </w:r>
            <w:r>
              <w:br/>
            </w:r>
            <w:r>
              <w:rPr>
                <w:rFonts w:ascii="Times New Roman"/>
                <w:b w:val="false"/>
                <w:i w:val="false"/>
                <w:color w:val="000000"/>
                <w:sz w:val="20"/>
              </w:rPr>
              <w:t>
</w:t>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bookmarkEnd w:id="18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3" w:id="1821"/>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(қизлар учун нусха)</w:t>
            </w:r>
          </w:p>
          <w:bookmarkEnd w:id="18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1822"/>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 И. Развенкова, </w:t>
            </w:r>
            <w:r>
              <w:br/>
            </w:r>
            <w:r>
              <w:rPr>
                <w:rFonts w:ascii="Times New Roman"/>
                <w:b w:val="false"/>
                <w:i w:val="false"/>
                <w:color w:val="000000"/>
                <w:sz w:val="20"/>
              </w:rPr>
              <w:t>
</w:t>
            </w:r>
            <w:r>
              <w:rPr>
                <w:rFonts w:ascii="Times New Roman"/>
                <w:b w:val="false"/>
                <w:i w:val="false"/>
                <w:color w:val="000000"/>
                <w:sz w:val="20"/>
              </w:rPr>
              <w:t>О. Лосенко,</w:t>
            </w:r>
            <w:r>
              <w:br/>
            </w:r>
            <w:r>
              <w:rPr>
                <w:rFonts w:ascii="Times New Roman"/>
                <w:b w:val="false"/>
                <w:i w:val="false"/>
                <w:color w:val="000000"/>
                <w:sz w:val="20"/>
              </w:rPr>
              <w:t>
Е. Велькер</w:t>
            </w:r>
          </w:p>
          <w:bookmarkEnd w:id="18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8" w:id="1823"/>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(қизлар учун нусха)</w:t>
            </w:r>
          </w:p>
          <w:bookmarkEnd w:id="18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1824"/>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 И. Развенкова, </w:t>
            </w:r>
            <w:r>
              <w:br/>
            </w:r>
            <w:r>
              <w:rPr>
                <w:rFonts w:ascii="Times New Roman"/>
                <w:b w:val="false"/>
                <w:i w:val="false"/>
                <w:color w:val="000000"/>
                <w:sz w:val="20"/>
              </w:rPr>
              <w:t>
</w:t>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bookmarkEnd w:id="18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3" w:id="1825"/>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 1, 2 қисм</w:t>
            </w:r>
          </w:p>
          <w:bookmarkEnd w:id="18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4" w:id="1826"/>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w:t>
            </w:r>
            <w:r>
              <w:rPr>
                <w:rFonts w:ascii="Times New Roman"/>
                <w:b w:val="false"/>
                <w:i w:val="false"/>
                <w:color w:val="000000"/>
                <w:sz w:val="20"/>
              </w:rPr>
              <w:t xml:space="preserve">О. Костюченко, </w:t>
            </w:r>
            <w:r>
              <w:br/>
            </w:r>
            <w:r>
              <w:rPr>
                <w:rFonts w:ascii="Times New Roman"/>
                <w:b w:val="false"/>
                <w:i w:val="false"/>
                <w:color w:val="000000"/>
                <w:sz w:val="20"/>
              </w:rPr>
              <w:t>
</w:t>
            </w:r>
            <w:r>
              <w:rPr>
                <w:rFonts w:ascii="Times New Roman"/>
                <w:b w:val="false"/>
                <w:i w:val="false"/>
                <w:color w:val="000000"/>
                <w:sz w:val="20"/>
              </w:rPr>
              <w:t>В. Прахнау,</w:t>
            </w:r>
            <w:r>
              <w:br/>
            </w:r>
            <w:r>
              <w:rPr>
                <w:rFonts w:ascii="Times New Roman"/>
                <w:b w:val="false"/>
                <w:i w:val="false"/>
                <w:color w:val="000000"/>
                <w:sz w:val="20"/>
              </w:rPr>
              <w:t>
</w:t>
            </w:r>
            <w:r>
              <w:rPr>
                <w:rFonts w:ascii="Times New Roman"/>
                <w:b w:val="false"/>
                <w:i w:val="false"/>
                <w:color w:val="000000"/>
                <w:sz w:val="20"/>
              </w:rPr>
              <w:t>Г. Бойко,</w:t>
            </w:r>
            <w:r>
              <w:br/>
            </w:r>
            <w:r>
              <w:rPr>
                <w:rFonts w:ascii="Times New Roman"/>
                <w:b w:val="false"/>
                <w:i w:val="false"/>
                <w:color w:val="000000"/>
                <w:sz w:val="20"/>
              </w:rPr>
              <w:t>
</w:t>
            </w:r>
            <w:r>
              <w:rPr>
                <w:rFonts w:ascii="Times New Roman"/>
                <w:b w:val="false"/>
                <w:i w:val="false"/>
                <w:color w:val="000000"/>
                <w:sz w:val="20"/>
              </w:rPr>
              <w:t>С. Матвеева,</w:t>
            </w:r>
            <w:r>
              <w:br/>
            </w:r>
            <w:r>
              <w:rPr>
                <w:rFonts w:ascii="Times New Roman"/>
                <w:b w:val="false"/>
                <w:i w:val="false"/>
                <w:color w:val="000000"/>
                <w:sz w:val="20"/>
              </w:rPr>
              <w:t>
М. Мұсабаева</w:t>
            </w:r>
          </w:p>
          <w:bookmarkEnd w:id="18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1827"/>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Дарслик</w:t>
            </w:r>
          </w:p>
          <w:bookmarkEnd w:id="18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1828"/>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w:t>
            </w:r>
            <w:r>
              <w:rPr>
                <w:rFonts w:ascii="Times New Roman"/>
                <w:b w:val="false"/>
                <w:i w:val="false"/>
                <w:color w:val="000000"/>
                <w:sz w:val="20"/>
              </w:rPr>
              <w:t>А. Тен,</w:t>
            </w:r>
            <w:r>
              <w:br/>
            </w:r>
            <w:r>
              <w:rPr>
                <w:rFonts w:ascii="Times New Roman"/>
                <w:b w:val="false"/>
                <w:i w:val="false"/>
                <w:color w:val="000000"/>
                <w:sz w:val="20"/>
              </w:rPr>
              <w:t>
О. Кыдырбек</w:t>
            </w:r>
          </w:p>
          <w:bookmarkEnd w:id="18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қисм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2" w:id="1829"/>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xml:space="preserve">
 З. Жумағулова </w:t>
            </w:r>
          </w:p>
          <w:bookmarkEnd w:id="18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1830"/>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w:t>
            </w:r>
            <w:r>
              <w:rPr>
                <w:rFonts w:ascii="Times New Roman"/>
                <w:b w:val="false"/>
                <w:i w:val="false"/>
                <w:color w:val="000000"/>
                <w:sz w:val="20"/>
              </w:rPr>
              <w:t xml:space="preserve"> Г. Хабижанова, </w:t>
            </w:r>
            <w:r>
              <w:br/>
            </w:r>
            <w:r>
              <w:rPr>
                <w:rFonts w:ascii="Times New Roman"/>
                <w:b w:val="false"/>
                <w:i w:val="false"/>
                <w:color w:val="000000"/>
                <w:sz w:val="20"/>
              </w:rPr>
              <w:t>
</w:t>
            </w:r>
            <w:r>
              <w:rPr>
                <w:rFonts w:ascii="Times New Roman"/>
                <w:b w:val="false"/>
                <w:i w:val="false"/>
                <w:color w:val="000000"/>
                <w:sz w:val="20"/>
              </w:rPr>
              <w:t xml:space="preserve"> Т. Картаева, </w:t>
            </w:r>
            <w:r>
              <w:br/>
            </w:r>
            <w:r>
              <w:rPr>
                <w:rFonts w:ascii="Times New Roman"/>
                <w:b w:val="false"/>
                <w:i w:val="false"/>
                <w:color w:val="000000"/>
                <w:sz w:val="20"/>
              </w:rPr>
              <w:t xml:space="preserve">
 М. Ногайбаева </w:t>
            </w:r>
          </w:p>
          <w:bookmarkEnd w:id="18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1831"/>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w:t>
            </w:r>
            <w:r>
              <w:rPr>
                <w:rFonts w:ascii="Times New Roman"/>
                <w:b w:val="false"/>
                <w:i w:val="false"/>
                <w:color w:val="000000"/>
                <w:sz w:val="20"/>
              </w:rPr>
              <w:t xml:space="preserve"> Р. Мирзабекова, </w:t>
            </w:r>
            <w:r>
              <w:br/>
            </w:r>
            <w:r>
              <w:rPr>
                <w:rFonts w:ascii="Times New Roman"/>
                <w:b w:val="false"/>
                <w:i w:val="false"/>
                <w:color w:val="000000"/>
                <w:sz w:val="20"/>
              </w:rPr>
              <w:t xml:space="preserve">
 Е. Қартабоева </w:t>
            </w:r>
          </w:p>
          <w:bookmarkEnd w:id="18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Дәрислик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1832"/>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w:t>
            </w:r>
            <w:r>
              <w:rPr>
                <w:rFonts w:ascii="Times New Roman"/>
                <w:b w:val="false"/>
                <w:i w:val="false"/>
                <w:color w:val="000000"/>
                <w:sz w:val="20"/>
              </w:rPr>
              <w:t>Керимбаева С.,</w:t>
            </w:r>
            <w:r>
              <w:br/>
            </w:r>
            <w:r>
              <w:rPr>
                <w:rFonts w:ascii="Times New Roman"/>
                <w:b w:val="false"/>
                <w:i w:val="false"/>
                <w:color w:val="000000"/>
                <w:sz w:val="20"/>
              </w:rPr>
              <w:t>
Калиева Г.</w:t>
            </w:r>
          </w:p>
          <w:bookmarkEnd w:id="18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Методик қулланма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1" w:id="1833"/>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w:t>
            </w:r>
            <w:r>
              <w:rPr>
                <w:rFonts w:ascii="Times New Roman"/>
                <w:b w:val="false"/>
                <w:i w:val="false"/>
                <w:color w:val="000000"/>
                <w:sz w:val="20"/>
              </w:rPr>
              <w:t>Керимбаева С.,</w:t>
            </w:r>
            <w:r>
              <w:br/>
            </w:r>
            <w:r>
              <w:rPr>
                <w:rFonts w:ascii="Times New Roman"/>
                <w:b w:val="false"/>
                <w:i w:val="false"/>
                <w:color w:val="000000"/>
                <w:sz w:val="20"/>
              </w:rPr>
              <w:t>
Калиева Г.</w:t>
            </w:r>
          </w:p>
          <w:bookmarkEnd w:id="18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1834"/>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w:t>
            </w:r>
          </w:p>
          <w:bookmarkEnd w:id="18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4" w:id="1835"/>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 xml:space="preserve">Н. Досметова, </w:t>
            </w:r>
            <w:r>
              <w:br/>
            </w:r>
            <w:r>
              <w:rPr>
                <w:rFonts w:ascii="Times New Roman"/>
                <w:b w:val="false"/>
                <w:i w:val="false"/>
                <w:color w:val="000000"/>
                <w:sz w:val="20"/>
              </w:rPr>
              <w:t>
</w:t>
            </w:r>
            <w:r>
              <w:rPr>
                <w:rFonts w:ascii="Times New Roman"/>
                <w:b w:val="false"/>
                <w:i w:val="false"/>
                <w:color w:val="000000"/>
                <w:sz w:val="20"/>
              </w:rPr>
              <w:t xml:space="preserve">М. Абдураупова, </w:t>
            </w:r>
            <w:r>
              <w:br/>
            </w:r>
            <w:r>
              <w:rPr>
                <w:rFonts w:ascii="Times New Roman"/>
                <w:b w:val="false"/>
                <w:i w:val="false"/>
                <w:color w:val="000000"/>
                <w:sz w:val="20"/>
              </w:rPr>
              <w:t>
</w:t>
            </w:r>
            <w:r>
              <w:rPr>
                <w:rFonts w:ascii="Times New Roman"/>
                <w:b w:val="false"/>
                <w:i w:val="false"/>
                <w:color w:val="000000"/>
                <w:sz w:val="20"/>
              </w:rPr>
              <w:t xml:space="preserve">Н. Абдалиев, </w:t>
            </w:r>
            <w:r>
              <w:br/>
            </w:r>
            <w:r>
              <w:rPr>
                <w:rFonts w:ascii="Times New Roman"/>
                <w:b w:val="false"/>
                <w:i w:val="false"/>
                <w:color w:val="000000"/>
                <w:sz w:val="20"/>
              </w:rPr>
              <w:t>
</w:t>
            </w:r>
            <w:r>
              <w:rPr>
                <w:rFonts w:ascii="Times New Roman"/>
                <w:b w:val="false"/>
                <w:i w:val="false"/>
                <w:color w:val="000000"/>
                <w:sz w:val="20"/>
              </w:rPr>
              <w:t xml:space="preserve">М. Абдураупова, </w:t>
            </w:r>
            <w:r>
              <w:br/>
            </w:r>
            <w:r>
              <w:rPr>
                <w:rFonts w:ascii="Times New Roman"/>
                <w:b w:val="false"/>
                <w:i w:val="false"/>
                <w:color w:val="000000"/>
                <w:sz w:val="20"/>
              </w:rPr>
              <w:t xml:space="preserve">
 Ф. Абдалиев </w:t>
            </w:r>
          </w:p>
          <w:bookmarkEnd w:id="18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9" w:id="1836"/>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
Оқулық</w:t>
            </w:r>
          </w:p>
          <w:bookmarkEnd w:id="18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0" w:id="1837"/>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 xml:space="preserve">Б. Турдикулов, </w:t>
            </w:r>
            <w:r>
              <w:br/>
            </w:r>
            <w:r>
              <w:rPr>
                <w:rFonts w:ascii="Times New Roman"/>
                <w:b w:val="false"/>
                <w:i w:val="false"/>
                <w:color w:val="000000"/>
                <w:sz w:val="20"/>
              </w:rPr>
              <w:t>
</w:t>
            </w:r>
            <w:r>
              <w:rPr>
                <w:rFonts w:ascii="Times New Roman"/>
                <w:b w:val="false"/>
                <w:i w:val="false"/>
                <w:color w:val="000000"/>
                <w:sz w:val="20"/>
              </w:rPr>
              <w:t xml:space="preserve">Н. Корганбаева, </w:t>
            </w:r>
            <w:r>
              <w:br/>
            </w:r>
            <w:r>
              <w:rPr>
                <w:rFonts w:ascii="Times New Roman"/>
                <w:b w:val="false"/>
                <w:i w:val="false"/>
                <w:color w:val="000000"/>
                <w:sz w:val="20"/>
              </w:rPr>
              <w:t xml:space="preserve">
 Ш. Алиакбарова </w:t>
            </w:r>
          </w:p>
          <w:bookmarkEnd w:id="18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3" w:id="1838"/>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Дарслик</w:t>
            </w:r>
          </w:p>
          <w:bookmarkEnd w:id="18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1839"/>
          <w:p>
            <w:pPr>
              <w:spacing w:after="20"/>
              <w:ind w:left="20"/>
              <w:jc w:val="both"/>
            </w:pPr>
            <w:r>
              <w:rPr>
                <w:rFonts w:ascii="Times New Roman"/>
                <w:b w:val="false"/>
                <w:i w:val="false"/>
                <w:color w:val="000000"/>
                <w:sz w:val="20"/>
              </w:rPr>
              <w:t xml:space="preserve">
 Р. Қадирқулов, </w:t>
            </w:r>
            <w:r>
              <w:br/>
            </w:r>
            <w:r>
              <w:rPr>
                <w:rFonts w:ascii="Times New Roman"/>
                <w:b w:val="false"/>
                <w:i w:val="false"/>
                <w:color w:val="000000"/>
                <w:sz w:val="20"/>
              </w:rPr>
              <w:t>
А. Рисқулбекова</w:t>
            </w:r>
          </w:p>
          <w:bookmarkEnd w:id="18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5" w:id="1840"/>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Дарслик</w:t>
            </w:r>
          </w:p>
          <w:bookmarkEnd w:id="18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6" w:id="1841"/>
          <w:p>
            <w:pPr>
              <w:spacing w:after="20"/>
              <w:ind w:left="20"/>
              <w:jc w:val="both"/>
            </w:pPr>
            <w:r>
              <w:rPr>
                <w:rFonts w:ascii="Times New Roman"/>
                <w:b w:val="false"/>
                <w:i w:val="false"/>
                <w:color w:val="000000"/>
                <w:sz w:val="20"/>
              </w:rPr>
              <w:t xml:space="preserve">
 У. Туқбергенова, </w:t>
            </w:r>
            <w:r>
              <w:br/>
            </w:r>
            <w:r>
              <w:rPr>
                <w:rFonts w:ascii="Times New Roman"/>
                <w:b w:val="false"/>
                <w:i w:val="false"/>
                <w:color w:val="000000"/>
                <w:sz w:val="20"/>
              </w:rPr>
              <w:t>
Б. Кронгарт</w:t>
            </w:r>
          </w:p>
          <w:bookmarkEnd w:id="18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7" w:id="1842"/>
          <w:p>
            <w:pPr>
              <w:spacing w:after="20"/>
              <w:ind w:left="20"/>
              <w:jc w:val="both"/>
            </w:pPr>
            <w:r>
              <w:rPr>
                <w:rFonts w:ascii="Times New Roman"/>
                <w:b w:val="false"/>
                <w:i w:val="false"/>
                <w:color w:val="000000"/>
                <w:sz w:val="20"/>
              </w:rPr>
              <w:t xml:space="preserve">
 Киме. </w:t>
            </w:r>
            <w:r>
              <w:br/>
            </w:r>
            <w:r>
              <w:rPr>
                <w:rFonts w:ascii="Times New Roman"/>
                <w:b w:val="false"/>
                <w:i w:val="false"/>
                <w:color w:val="000000"/>
                <w:sz w:val="20"/>
              </w:rPr>
              <w:t>
Дарслик</w:t>
            </w:r>
          </w:p>
          <w:bookmarkEnd w:id="18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8" w:id="1843"/>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 xml:space="preserve">Т. Белоусова, </w:t>
            </w:r>
            <w:r>
              <w:br/>
            </w:r>
            <w:r>
              <w:rPr>
                <w:rFonts w:ascii="Times New Roman"/>
                <w:b w:val="false"/>
                <w:i w:val="false"/>
                <w:color w:val="000000"/>
                <w:sz w:val="20"/>
              </w:rPr>
              <w:t>
Қ. Аухадиева</w:t>
            </w:r>
          </w:p>
          <w:bookmarkEnd w:id="18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0" w:id="1844"/>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Дарслик</w:t>
            </w:r>
          </w:p>
          <w:bookmarkEnd w:id="18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1" w:id="1845"/>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Қурманғалиева</w:t>
            </w:r>
          </w:p>
          <w:bookmarkEnd w:id="18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1846"/>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Дарслик </w:t>
            </w:r>
          </w:p>
          <w:bookmarkEnd w:id="18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3" w:id="1847"/>
          <w:p>
            <w:pPr>
              <w:spacing w:after="20"/>
              <w:ind w:left="20"/>
              <w:jc w:val="both"/>
            </w:pPr>
            <w:r>
              <w:rPr>
                <w:rFonts w:ascii="Times New Roman"/>
                <w:b w:val="false"/>
                <w:i w:val="false"/>
                <w:color w:val="000000"/>
                <w:sz w:val="20"/>
              </w:rPr>
              <w:t xml:space="preserve">
 Ш. Толыбекова, </w:t>
            </w:r>
            <w:r>
              <w:br/>
            </w:r>
            <w:r>
              <w:rPr>
                <w:rFonts w:ascii="Times New Roman"/>
                <w:b w:val="false"/>
                <w:i w:val="false"/>
                <w:color w:val="000000"/>
                <w:sz w:val="20"/>
              </w:rPr>
              <w:t>
</w:t>
            </w:r>
            <w:r>
              <w:rPr>
                <w:rFonts w:ascii="Times New Roman"/>
                <w:b w:val="false"/>
                <w:i w:val="false"/>
                <w:color w:val="000000"/>
                <w:sz w:val="20"/>
              </w:rPr>
              <w:t xml:space="preserve">Г. Головина, </w:t>
            </w:r>
            <w:r>
              <w:br/>
            </w:r>
            <w:r>
              <w:rPr>
                <w:rFonts w:ascii="Times New Roman"/>
                <w:b w:val="false"/>
                <w:i w:val="false"/>
                <w:color w:val="000000"/>
                <w:sz w:val="20"/>
              </w:rPr>
              <w:t>
С. Козина</w:t>
            </w:r>
          </w:p>
          <w:bookmarkEnd w:id="18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1848"/>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Н. Жанакова</w:t>
            </w:r>
          </w:p>
          <w:bookmarkEnd w:id="18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1849"/>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xml:space="preserve">
Дарслик </w:t>
            </w:r>
          </w:p>
          <w:bookmarkEnd w:id="18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7" w:id="1850"/>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w:t>
            </w:r>
            <w:r>
              <w:rPr>
                <w:rFonts w:ascii="Times New Roman"/>
                <w:b w:val="false"/>
                <w:i w:val="false"/>
                <w:color w:val="000000"/>
                <w:sz w:val="20"/>
              </w:rPr>
              <w:t xml:space="preserve">Р. Мирзабекова, </w:t>
            </w:r>
            <w:r>
              <w:br/>
            </w:r>
            <w:r>
              <w:rPr>
                <w:rFonts w:ascii="Times New Roman"/>
                <w:b w:val="false"/>
                <w:i w:val="false"/>
                <w:color w:val="000000"/>
                <w:sz w:val="20"/>
              </w:rPr>
              <w:t>
Е. Қартабоева</w:t>
            </w:r>
          </w:p>
          <w:bookmarkEnd w:id="18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1851"/>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w:t>
            </w:r>
            <w:r>
              <w:rPr>
                <w:rFonts w:ascii="Times New Roman"/>
                <w:b w:val="false"/>
                <w:i w:val="false"/>
                <w:color w:val="000000"/>
                <w:sz w:val="20"/>
              </w:rPr>
              <w:t xml:space="preserve">Е. Бақаш, </w:t>
            </w:r>
            <w:r>
              <w:br/>
            </w:r>
            <w:r>
              <w:rPr>
                <w:rFonts w:ascii="Times New Roman"/>
                <w:b w:val="false"/>
                <w:i w:val="false"/>
                <w:color w:val="000000"/>
                <w:sz w:val="20"/>
              </w:rPr>
              <w:t>
</w:t>
            </w:r>
            <w:r>
              <w:rPr>
                <w:rFonts w:ascii="Times New Roman"/>
                <w:b w:val="false"/>
                <w:i w:val="false"/>
                <w:color w:val="000000"/>
                <w:sz w:val="20"/>
              </w:rPr>
              <w:t xml:space="preserve">С. Нуркеева, </w:t>
            </w:r>
            <w:r>
              <w:br/>
            </w:r>
            <w:r>
              <w:rPr>
                <w:rFonts w:ascii="Times New Roman"/>
                <w:b w:val="false"/>
                <w:i w:val="false"/>
                <w:color w:val="000000"/>
                <w:sz w:val="20"/>
              </w:rPr>
              <w:t xml:space="preserve">
 Р. Муратханова </w:t>
            </w:r>
          </w:p>
          <w:bookmarkEnd w:id="18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2" w:id="1852"/>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(уғил болалар учун нусха)</w:t>
            </w:r>
          </w:p>
          <w:bookmarkEnd w:id="18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4" w:id="1853"/>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1854"/>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(уғил болалар учун нусха)</w:t>
            </w:r>
          </w:p>
          <w:bookmarkEnd w:id="18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9" w:id="1855"/>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 xml:space="preserve">Х. Танбаев,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3" w:id="1856"/>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(қизлар учун нусха)</w:t>
            </w:r>
          </w:p>
          <w:bookmarkEnd w:id="18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4" w:id="1857"/>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7" w:id="1858"/>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(қизлар учун нусха)</w:t>
            </w:r>
          </w:p>
          <w:bookmarkEnd w:id="18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8" w:id="1859"/>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И. Развенкова, </w:t>
            </w:r>
            <w:r>
              <w:br/>
            </w:r>
            <w:r>
              <w:rPr>
                <w:rFonts w:ascii="Times New Roman"/>
                <w:b w:val="false"/>
                <w:i w:val="false"/>
                <w:color w:val="000000"/>
                <w:sz w:val="20"/>
              </w:rPr>
              <w:t>
</w:t>
            </w:r>
            <w:r>
              <w:rPr>
                <w:rFonts w:ascii="Times New Roman"/>
                <w:b w:val="false"/>
                <w:i w:val="false"/>
                <w:color w:val="000000"/>
                <w:sz w:val="20"/>
              </w:rPr>
              <w:t xml:space="preserve">О. Лосенко, </w:t>
            </w:r>
            <w:r>
              <w:br/>
            </w:r>
            <w:r>
              <w:rPr>
                <w:rFonts w:ascii="Times New Roman"/>
                <w:b w:val="false"/>
                <w:i w:val="false"/>
                <w:color w:val="000000"/>
                <w:sz w:val="20"/>
              </w:rPr>
              <w:t>
Е. Велькер</w:t>
            </w:r>
          </w:p>
          <w:bookmarkEnd w:id="18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1" w:id="1860"/>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Дарслик</w:t>
            </w:r>
          </w:p>
          <w:bookmarkEnd w:id="18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1861"/>
          <w:p>
            <w:pPr>
              <w:spacing w:after="20"/>
              <w:ind w:left="20"/>
              <w:jc w:val="both"/>
            </w:pPr>
            <w:r>
              <w:rPr>
                <w:rFonts w:ascii="Times New Roman"/>
                <w:b w:val="false"/>
                <w:i w:val="false"/>
                <w:color w:val="000000"/>
                <w:sz w:val="20"/>
              </w:rPr>
              <w:t>
А. Абилкасимова,</w:t>
            </w:r>
            <w:r>
              <w:br/>
            </w:r>
            <w:r>
              <w:rPr>
                <w:rFonts w:ascii="Times New Roman"/>
                <w:b w:val="false"/>
                <w:i w:val="false"/>
                <w:color w:val="000000"/>
                <w:sz w:val="20"/>
              </w:rPr>
              <w:t>
</w:t>
            </w:r>
            <w:r>
              <w:rPr>
                <w:rFonts w:ascii="Times New Roman"/>
                <w:b w:val="false"/>
                <w:i w:val="false"/>
                <w:color w:val="000000"/>
                <w:sz w:val="20"/>
              </w:rPr>
              <w:t>Т. Кучер,</w:t>
            </w:r>
            <w:r>
              <w:br/>
            </w:r>
            <w:r>
              <w:rPr>
                <w:rFonts w:ascii="Times New Roman"/>
                <w:b w:val="false"/>
                <w:i w:val="false"/>
                <w:color w:val="000000"/>
                <w:sz w:val="20"/>
              </w:rPr>
              <w:t>
</w:t>
            </w:r>
            <w:r>
              <w:rPr>
                <w:rFonts w:ascii="Times New Roman"/>
                <w:b w:val="false"/>
                <w:i w:val="false"/>
                <w:color w:val="000000"/>
                <w:sz w:val="20"/>
              </w:rPr>
              <w:t>В. Корчевский,</w:t>
            </w:r>
            <w:r>
              <w:br/>
            </w:r>
            <w:r>
              <w:rPr>
                <w:rFonts w:ascii="Times New Roman"/>
                <w:b w:val="false"/>
                <w:i w:val="false"/>
                <w:color w:val="000000"/>
                <w:sz w:val="20"/>
              </w:rPr>
              <w:t>
З. Жумагулова</w:t>
            </w:r>
          </w:p>
          <w:bookmarkEnd w:id="18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5" w:id="1862"/>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Дарслик</w:t>
            </w:r>
          </w:p>
          <w:bookmarkEnd w:id="18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1863"/>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bookmarkEnd w:id="18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7" w:id="1864"/>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bookmarkEnd w:id="18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1865"/>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w:t>
            </w:r>
            <w:r>
              <w:rPr>
                <w:rFonts w:ascii="Times New Roman"/>
                <w:b w:val="false"/>
                <w:i w:val="false"/>
                <w:color w:val="000000"/>
                <w:sz w:val="20"/>
              </w:rPr>
              <w:t>Н. Досметова,</w:t>
            </w:r>
            <w:r>
              <w:br/>
            </w:r>
            <w:r>
              <w:rPr>
                <w:rFonts w:ascii="Times New Roman"/>
                <w:b w:val="false"/>
                <w:i w:val="false"/>
                <w:color w:val="000000"/>
                <w:sz w:val="20"/>
              </w:rPr>
              <w:t>
Ш. Алиакбарова</w:t>
            </w:r>
          </w:p>
          <w:bookmarkEnd w:id="18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0" w:id="1866"/>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bookmarkEnd w:id="18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1" w:id="1867"/>
          <w:p>
            <w:pPr>
              <w:spacing w:after="20"/>
              <w:ind w:left="20"/>
              <w:jc w:val="both"/>
            </w:pPr>
            <w:r>
              <w:rPr>
                <w:rFonts w:ascii="Times New Roman"/>
                <w:b w:val="false"/>
                <w:i w:val="false"/>
                <w:color w:val="000000"/>
                <w:sz w:val="20"/>
              </w:rPr>
              <w:t xml:space="preserve">
 Ш.Наралиева, </w:t>
            </w:r>
            <w:r>
              <w:br/>
            </w:r>
            <w:r>
              <w:rPr>
                <w:rFonts w:ascii="Times New Roman"/>
                <w:b w:val="false"/>
                <w:i w:val="false"/>
                <w:color w:val="000000"/>
                <w:sz w:val="20"/>
              </w:rPr>
              <w:t>
</w:t>
            </w:r>
            <w:r>
              <w:rPr>
                <w:rFonts w:ascii="Times New Roman"/>
                <w:b w:val="false"/>
                <w:i w:val="false"/>
                <w:color w:val="000000"/>
                <w:sz w:val="20"/>
              </w:rPr>
              <w:t xml:space="preserve"> Н. Корганбаева, </w:t>
            </w:r>
            <w:r>
              <w:br/>
            </w:r>
            <w:r>
              <w:rPr>
                <w:rFonts w:ascii="Times New Roman"/>
                <w:b w:val="false"/>
                <w:i w:val="false"/>
                <w:color w:val="000000"/>
                <w:sz w:val="20"/>
              </w:rPr>
              <w:t>
Ш. Алиакбарова</w:t>
            </w:r>
          </w:p>
          <w:bookmarkEnd w:id="18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3" w:id="1868"/>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bookmarkEnd w:id="18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1869"/>
          <w:p>
            <w:pPr>
              <w:spacing w:after="20"/>
              <w:ind w:left="20"/>
              <w:jc w:val="both"/>
            </w:pPr>
            <w:r>
              <w:rPr>
                <w:rFonts w:ascii="Times New Roman"/>
                <w:b w:val="false"/>
                <w:i w:val="false"/>
                <w:color w:val="000000"/>
                <w:sz w:val="20"/>
              </w:rPr>
              <w:t xml:space="preserve">
 Составители: </w:t>
            </w:r>
            <w:r>
              <w:br/>
            </w:r>
            <w:r>
              <w:rPr>
                <w:rFonts w:ascii="Times New Roman"/>
                <w:b w:val="false"/>
                <w:i w:val="false"/>
                <w:color w:val="000000"/>
                <w:sz w:val="20"/>
              </w:rPr>
              <w:t>
</w:t>
            </w:r>
            <w:r>
              <w:rPr>
                <w:rFonts w:ascii="Times New Roman"/>
                <w:b w:val="false"/>
                <w:i w:val="false"/>
                <w:color w:val="000000"/>
                <w:sz w:val="20"/>
              </w:rPr>
              <w:t xml:space="preserve"> (Тузувчилар) </w:t>
            </w:r>
            <w:r>
              <w:br/>
            </w:r>
            <w:r>
              <w:rPr>
                <w:rFonts w:ascii="Times New Roman"/>
                <w:b w:val="false"/>
                <w:i w:val="false"/>
                <w:color w:val="000000"/>
                <w:sz w:val="20"/>
              </w:rPr>
              <w:t>
</w:t>
            </w:r>
            <w:r>
              <w:rPr>
                <w:rFonts w:ascii="Times New Roman"/>
                <w:b w:val="false"/>
                <w:i w:val="false"/>
                <w:color w:val="000000"/>
                <w:sz w:val="20"/>
              </w:rPr>
              <w:t xml:space="preserve"> Б. Турдиқулов, </w:t>
            </w:r>
            <w:r>
              <w:br/>
            </w:r>
            <w:r>
              <w:rPr>
                <w:rFonts w:ascii="Times New Roman"/>
                <w:b w:val="false"/>
                <w:i w:val="false"/>
                <w:color w:val="000000"/>
                <w:sz w:val="20"/>
              </w:rPr>
              <w:t>
</w:t>
            </w:r>
            <w:r>
              <w:rPr>
                <w:rFonts w:ascii="Times New Roman"/>
                <w:b w:val="false"/>
                <w:i w:val="false"/>
                <w:color w:val="000000"/>
                <w:sz w:val="20"/>
              </w:rPr>
              <w:t>З. Ташева,</w:t>
            </w:r>
            <w:r>
              <w:br/>
            </w:r>
            <w:r>
              <w:rPr>
                <w:rFonts w:ascii="Times New Roman"/>
                <w:b w:val="false"/>
                <w:i w:val="false"/>
                <w:color w:val="000000"/>
                <w:sz w:val="20"/>
              </w:rPr>
              <w:t>
Н. Абдалиев</w:t>
            </w:r>
          </w:p>
          <w:bookmarkEnd w:id="18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8" w:id="1870"/>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Р. Яковлев,</w:t>
            </w:r>
            <w:r>
              <w:br/>
            </w:r>
            <w:r>
              <w:rPr>
                <w:rFonts w:ascii="Times New Roman"/>
                <w:b w:val="false"/>
                <w:i w:val="false"/>
                <w:color w:val="000000"/>
                <w:sz w:val="20"/>
              </w:rPr>
              <w:t>
</w:t>
            </w:r>
            <w:r>
              <w:rPr>
                <w:rFonts w:ascii="Times New Roman"/>
                <w:b w:val="false"/>
                <w:i w:val="false"/>
                <w:color w:val="000000"/>
                <w:sz w:val="20"/>
              </w:rPr>
              <w:t xml:space="preserve"> Х. Танбаев, </w:t>
            </w:r>
            <w:r>
              <w:br/>
            </w:r>
            <w:r>
              <w:rPr>
                <w:rFonts w:ascii="Times New Roman"/>
                <w:b w:val="false"/>
                <w:i w:val="false"/>
                <w:color w:val="000000"/>
                <w:sz w:val="20"/>
              </w:rPr>
              <w:t>
</w:t>
            </w:r>
            <w:r>
              <w:rPr>
                <w:rFonts w:ascii="Times New Roman"/>
                <w:b w:val="false"/>
                <w:i w:val="false"/>
                <w:color w:val="000000"/>
                <w:sz w:val="20"/>
              </w:rPr>
              <w:t>Е. Ермилова,</w:t>
            </w:r>
            <w:r>
              <w:br/>
            </w:r>
            <w:r>
              <w:rPr>
                <w:rFonts w:ascii="Times New Roman"/>
                <w:b w:val="false"/>
                <w:i w:val="false"/>
                <w:color w:val="000000"/>
                <w:sz w:val="20"/>
              </w:rPr>
              <w:t>
</w:t>
            </w:r>
            <w:r>
              <w:rPr>
                <w:rFonts w:ascii="Times New Roman"/>
                <w:b w:val="false"/>
                <w:i w:val="false"/>
                <w:color w:val="000000"/>
                <w:sz w:val="20"/>
              </w:rPr>
              <w:t>Е. Велькер,</w:t>
            </w:r>
            <w:r>
              <w:br/>
            </w:r>
            <w:r>
              <w:rPr>
                <w:rFonts w:ascii="Times New Roman"/>
                <w:b w:val="false"/>
                <w:i w:val="false"/>
                <w:color w:val="000000"/>
                <w:sz w:val="20"/>
              </w:rPr>
              <w:t>
О. Лосенко</w:t>
            </w:r>
          </w:p>
          <w:bookmarkEnd w:id="18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3" w:id="1871"/>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w:t>
            </w:r>
            <w:r>
              <w:rPr>
                <w:rFonts w:ascii="Times New Roman"/>
                <w:b w:val="false"/>
                <w:i w:val="false"/>
                <w:color w:val="000000"/>
                <w:sz w:val="20"/>
              </w:rPr>
              <w:t>Методик қулланма</w:t>
            </w:r>
            <w:r>
              <w:br/>
            </w:r>
            <w:r>
              <w:rPr>
                <w:rFonts w:ascii="Times New Roman"/>
                <w:b w:val="false"/>
                <w:i w:val="false"/>
                <w:color w:val="000000"/>
                <w:sz w:val="20"/>
              </w:rPr>
              <w:t>
(уғил болалар учун нусха)</w:t>
            </w:r>
          </w:p>
          <w:bookmarkEnd w:id="18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5" w:id="1872"/>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w:t>
            </w:r>
            <w:r>
              <w:rPr>
                <w:rFonts w:ascii="Times New Roman"/>
                <w:b w:val="false"/>
                <w:i w:val="false"/>
                <w:color w:val="000000"/>
                <w:sz w:val="20"/>
              </w:rPr>
              <w:t>Р. Яковлев,</w:t>
            </w:r>
            <w:r>
              <w:br/>
            </w:r>
            <w:r>
              <w:rPr>
                <w:rFonts w:ascii="Times New Roman"/>
                <w:b w:val="false"/>
                <w:i w:val="false"/>
                <w:color w:val="000000"/>
                <w:sz w:val="20"/>
              </w:rPr>
              <w:t>
</w:t>
            </w:r>
            <w:r>
              <w:rPr>
                <w:rFonts w:ascii="Times New Roman"/>
                <w:b w:val="false"/>
                <w:i w:val="false"/>
                <w:color w:val="000000"/>
                <w:sz w:val="20"/>
              </w:rPr>
              <w:t>Х. Танбаев,</w:t>
            </w:r>
            <w:r>
              <w:br/>
            </w:r>
            <w:r>
              <w:rPr>
                <w:rFonts w:ascii="Times New Roman"/>
                <w:b w:val="false"/>
                <w:i w:val="false"/>
                <w:color w:val="000000"/>
                <w:sz w:val="20"/>
              </w:rPr>
              <w:t>
</w:t>
            </w:r>
            <w:r>
              <w:rPr>
                <w:rFonts w:ascii="Times New Roman"/>
                <w:b w:val="false"/>
                <w:i w:val="false"/>
                <w:color w:val="000000"/>
                <w:sz w:val="20"/>
              </w:rPr>
              <w:t>Е. Ермилова,</w:t>
            </w:r>
            <w:r>
              <w:br/>
            </w:r>
            <w:r>
              <w:rPr>
                <w:rFonts w:ascii="Times New Roman"/>
                <w:b w:val="false"/>
                <w:i w:val="false"/>
                <w:color w:val="000000"/>
                <w:sz w:val="20"/>
              </w:rPr>
              <w:t>
</w:t>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p>
          <w:bookmarkEnd w:id="18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0" w:id="1873"/>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w:t>
            </w:r>
            <w:r>
              <w:rPr>
                <w:rFonts w:ascii="Times New Roman"/>
                <w:b w:val="false"/>
                <w:i w:val="false"/>
                <w:color w:val="000000"/>
                <w:sz w:val="20"/>
              </w:rPr>
              <w:t>Дарслик</w:t>
            </w:r>
            <w:r>
              <w:br/>
            </w:r>
            <w:r>
              <w:rPr>
                <w:rFonts w:ascii="Times New Roman"/>
                <w:b w:val="false"/>
                <w:i w:val="false"/>
                <w:color w:val="000000"/>
                <w:sz w:val="20"/>
              </w:rPr>
              <w:t>
(қизлар учун нусха)</w:t>
            </w:r>
          </w:p>
          <w:bookmarkEnd w:id="18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1874"/>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Е. Велькер,</w:t>
            </w:r>
            <w:r>
              <w:br/>
            </w:r>
            <w:r>
              <w:rPr>
                <w:rFonts w:ascii="Times New Roman"/>
                <w:b w:val="false"/>
                <w:i w:val="false"/>
                <w:color w:val="000000"/>
                <w:sz w:val="20"/>
              </w:rPr>
              <w:t>
</w:t>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bookmarkEnd w:id="18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1875"/>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w:t>
            </w:r>
            <w:r>
              <w:rPr>
                <w:rFonts w:ascii="Times New Roman"/>
                <w:b w:val="false"/>
                <w:i w:val="false"/>
                <w:color w:val="000000"/>
                <w:sz w:val="20"/>
              </w:rPr>
              <w:t xml:space="preserve"> Методик қулланма </w:t>
            </w:r>
            <w:r>
              <w:br/>
            </w:r>
            <w:r>
              <w:rPr>
                <w:rFonts w:ascii="Times New Roman"/>
                <w:b w:val="false"/>
                <w:i w:val="false"/>
                <w:color w:val="000000"/>
                <w:sz w:val="20"/>
              </w:rPr>
              <w:t>
(қизлар учун нусха)</w:t>
            </w:r>
          </w:p>
          <w:bookmarkEnd w:id="18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1876"/>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w:t>
            </w:r>
            <w:r>
              <w:rPr>
                <w:rFonts w:ascii="Times New Roman"/>
                <w:b w:val="false"/>
                <w:i w:val="false"/>
                <w:color w:val="000000"/>
                <w:sz w:val="20"/>
              </w:rPr>
              <w:t xml:space="preserve"> Е. Велькер, </w:t>
            </w:r>
            <w:r>
              <w:br/>
            </w:r>
            <w:r>
              <w:rPr>
                <w:rFonts w:ascii="Times New Roman"/>
                <w:b w:val="false"/>
                <w:i w:val="false"/>
                <w:color w:val="000000"/>
                <w:sz w:val="20"/>
              </w:rPr>
              <w:t>
</w:t>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bookmarkEnd w:id="18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1877"/>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bookmarkEnd w:id="18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1" w:id="1878"/>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Г. Нұрмұханбетова</w:t>
            </w:r>
          </w:p>
          <w:bookmarkEnd w:id="18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2" w:id="1879"/>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Дарслик 1, 2 қисм</w:t>
            </w:r>
          </w:p>
          <w:bookmarkEnd w:id="18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1880"/>
          <w:p>
            <w:pPr>
              <w:spacing w:after="20"/>
              <w:ind w:left="20"/>
              <w:jc w:val="both"/>
            </w:pPr>
            <w:r>
              <w:rPr>
                <w:rFonts w:ascii="Times New Roman"/>
                <w:b w:val="false"/>
                <w:i w:val="false"/>
                <w:color w:val="000000"/>
                <w:sz w:val="20"/>
              </w:rPr>
              <w:t xml:space="preserve">
 Р. Каратабанов, </w:t>
            </w:r>
            <w:r>
              <w:br/>
            </w:r>
            <w:r>
              <w:rPr>
                <w:rFonts w:ascii="Times New Roman"/>
                <w:b w:val="false"/>
                <w:i w:val="false"/>
                <w:color w:val="000000"/>
                <w:sz w:val="20"/>
              </w:rPr>
              <w:t>
</w:t>
            </w:r>
            <w:r>
              <w:rPr>
                <w:rFonts w:ascii="Times New Roman"/>
                <w:b w:val="false"/>
                <w:i w:val="false"/>
                <w:color w:val="000000"/>
                <w:sz w:val="20"/>
              </w:rPr>
              <w:t>Г. Куанышева,</w:t>
            </w:r>
            <w:r>
              <w:br/>
            </w:r>
            <w:r>
              <w:rPr>
                <w:rFonts w:ascii="Times New Roman"/>
                <w:b w:val="false"/>
                <w:i w:val="false"/>
                <w:color w:val="000000"/>
                <w:sz w:val="20"/>
              </w:rPr>
              <w:t>
</w:t>
            </w:r>
            <w:r>
              <w:rPr>
                <w:rFonts w:ascii="Times New Roman"/>
                <w:b w:val="false"/>
                <w:i w:val="false"/>
                <w:color w:val="000000"/>
                <w:sz w:val="20"/>
              </w:rPr>
              <w:t>Ж. Байметова,</w:t>
            </w:r>
            <w:r>
              <w:br/>
            </w:r>
            <w:r>
              <w:rPr>
                <w:rFonts w:ascii="Times New Roman"/>
                <w:b w:val="false"/>
                <w:i w:val="false"/>
                <w:color w:val="000000"/>
                <w:sz w:val="20"/>
              </w:rPr>
              <w:t>
К. Джаналеева</w:t>
            </w:r>
          </w:p>
          <w:bookmarkEnd w:id="18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1881"/>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Дарслик</w:t>
            </w:r>
          </w:p>
          <w:bookmarkEnd w:id="18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7" w:id="1882"/>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Б. Ибраимова</w:t>
            </w:r>
          </w:p>
          <w:bookmarkEnd w:id="18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1883"/>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Дарслик</w:t>
            </w:r>
          </w:p>
          <w:bookmarkEnd w:id="18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9" w:id="1884"/>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w:t>
            </w:r>
            <w:r>
              <w:rPr>
                <w:rFonts w:ascii="Times New Roman"/>
                <w:b w:val="false"/>
                <w:i w:val="false"/>
                <w:color w:val="000000"/>
                <w:sz w:val="20"/>
              </w:rPr>
              <w:t xml:space="preserve"> Т. Кучер, </w:t>
            </w:r>
            <w:r>
              <w:br/>
            </w:r>
            <w:r>
              <w:rPr>
                <w:rFonts w:ascii="Times New Roman"/>
                <w:b w:val="false"/>
                <w:i w:val="false"/>
                <w:color w:val="000000"/>
                <w:sz w:val="20"/>
              </w:rPr>
              <w:t>
</w:t>
            </w:r>
            <w:r>
              <w:rPr>
                <w:rFonts w:ascii="Times New Roman"/>
                <w:b w:val="false"/>
                <w:i w:val="false"/>
                <w:color w:val="000000"/>
                <w:sz w:val="20"/>
              </w:rPr>
              <w:t xml:space="preserve"> З. Жумагулова, </w:t>
            </w:r>
            <w:r>
              <w:br/>
            </w:r>
            <w:r>
              <w:rPr>
                <w:rFonts w:ascii="Times New Roman"/>
                <w:b w:val="false"/>
                <w:i w:val="false"/>
                <w:color w:val="000000"/>
                <w:sz w:val="20"/>
              </w:rPr>
              <w:t xml:space="preserve">
 В. Корчевский </w:t>
            </w:r>
          </w:p>
          <w:bookmarkEnd w:id="18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1885"/>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Дарслик</w:t>
            </w:r>
          </w:p>
          <w:bookmarkEnd w:id="18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1886"/>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bookmarkEnd w:id="18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4" w:id="1887"/>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Дарслик</w:t>
            </w:r>
          </w:p>
          <w:bookmarkEnd w:id="18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1888"/>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bookmarkEnd w:id="18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1889"/>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Дарслик</w:t>
            </w:r>
          </w:p>
          <w:bookmarkEnd w:id="18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7" w:id="1890"/>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w:t>
            </w:r>
            <w:r>
              <w:rPr>
                <w:rFonts w:ascii="Times New Roman"/>
                <w:b w:val="false"/>
                <w:i w:val="false"/>
                <w:color w:val="000000"/>
                <w:sz w:val="20"/>
              </w:rPr>
              <w:t xml:space="preserve"> К. Аухадиева, </w:t>
            </w:r>
            <w:r>
              <w:br/>
            </w:r>
            <w:r>
              <w:rPr>
                <w:rFonts w:ascii="Times New Roman"/>
                <w:b w:val="false"/>
                <w:i w:val="false"/>
                <w:color w:val="000000"/>
                <w:sz w:val="20"/>
              </w:rPr>
              <w:t xml:space="preserve">
 Т. Белоусова </w:t>
            </w:r>
          </w:p>
          <w:bookmarkEnd w:id="18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9" w:id="1891"/>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w:t>
            </w:r>
            <w:r>
              <w:rPr>
                <w:rFonts w:ascii="Times New Roman"/>
                <w:b w:val="false"/>
                <w:i w:val="false"/>
                <w:color w:val="000000"/>
                <w:sz w:val="20"/>
              </w:rPr>
              <w:t xml:space="preserve"> Г. Хабижанова, </w:t>
            </w:r>
            <w:r>
              <w:br/>
            </w:r>
            <w:r>
              <w:rPr>
                <w:rFonts w:ascii="Times New Roman"/>
                <w:b w:val="false"/>
                <w:i w:val="false"/>
                <w:color w:val="000000"/>
                <w:sz w:val="20"/>
              </w:rPr>
              <w:t>
</w:t>
            </w:r>
            <w:r>
              <w:rPr>
                <w:rFonts w:ascii="Times New Roman"/>
                <w:b w:val="false"/>
                <w:i w:val="false"/>
                <w:color w:val="000000"/>
                <w:sz w:val="20"/>
              </w:rPr>
              <w:t xml:space="preserve"> Т. Картаева, </w:t>
            </w:r>
            <w:r>
              <w:br/>
            </w:r>
            <w:r>
              <w:rPr>
                <w:rFonts w:ascii="Times New Roman"/>
                <w:b w:val="false"/>
                <w:i w:val="false"/>
                <w:color w:val="000000"/>
                <w:sz w:val="20"/>
              </w:rPr>
              <w:t xml:space="preserve">
 М Ногайбаева </w:t>
            </w:r>
          </w:p>
          <w:bookmarkEnd w:id="18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2" w:id="1892"/>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Дарслик</w:t>
            </w:r>
          </w:p>
          <w:bookmarkEnd w:id="18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1893"/>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w:t>
            </w:r>
            <w:r>
              <w:rPr>
                <w:rFonts w:ascii="Times New Roman"/>
                <w:b w:val="false"/>
                <w:i w:val="false"/>
                <w:color w:val="000000"/>
                <w:sz w:val="20"/>
              </w:rPr>
              <w:t xml:space="preserve"> К. Макашева, </w:t>
            </w:r>
            <w:r>
              <w:br/>
            </w:r>
            <w:r>
              <w:rPr>
                <w:rFonts w:ascii="Times New Roman"/>
                <w:b w:val="false"/>
                <w:i w:val="false"/>
                <w:color w:val="000000"/>
                <w:sz w:val="20"/>
              </w:rPr>
              <w:t xml:space="preserve">
 К. Байзакова </w:t>
            </w:r>
          </w:p>
          <w:bookmarkEnd w:id="18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Досметова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Корганбаева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w:t>
            </w:r>
            <w:r>
              <w:br/>
            </w:r>
            <w:r>
              <w:rPr>
                <w:rFonts w:ascii="Times New Roman"/>
                <w:b w:val="false"/>
                <w:i w:val="false"/>
                <w:color w:val="000000"/>
                <w:sz w:val="20"/>
              </w:rPr>
              <w:t>
Мажмуа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w:t>
            </w:r>
            <w:r>
              <w:br/>
            </w:r>
            <w:r>
              <w:rPr>
                <w:rFonts w:ascii="Times New Roman"/>
                <w:b w:val="false"/>
                <w:i w:val="false"/>
                <w:color w:val="000000"/>
                <w:sz w:val="20"/>
              </w:rPr>
              <w:t>
З. Ташева,</w:t>
            </w:r>
            <w:r>
              <w:br/>
            </w:r>
            <w:r>
              <w:rPr>
                <w:rFonts w:ascii="Times New Roman"/>
                <w:b w:val="false"/>
                <w:i w:val="false"/>
                <w:color w:val="000000"/>
                <w:sz w:val="20"/>
              </w:rPr>
              <w:t>
Н.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w:t>
            </w:r>
            <w:r>
              <w:br/>
            </w:r>
            <w:r>
              <w:rPr>
                <w:rFonts w:ascii="Times New Roman"/>
                <w:b w:val="false"/>
                <w:i w:val="false"/>
                <w:color w:val="000000"/>
                <w:sz w:val="20"/>
              </w:rPr>
              <w:t>
Д. Шинибеков,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w:t>
            </w:r>
            <w:r>
              <w:br/>
            </w:r>
            <w:r>
              <w:rPr>
                <w:rFonts w:ascii="Times New Roman"/>
                <w:b w:val="false"/>
                <w:i w:val="false"/>
                <w:color w:val="000000"/>
                <w:sz w:val="20"/>
              </w:rPr>
              <w:t>
Д. Шинибеков,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К. Калымова,</w:t>
            </w:r>
            <w:r>
              <w:br/>
            </w:r>
            <w:r>
              <w:rPr>
                <w:rFonts w:ascii="Times New Roman"/>
                <w:b w:val="false"/>
                <w:i w:val="false"/>
                <w:color w:val="000000"/>
                <w:sz w:val="20"/>
              </w:rPr>
              <w:t>
Ж. Орынтаева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географияси. Дарслик.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Егорина,</w:t>
            </w:r>
            <w:r>
              <w:br/>
            </w:r>
            <w:r>
              <w:rPr>
                <w:rFonts w:ascii="Times New Roman"/>
                <w:b w:val="false"/>
                <w:i w:val="false"/>
                <w:color w:val="000000"/>
                <w:sz w:val="20"/>
              </w:rPr>
              <w:t>
А.Усикова,</w:t>
            </w:r>
            <w:r>
              <w:br/>
            </w:r>
            <w:r>
              <w:rPr>
                <w:rFonts w:ascii="Times New Roman"/>
                <w:b w:val="false"/>
                <w:i w:val="false"/>
                <w:color w:val="000000"/>
                <w:sz w:val="20"/>
              </w:rPr>
              <w:t>
Г. Забенова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w:t>
            </w:r>
            <w:r>
              <w:br/>
            </w:r>
            <w:r>
              <w:rPr>
                <w:rFonts w:ascii="Times New Roman"/>
                <w:b w:val="false"/>
                <w:i w:val="false"/>
                <w:color w:val="000000"/>
                <w:sz w:val="20"/>
              </w:rPr>
              <w:t>
Қ. Сақариянова,</w:t>
            </w:r>
            <w:r>
              <w:br/>
            </w:r>
            <w:r>
              <w:rPr>
                <w:rFonts w:ascii="Times New Roman"/>
                <w:b w:val="false"/>
                <w:i w:val="false"/>
                <w:color w:val="000000"/>
                <w:sz w:val="20"/>
              </w:rPr>
              <w:t>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 2 қисм, 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Ускембаев,</w:t>
            </w:r>
            <w:r>
              <w:br/>
            </w:r>
            <w:r>
              <w:rPr>
                <w:rFonts w:ascii="Times New Roman"/>
                <w:b w:val="false"/>
                <w:i w:val="false"/>
                <w:color w:val="000000"/>
                <w:sz w:val="20"/>
              </w:rPr>
              <w:t>
З. Сактаганова,</w:t>
            </w:r>
            <w:r>
              <w:br/>
            </w:r>
            <w:r>
              <w:rPr>
                <w:rFonts w:ascii="Times New Roman"/>
                <w:b w:val="false"/>
                <w:i w:val="false"/>
                <w:color w:val="000000"/>
                <w:sz w:val="20"/>
              </w:rPr>
              <w:t>
Л. Зуева,</w:t>
            </w:r>
            <w:r>
              <w:br/>
            </w:r>
            <w:r>
              <w:rPr>
                <w:rFonts w:ascii="Times New Roman"/>
                <w:b w:val="false"/>
                <w:i w:val="false"/>
                <w:color w:val="000000"/>
                <w:sz w:val="20"/>
              </w:rPr>
              <w:t>
Ғ.Мухтарули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қисм, 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К. Моқашева,</w:t>
            </w:r>
            <w:r>
              <w:br/>
            </w:r>
            <w:r>
              <w:rPr>
                <w:rFonts w:ascii="Times New Roman"/>
                <w:b w:val="false"/>
                <w:i w:val="false"/>
                <w:color w:val="000000"/>
                <w:sz w:val="20"/>
              </w:rPr>
              <w:t>
Қ. Байзақова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w:t>
            </w:r>
            <w:r>
              <w:br/>
            </w:r>
            <w:r>
              <w:rPr>
                <w:rFonts w:ascii="Times New Roman"/>
                <w:b w:val="false"/>
                <w:i w:val="false"/>
                <w:color w:val="000000"/>
                <w:sz w:val="20"/>
              </w:rPr>
              <w:t>
Г. Калиева,</w:t>
            </w:r>
            <w:r>
              <w:br/>
            </w:r>
            <w:r>
              <w:rPr>
                <w:rFonts w:ascii="Times New Roman"/>
                <w:b w:val="false"/>
                <w:i w:val="false"/>
                <w:color w:val="000000"/>
                <w:sz w:val="20"/>
              </w:rPr>
              <w:t>
Т. Леканова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w:t>
            </w:r>
            <w:r>
              <w:br/>
            </w:r>
            <w:r>
              <w:rPr>
                <w:rFonts w:ascii="Times New Roman"/>
                <w:b w:val="false"/>
                <w:i w:val="false"/>
                <w:color w:val="000000"/>
                <w:sz w:val="20"/>
              </w:rPr>
              <w:t>
Г. Калиева,</w:t>
            </w:r>
            <w:r>
              <w:br/>
            </w:r>
            <w:r>
              <w:rPr>
                <w:rFonts w:ascii="Times New Roman"/>
                <w:b w:val="false"/>
                <w:i w:val="false"/>
                <w:color w:val="000000"/>
                <w:sz w:val="20"/>
              </w:rPr>
              <w:t>
Т. Леканова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умумтаълим мактабларининг 9-синф Әқувчилари учун дарслик (қизлар учун нусха).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умумтаълим мактабларининг 9-синф Әқувчилари учун дарслик (Әғил болалар учун нусха).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Н. Тулеуов,</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8" w:id="1894"/>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общественно-гуманитарное направление</w:t>
            </w:r>
          </w:p>
          <w:bookmarkEnd w:id="189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Ф.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З. Ташева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r>
              <w:br/>
            </w:r>
            <w:r>
              <w:rPr>
                <w:rFonts w:ascii="Times New Roman"/>
                <w:b w:val="false"/>
                <w:i w:val="false"/>
                <w:color w:val="000000"/>
                <w:sz w:val="20"/>
              </w:rPr>
              <w:t>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Абилмажинова,</w:t>
            </w:r>
            <w:r>
              <w:br/>
            </w:r>
            <w:r>
              <w:rPr>
                <w:rFonts w:ascii="Times New Roman"/>
                <w:b w:val="false"/>
                <w:i w:val="false"/>
                <w:color w:val="000000"/>
                <w:sz w:val="20"/>
              </w:rPr>
              <w:t>
А.Саипов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r>
              <w:br/>
            </w:r>
            <w:r>
              <w:rPr>
                <w:rFonts w:ascii="Times New Roman"/>
                <w:b w:val="false"/>
                <w:i w:val="false"/>
                <w:color w:val="000000"/>
                <w:sz w:val="20"/>
              </w:rPr>
              <w:t>
1, 2-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1895"/>
          <w:p>
            <w:pPr>
              <w:spacing w:after="20"/>
              <w:ind w:left="20"/>
              <w:jc w:val="both"/>
            </w:pPr>
            <w:r>
              <w:rPr>
                <w:rFonts w:ascii="Times New Roman"/>
                <w:b w:val="false"/>
                <w:i w:val="false"/>
                <w:color w:val="000000"/>
                <w:sz w:val="20"/>
              </w:rPr>
              <w:t>
10-класс</w:t>
            </w:r>
            <w:r>
              <w:br/>
            </w:r>
            <w:r>
              <w:rPr>
                <w:rFonts w:ascii="Times New Roman"/>
                <w:b w:val="false"/>
                <w:i w:val="false"/>
                <w:color w:val="000000"/>
                <w:sz w:val="20"/>
              </w:rPr>
              <w:t>
естественно-математическое направление</w:t>
            </w:r>
          </w:p>
          <w:bookmarkEnd w:id="189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Корганбаева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w:t>
            </w:r>
            <w:r>
              <w:br/>
            </w:r>
            <w:r>
              <w:rPr>
                <w:rFonts w:ascii="Times New Roman"/>
                <w:b w:val="false"/>
                <w:i w:val="false"/>
                <w:color w:val="000000"/>
                <w:sz w:val="20"/>
              </w:rPr>
              <w:t>
Мажмуа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w:t>
            </w:r>
            <w:r>
              <w:br/>
            </w:r>
            <w:r>
              <w:rPr>
                <w:rFonts w:ascii="Times New Roman"/>
                <w:b w:val="false"/>
                <w:i w:val="false"/>
                <w:color w:val="000000"/>
                <w:sz w:val="20"/>
              </w:rPr>
              <w:t>
З. Ташева,</w:t>
            </w:r>
            <w:r>
              <w:br/>
            </w:r>
            <w:r>
              <w:rPr>
                <w:rFonts w:ascii="Times New Roman"/>
                <w:b w:val="false"/>
                <w:i w:val="false"/>
                <w:color w:val="000000"/>
                <w:sz w:val="20"/>
              </w:rPr>
              <w:t>
Н.Абдалиев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r>
              <w:br/>
            </w:r>
            <w:r>
              <w:rPr>
                <w:rFonts w:ascii="Times New Roman"/>
                <w:b w:val="false"/>
                <w:i w:val="false"/>
                <w:color w:val="000000"/>
                <w:sz w:val="20"/>
              </w:rPr>
              <w:t>
1, 2 -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r>
              <w:br/>
            </w:r>
            <w:r>
              <w:rPr>
                <w:rFonts w:ascii="Times New Roman"/>
                <w:b w:val="false"/>
                <w:i w:val="false"/>
                <w:color w:val="000000"/>
                <w:sz w:val="20"/>
              </w:rPr>
              <w:t>
1, 2 -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r>
              <w:br/>
            </w:r>
            <w:r>
              <w:rPr>
                <w:rFonts w:ascii="Times New Roman"/>
                <w:b w:val="false"/>
                <w:i w:val="false"/>
                <w:color w:val="000000"/>
                <w:sz w:val="20"/>
              </w:rPr>
              <w:t>
1, 2 -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r>
              <w:br/>
            </w:r>
            <w:r>
              <w:rPr>
                <w:rFonts w:ascii="Times New Roman"/>
                <w:b w:val="false"/>
                <w:i w:val="false"/>
                <w:color w:val="000000"/>
                <w:sz w:val="20"/>
              </w:rPr>
              <w:t>
М. Нуртаева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 қисм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6" w:id="1896"/>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общественно-гуманитарное направление</w:t>
            </w:r>
          </w:p>
          <w:bookmarkEnd w:id="1896"/>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1897"/>
          <w:p>
            <w:pPr>
              <w:spacing w:after="20"/>
              <w:ind w:left="20"/>
              <w:jc w:val="both"/>
            </w:pPr>
            <w:r>
              <w:rPr>
                <w:rFonts w:ascii="Times New Roman"/>
                <w:b w:val="false"/>
                <w:i w:val="false"/>
                <w:color w:val="000000"/>
                <w:sz w:val="20"/>
              </w:rPr>
              <w:t>
11-класс</w:t>
            </w:r>
            <w:r>
              <w:br/>
            </w:r>
            <w:r>
              <w:rPr>
                <w:rFonts w:ascii="Times New Roman"/>
                <w:b w:val="false"/>
                <w:i w:val="false"/>
                <w:color w:val="000000"/>
                <w:sz w:val="20"/>
              </w:rPr>
              <w:t>
естественно-математическое направление</w:t>
            </w:r>
          </w:p>
          <w:bookmarkEnd w:id="189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таджикским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2" w:id="1898"/>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w:t>
            </w:r>
            <w:r>
              <w:rPr>
                <w:rFonts w:ascii="Times New Roman"/>
                <w:b w:val="false"/>
                <w:i w:val="false"/>
                <w:color w:val="000000"/>
                <w:sz w:val="20"/>
              </w:rPr>
              <w:t xml:space="preserve">Китоби дарсй. </w:t>
            </w:r>
            <w:r>
              <w:br/>
            </w:r>
            <w:r>
              <w:rPr>
                <w:rFonts w:ascii="Times New Roman"/>
                <w:b w:val="false"/>
                <w:i w:val="false"/>
                <w:color w:val="000000"/>
                <w:sz w:val="20"/>
              </w:rPr>
              <w:t>
Қисми 1</w:t>
            </w:r>
          </w:p>
          <w:bookmarkEnd w:id="18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4" w:id="1899"/>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w:t>
            </w:r>
            <w:r>
              <w:rPr>
                <w:rFonts w:ascii="Times New Roman"/>
                <w:b w:val="false"/>
                <w:i w:val="false"/>
                <w:color w:val="000000"/>
                <w:sz w:val="20"/>
              </w:rPr>
              <w:t xml:space="preserve">Г. Акрамова, </w:t>
            </w:r>
            <w:r>
              <w:br/>
            </w:r>
            <w:r>
              <w:rPr>
                <w:rFonts w:ascii="Times New Roman"/>
                <w:b w:val="false"/>
                <w:i w:val="false"/>
                <w:color w:val="000000"/>
                <w:sz w:val="20"/>
              </w:rPr>
              <w:t xml:space="preserve">
Ф. Алимжанова </w:t>
            </w:r>
          </w:p>
          <w:bookmarkEnd w:id="18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6" w:id="1900"/>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w:t>
            </w:r>
            <w:r>
              <w:rPr>
                <w:rFonts w:ascii="Times New Roman"/>
                <w:b w:val="false"/>
                <w:i w:val="false"/>
                <w:color w:val="000000"/>
                <w:sz w:val="20"/>
              </w:rPr>
              <w:t>Китоби дарсй.</w:t>
            </w:r>
            <w:r>
              <w:br/>
            </w:r>
            <w:r>
              <w:rPr>
                <w:rFonts w:ascii="Times New Roman"/>
                <w:b w:val="false"/>
                <w:i w:val="false"/>
                <w:color w:val="000000"/>
                <w:sz w:val="20"/>
              </w:rPr>
              <w:t>
Қисми 2</w:t>
            </w:r>
          </w:p>
          <w:bookmarkEnd w:id="19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8" w:id="1901"/>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w:t>
            </w:r>
            <w:r>
              <w:rPr>
                <w:rFonts w:ascii="Times New Roman"/>
                <w:b w:val="false"/>
                <w:i w:val="false"/>
                <w:color w:val="000000"/>
                <w:sz w:val="20"/>
              </w:rPr>
              <w:t xml:space="preserve">Г. Акрамова, </w:t>
            </w:r>
            <w:r>
              <w:br/>
            </w:r>
            <w:r>
              <w:rPr>
                <w:rFonts w:ascii="Times New Roman"/>
                <w:b w:val="false"/>
                <w:i w:val="false"/>
                <w:color w:val="000000"/>
                <w:sz w:val="20"/>
              </w:rPr>
              <w:t xml:space="preserve">
 Ф. Алимжанова </w:t>
            </w:r>
          </w:p>
          <w:bookmarkEnd w:id="19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0" w:id="1902"/>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w:t>
            </w:r>
            <w:r>
              <w:rPr>
                <w:rFonts w:ascii="Times New Roman"/>
                <w:b w:val="false"/>
                <w:i w:val="false"/>
                <w:color w:val="000000"/>
                <w:sz w:val="20"/>
              </w:rPr>
              <w:t>Китоби дарсй.</w:t>
            </w:r>
            <w:r>
              <w:br/>
            </w:r>
            <w:r>
              <w:rPr>
                <w:rFonts w:ascii="Times New Roman"/>
                <w:b w:val="false"/>
                <w:i w:val="false"/>
                <w:color w:val="000000"/>
                <w:sz w:val="20"/>
              </w:rPr>
              <w:t>
Қисми 3</w:t>
            </w:r>
          </w:p>
          <w:bookmarkEnd w:id="19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1903"/>
          <w:p>
            <w:pPr>
              <w:spacing w:after="20"/>
              <w:ind w:left="20"/>
              <w:jc w:val="both"/>
            </w:pPr>
            <w:r>
              <w:rPr>
                <w:rFonts w:ascii="Times New Roman"/>
                <w:b w:val="false"/>
                <w:i w:val="false"/>
                <w:color w:val="000000"/>
                <w:sz w:val="20"/>
              </w:rPr>
              <w:t xml:space="preserve">
 Р. Садирдинова, </w:t>
            </w:r>
            <w:r>
              <w:br/>
            </w:r>
            <w:r>
              <w:rPr>
                <w:rFonts w:ascii="Times New Roman"/>
                <w:b w:val="false"/>
                <w:i w:val="false"/>
                <w:color w:val="000000"/>
                <w:sz w:val="20"/>
              </w:rPr>
              <w:t>
</w:t>
            </w:r>
            <w:r>
              <w:rPr>
                <w:rFonts w:ascii="Times New Roman"/>
                <w:b w:val="false"/>
                <w:i w:val="false"/>
                <w:color w:val="000000"/>
                <w:sz w:val="20"/>
              </w:rPr>
              <w:t xml:space="preserve"> Р. Хамитов, </w:t>
            </w:r>
            <w:r>
              <w:br/>
            </w:r>
            <w:r>
              <w:rPr>
                <w:rFonts w:ascii="Times New Roman"/>
                <w:b w:val="false"/>
                <w:i w:val="false"/>
                <w:color w:val="000000"/>
                <w:sz w:val="20"/>
              </w:rPr>
              <w:t xml:space="preserve">
 М. Кариев </w:t>
            </w:r>
          </w:p>
          <w:bookmarkEnd w:id="19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4" w:id="190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Китоби дарсй. </w:t>
            </w:r>
            <w:r>
              <w:br/>
            </w:r>
            <w:r>
              <w:rPr>
                <w:rFonts w:ascii="Times New Roman"/>
                <w:b w:val="false"/>
                <w:i w:val="false"/>
                <w:color w:val="000000"/>
                <w:sz w:val="20"/>
              </w:rPr>
              <w:t>
Қисми 1</w:t>
            </w:r>
          </w:p>
          <w:bookmarkEnd w:id="19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6" w:id="1905"/>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Н. Орехова, </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Уақбаева, </w:t>
            </w:r>
            <w:r>
              <w:br/>
            </w:r>
            <w:r>
              <w:rPr>
                <w:rFonts w:ascii="Times New Roman"/>
                <w:b w:val="false"/>
                <w:i w:val="false"/>
                <w:color w:val="000000"/>
                <w:sz w:val="20"/>
              </w:rPr>
              <w:t>
</w:t>
            </w:r>
            <w:r>
              <w:rPr>
                <w:rFonts w:ascii="Times New Roman"/>
                <w:b w:val="false"/>
                <w:i w:val="false"/>
                <w:color w:val="000000"/>
                <w:sz w:val="20"/>
              </w:rPr>
              <w:t xml:space="preserve">А. Мадхалыкова, </w:t>
            </w:r>
            <w:r>
              <w:br/>
            </w:r>
            <w:r>
              <w:rPr>
                <w:rFonts w:ascii="Times New Roman"/>
                <w:b w:val="false"/>
                <w:i w:val="false"/>
                <w:color w:val="000000"/>
                <w:sz w:val="20"/>
              </w:rPr>
              <w:t xml:space="preserve">
Н. Иманбаева </w:t>
            </w:r>
          </w:p>
          <w:bookmarkEnd w:id="19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Жазушы-"Назарбаев зияткерлік мектептері"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1" w:id="190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Китоби дарсй. </w:t>
            </w:r>
            <w:r>
              <w:br/>
            </w:r>
            <w:r>
              <w:rPr>
                <w:rFonts w:ascii="Times New Roman"/>
                <w:b w:val="false"/>
                <w:i w:val="false"/>
                <w:color w:val="000000"/>
                <w:sz w:val="20"/>
              </w:rPr>
              <w:t>
Қисми 2</w:t>
            </w:r>
          </w:p>
          <w:bookmarkEnd w:id="19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3" w:id="1907"/>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w:t>
            </w:r>
            <w:r>
              <w:rPr>
                <w:rFonts w:ascii="Times New Roman"/>
                <w:b w:val="false"/>
                <w:i w:val="false"/>
                <w:color w:val="000000"/>
                <w:sz w:val="20"/>
              </w:rPr>
              <w:t xml:space="preserve">Н. Орехова, </w:t>
            </w:r>
            <w:r>
              <w:br/>
            </w:r>
            <w:r>
              <w:rPr>
                <w:rFonts w:ascii="Times New Roman"/>
                <w:b w:val="false"/>
                <w:i w:val="false"/>
                <w:color w:val="000000"/>
                <w:sz w:val="20"/>
              </w:rPr>
              <w:t>
</w:t>
            </w:r>
            <w:r>
              <w:rPr>
                <w:rFonts w:ascii="Times New Roman"/>
                <w:b w:val="false"/>
                <w:i w:val="false"/>
                <w:color w:val="000000"/>
                <w:sz w:val="20"/>
              </w:rPr>
              <w:t xml:space="preserve">Н. Лебедева, </w:t>
            </w:r>
            <w:r>
              <w:br/>
            </w:r>
            <w:r>
              <w:rPr>
                <w:rFonts w:ascii="Times New Roman"/>
                <w:b w:val="false"/>
                <w:i w:val="false"/>
                <w:color w:val="000000"/>
                <w:sz w:val="20"/>
              </w:rPr>
              <w:t>
</w:t>
            </w:r>
            <w:r>
              <w:rPr>
                <w:rFonts w:ascii="Times New Roman"/>
                <w:b w:val="false"/>
                <w:i w:val="false"/>
                <w:color w:val="000000"/>
                <w:sz w:val="20"/>
              </w:rPr>
              <w:t xml:space="preserve">С. Уақбаева, </w:t>
            </w:r>
            <w:r>
              <w:br/>
            </w:r>
            <w:r>
              <w:rPr>
                <w:rFonts w:ascii="Times New Roman"/>
                <w:b w:val="false"/>
                <w:i w:val="false"/>
                <w:color w:val="000000"/>
                <w:sz w:val="20"/>
              </w:rPr>
              <w:t>
</w:t>
            </w:r>
            <w:r>
              <w:rPr>
                <w:rFonts w:ascii="Times New Roman"/>
                <w:b w:val="false"/>
                <w:i w:val="false"/>
                <w:color w:val="000000"/>
                <w:sz w:val="20"/>
              </w:rPr>
              <w:t xml:space="preserve">А. Мадхалыкова, </w:t>
            </w:r>
            <w:r>
              <w:br/>
            </w:r>
            <w:r>
              <w:rPr>
                <w:rFonts w:ascii="Times New Roman"/>
                <w:b w:val="false"/>
                <w:i w:val="false"/>
                <w:color w:val="000000"/>
                <w:sz w:val="20"/>
              </w:rPr>
              <w:t>
Н. Иманбаева</w:t>
            </w:r>
          </w:p>
          <w:bookmarkEnd w:id="19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8" w:id="1908"/>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bookmarkEnd w:id="190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9" w:id="1909"/>
          <w:p>
            <w:pPr>
              <w:spacing w:after="20"/>
              <w:ind w:left="20"/>
              <w:jc w:val="both"/>
            </w:pPr>
            <w:r>
              <w:rPr>
                <w:rFonts w:ascii="Times New Roman"/>
                <w:b w:val="false"/>
                <w:i w:val="false"/>
                <w:color w:val="000000"/>
                <w:sz w:val="20"/>
              </w:rPr>
              <w:t xml:space="preserve">
 Оламшиноси. </w:t>
            </w:r>
            <w:r>
              <w:br/>
            </w:r>
            <w:r>
              <w:rPr>
                <w:rFonts w:ascii="Times New Roman"/>
                <w:b w:val="false"/>
                <w:i w:val="false"/>
                <w:color w:val="000000"/>
                <w:sz w:val="20"/>
              </w:rPr>
              <w:t>
Китоби дарсй</w:t>
            </w:r>
          </w:p>
          <w:bookmarkEnd w:id="19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1910"/>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w:t>
            </w:r>
            <w:r>
              <w:rPr>
                <w:rFonts w:ascii="Times New Roman"/>
                <w:b w:val="false"/>
                <w:i w:val="false"/>
                <w:color w:val="000000"/>
                <w:sz w:val="20"/>
              </w:rPr>
              <w:t xml:space="preserve"> А. Жакеева, </w:t>
            </w:r>
            <w:r>
              <w:br/>
            </w:r>
            <w:r>
              <w:rPr>
                <w:rFonts w:ascii="Times New Roman"/>
                <w:b w:val="false"/>
                <w:i w:val="false"/>
                <w:color w:val="000000"/>
                <w:sz w:val="20"/>
              </w:rPr>
              <w:t>
</w:t>
            </w:r>
            <w:r>
              <w:rPr>
                <w:rFonts w:ascii="Times New Roman"/>
                <w:b w:val="false"/>
                <w:i w:val="false"/>
                <w:color w:val="000000"/>
                <w:sz w:val="20"/>
              </w:rPr>
              <w:t xml:space="preserve"> Е. Попова, </w:t>
            </w:r>
            <w:r>
              <w:br/>
            </w:r>
            <w:r>
              <w:rPr>
                <w:rFonts w:ascii="Times New Roman"/>
                <w:b w:val="false"/>
                <w:i w:val="false"/>
                <w:color w:val="000000"/>
                <w:sz w:val="20"/>
              </w:rPr>
              <w:t>
</w:t>
            </w:r>
            <w:r>
              <w:rPr>
                <w:rFonts w:ascii="Times New Roman"/>
                <w:b w:val="false"/>
                <w:i w:val="false"/>
                <w:color w:val="000000"/>
                <w:sz w:val="20"/>
              </w:rPr>
              <w:t xml:space="preserve"> Ш. Сауқатова, </w:t>
            </w:r>
            <w:r>
              <w:br/>
            </w:r>
            <w:r>
              <w:rPr>
                <w:rFonts w:ascii="Times New Roman"/>
                <w:b w:val="false"/>
                <w:i w:val="false"/>
                <w:color w:val="000000"/>
                <w:sz w:val="20"/>
              </w:rPr>
              <w:t>
</w:t>
            </w:r>
            <w:r>
              <w:rPr>
                <w:rFonts w:ascii="Times New Roman"/>
                <w:b w:val="false"/>
                <w:i w:val="false"/>
                <w:color w:val="000000"/>
                <w:sz w:val="20"/>
              </w:rPr>
              <w:t>Ж. Сейтахметова,</w:t>
            </w:r>
            <w:r>
              <w:br/>
            </w:r>
            <w:r>
              <w:rPr>
                <w:rFonts w:ascii="Times New Roman"/>
                <w:b w:val="false"/>
                <w:i w:val="false"/>
                <w:color w:val="000000"/>
                <w:sz w:val="20"/>
              </w:rPr>
              <w:t>
Л. Уфимцева</w:t>
            </w:r>
          </w:p>
          <w:bookmarkEnd w:id="19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5" w:id="1911"/>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bookmarkEnd w:id="191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Табиатшиноси. Китоби дарсй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6" w:id="1912"/>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w:t>
            </w:r>
            <w:r>
              <w:rPr>
                <w:rFonts w:ascii="Times New Roman"/>
                <w:b w:val="false"/>
                <w:i w:val="false"/>
                <w:color w:val="000000"/>
                <w:sz w:val="20"/>
              </w:rPr>
              <w:t xml:space="preserve"> Д. Сапақов, </w:t>
            </w:r>
            <w:r>
              <w:br/>
            </w:r>
            <w:r>
              <w:rPr>
                <w:rFonts w:ascii="Times New Roman"/>
                <w:b w:val="false"/>
                <w:i w:val="false"/>
                <w:color w:val="000000"/>
                <w:sz w:val="20"/>
              </w:rPr>
              <w:t>
</w:t>
            </w:r>
            <w:r>
              <w:rPr>
                <w:rFonts w:ascii="Times New Roman"/>
                <w:b w:val="false"/>
                <w:i w:val="false"/>
                <w:color w:val="000000"/>
                <w:sz w:val="20"/>
              </w:rPr>
              <w:t xml:space="preserve"> И. Васева, </w:t>
            </w:r>
            <w:r>
              <w:br/>
            </w:r>
            <w:r>
              <w:rPr>
                <w:rFonts w:ascii="Times New Roman"/>
                <w:b w:val="false"/>
                <w:i w:val="false"/>
                <w:color w:val="000000"/>
                <w:sz w:val="20"/>
              </w:rPr>
              <w:t>
</w:t>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М.Тасбулатова</w:t>
            </w:r>
          </w:p>
          <w:bookmarkEnd w:id="19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0" w:id="1913"/>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bookmarkEnd w:id="191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1" w:id="1914"/>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Китоби дарсй</w:t>
            </w:r>
          </w:p>
          <w:bookmarkEnd w:id="19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2" w:id="1915"/>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 xml:space="preserve"> А. Сапарбаева, </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9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6" w:id="1916"/>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Дафтари талаба</w:t>
            </w:r>
          </w:p>
          <w:bookmarkEnd w:id="19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1917"/>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 xml:space="preserve"> А. Сапарбаева, </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9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1" w:id="1918"/>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Дастури методй барои муаллим</w:t>
            </w:r>
          </w:p>
          <w:bookmarkEnd w:id="19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2" w:id="1919"/>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w:t>
            </w:r>
            <w:r>
              <w:rPr>
                <w:rFonts w:ascii="Times New Roman"/>
                <w:b w:val="false"/>
                <w:i w:val="false"/>
                <w:color w:val="000000"/>
                <w:sz w:val="20"/>
              </w:rPr>
              <w:t xml:space="preserve"> Г. Омарова, </w:t>
            </w:r>
            <w:r>
              <w:br/>
            </w:r>
            <w:r>
              <w:rPr>
                <w:rFonts w:ascii="Times New Roman"/>
                <w:b w:val="false"/>
                <w:i w:val="false"/>
                <w:color w:val="000000"/>
                <w:sz w:val="20"/>
              </w:rPr>
              <w:t>
</w:t>
            </w:r>
            <w:r>
              <w:rPr>
                <w:rFonts w:ascii="Times New Roman"/>
                <w:b w:val="false"/>
                <w:i w:val="false"/>
                <w:color w:val="000000"/>
                <w:sz w:val="20"/>
              </w:rPr>
              <w:t xml:space="preserve"> А. Сапарбаева, </w:t>
            </w:r>
            <w:r>
              <w:br/>
            </w:r>
            <w:r>
              <w:rPr>
                <w:rFonts w:ascii="Times New Roman"/>
                <w:b w:val="false"/>
                <w:i w:val="false"/>
                <w:color w:val="000000"/>
                <w:sz w:val="20"/>
              </w:rPr>
              <w:t>
</w:t>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bookmarkEnd w:id="19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1920"/>
          <w:p>
            <w:pPr>
              <w:spacing w:after="20"/>
              <w:ind w:left="20"/>
              <w:jc w:val="both"/>
            </w:pPr>
            <w:r>
              <w:rPr>
                <w:rFonts w:ascii="Times New Roman"/>
                <w:b w:val="false"/>
                <w:i w:val="false"/>
                <w:color w:val="000000"/>
                <w:sz w:val="20"/>
              </w:rPr>
              <w:t xml:space="preserve">
 Мусика. </w:t>
            </w:r>
            <w:r>
              <w:br/>
            </w:r>
            <w:r>
              <w:rPr>
                <w:rFonts w:ascii="Times New Roman"/>
                <w:b w:val="false"/>
                <w:i w:val="false"/>
                <w:color w:val="000000"/>
                <w:sz w:val="20"/>
              </w:rPr>
              <w:t>
Китоби дарсй</w:t>
            </w:r>
          </w:p>
          <w:bookmarkEnd w:id="19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1921"/>
          <w:p>
            <w:pPr>
              <w:spacing w:after="20"/>
              <w:ind w:left="20"/>
              <w:jc w:val="both"/>
            </w:pPr>
            <w:r>
              <w:rPr>
                <w:rFonts w:ascii="Times New Roman"/>
                <w:b w:val="false"/>
                <w:i w:val="false"/>
                <w:color w:val="000000"/>
                <w:sz w:val="20"/>
              </w:rPr>
              <w:t xml:space="preserve">
 И. Садовская, </w:t>
            </w:r>
            <w:r>
              <w:br/>
            </w:r>
            <w:r>
              <w:rPr>
                <w:rFonts w:ascii="Times New Roman"/>
                <w:b w:val="false"/>
                <w:i w:val="false"/>
                <w:color w:val="000000"/>
                <w:sz w:val="20"/>
              </w:rPr>
              <w:t>
</w:t>
            </w:r>
            <w:r>
              <w:rPr>
                <w:rFonts w:ascii="Times New Roman"/>
                <w:b w:val="false"/>
                <w:i w:val="false"/>
                <w:color w:val="000000"/>
                <w:sz w:val="20"/>
              </w:rPr>
              <w:t xml:space="preserve"> М. Уразалиева, </w:t>
            </w:r>
            <w:r>
              <w:br/>
            </w:r>
            <w:r>
              <w:rPr>
                <w:rFonts w:ascii="Times New Roman"/>
                <w:b w:val="false"/>
                <w:i w:val="false"/>
                <w:color w:val="000000"/>
                <w:sz w:val="20"/>
              </w:rPr>
              <w:t xml:space="preserve">
 Т. Плешакова </w:t>
            </w:r>
          </w:p>
          <w:bookmarkEnd w:id="19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9" w:id="1922"/>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Алматыкітап</w:t>
            </w:r>
          </w:p>
          <w:bookmarkEnd w:id="192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0" w:id="1923"/>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Атамұра</w:t>
            </w:r>
          </w:p>
          <w:bookmarkEnd w:id="192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1924"/>
          <w:p>
            <w:pPr>
              <w:spacing w:after="20"/>
              <w:ind w:left="20"/>
              <w:jc w:val="both"/>
            </w:pPr>
            <w:r>
              <w:rPr>
                <w:rFonts w:ascii="Times New Roman"/>
                <w:b w:val="false"/>
                <w:i w:val="false"/>
                <w:color w:val="000000"/>
                <w:sz w:val="20"/>
              </w:rPr>
              <w:t xml:space="preserve">
Математика. Китоби дарсий синфи 2 мактаби умумитаълимй </w:t>
            </w:r>
            <w:r>
              <w:br/>
            </w:r>
            <w:r>
              <w:rPr>
                <w:rFonts w:ascii="Times New Roman"/>
                <w:b w:val="false"/>
                <w:i w:val="false"/>
                <w:color w:val="000000"/>
                <w:sz w:val="20"/>
              </w:rPr>
              <w:t>
Қисми 1, 2, 3, 4</w:t>
            </w:r>
          </w:p>
          <w:bookmarkEnd w:id="19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2" w:id="1925"/>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М. Минжасарова</w:t>
            </w:r>
          </w:p>
          <w:bookmarkEnd w:id="19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Оламшиносй. Китоби дарсй барои синфхои 2 мактаби миенаи тахсилоти умуми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4" w:id="1926"/>
          <w:p>
            <w:pPr>
              <w:spacing w:after="20"/>
              <w:ind w:left="20"/>
              <w:jc w:val="both"/>
            </w:pPr>
            <w:r>
              <w:rPr>
                <w:rFonts w:ascii="Times New Roman"/>
                <w:b w:val="false"/>
                <w:i w:val="false"/>
                <w:color w:val="000000"/>
                <w:sz w:val="20"/>
              </w:rPr>
              <w:t>
Б. Турмалиев,</w:t>
            </w:r>
            <w:r>
              <w:br/>
            </w:r>
            <w:r>
              <w:rPr>
                <w:rFonts w:ascii="Times New Roman"/>
                <w:b w:val="false"/>
                <w:i w:val="false"/>
                <w:color w:val="000000"/>
                <w:sz w:val="20"/>
              </w:rPr>
              <w:t>
</w:t>
            </w:r>
            <w:r>
              <w:rPr>
                <w:rFonts w:ascii="Times New Roman"/>
                <w:b w:val="false"/>
                <w:i w:val="false"/>
                <w:color w:val="000000"/>
                <w:sz w:val="20"/>
              </w:rPr>
              <w:t>С. Салиш,</w:t>
            </w:r>
            <w:r>
              <w:br/>
            </w:r>
            <w:r>
              <w:rPr>
                <w:rFonts w:ascii="Times New Roman"/>
                <w:b w:val="false"/>
                <w:i w:val="false"/>
                <w:color w:val="000000"/>
                <w:sz w:val="20"/>
              </w:rPr>
              <w:t>
Т. Мирук</w:t>
            </w:r>
          </w:p>
          <w:bookmarkEnd w:id="19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дарси таълимоти умими барои синфи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Китоби дарсй барои синфи 2 дар мактабхои тахсилоти умими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1927"/>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w:t>
            </w:r>
            <w:r>
              <w:rPr>
                <w:rFonts w:ascii="Times New Roman"/>
                <w:b w:val="false"/>
                <w:i w:val="false"/>
                <w:color w:val="000000"/>
                <w:sz w:val="20"/>
              </w:rPr>
              <w:t>Б. Сүлейменова,</w:t>
            </w:r>
            <w:r>
              <w:br/>
            </w:r>
            <w:r>
              <w:rPr>
                <w:rFonts w:ascii="Times New Roman"/>
                <w:b w:val="false"/>
                <w:i w:val="false"/>
                <w:color w:val="000000"/>
                <w:sz w:val="20"/>
              </w:rPr>
              <w:t>
Т. Тоқжанов</w:t>
            </w:r>
          </w:p>
          <w:bookmarkEnd w:id="19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8" w:id="1928"/>
          <w:p>
            <w:pPr>
              <w:spacing w:after="20"/>
              <w:ind w:left="20"/>
              <w:jc w:val="both"/>
            </w:pPr>
            <w:r>
              <w:rPr>
                <w:rFonts w:ascii="Times New Roman"/>
                <w:b w:val="false"/>
                <w:i w:val="false"/>
                <w:color w:val="000000"/>
                <w:sz w:val="20"/>
              </w:rPr>
              <w:t xml:space="preserve">
Забони точикй. </w:t>
            </w:r>
            <w:r>
              <w:br/>
            </w:r>
            <w:r>
              <w:rPr>
                <w:rFonts w:ascii="Times New Roman"/>
                <w:b w:val="false"/>
                <w:i w:val="false"/>
                <w:color w:val="000000"/>
                <w:sz w:val="20"/>
              </w:rPr>
              <w:t>
Китоби дарсй. 1, 2 қисми</w:t>
            </w:r>
          </w:p>
          <w:bookmarkEnd w:id="19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9" w:id="1929"/>
          <w:p>
            <w:pPr>
              <w:spacing w:after="20"/>
              <w:ind w:left="20"/>
              <w:jc w:val="both"/>
            </w:pPr>
            <w:r>
              <w:rPr>
                <w:rFonts w:ascii="Times New Roman"/>
                <w:b w:val="false"/>
                <w:i w:val="false"/>
                <w:color w:val="000000"/>
                <w:sz w:val="20"/>
              </w:rPr>
              <w:t>
Н. Турсунбоева,</w:t>
            </w:r>
            <w:r>
              <w:br/>
            </w:r>
            <w:r>
              <w:rPr>
                <w:rFonts w:ascii="Times New Roman"/>
                <w:b w:val="false"/>
                <w:i w:val="false"/>
                <w:color w:val="000000"/>
                <w:sz w:val="20"/>
              </w:rPr>
              <w:t>
</w:t>
            </w:r>
            <w:r>
              <w:rPr>
                <w:rFonts w:ascii="Times New Roman"/>
                <w:b w:val="false"/>
                <w:i w:val="false"/>
                <w:color w:val="000000"/>
                <w:sz w:val="20"/>
              </w:rPr>
              <w:t xml:space="preserve"> Г. Акрамова, </w:t>
            </w:r>
            <w:r>
              <w:br/>
            </w:r>
            <w:r>
              <w:rPr>
                <w:rFonts w:ascii="Times New Roman"/>
                <w:b w:val="false"/>
                <w:i w:val="false"/>
                <w:color w:val="000000"/>
                <w:sz w:val="20"/>
              </w:rPr>
              <w:t>
Г. Мирюсупова</w:t>
            </w:r>
          </w:p>
          <w:bookmarkEnd w:id="19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1" w:id="1930"/>
          <w:p>
            <w:pPr>
              <w:spacing w:after="20"/>
              <w:ind w:left="20"/>
              <w:jc w:val="both"/>
            </w:pPr>
            <w:r>
              <w:rPr>
                <w:rFonts w:ascii="Times New Roman"/>
                <w:b w:val="false"/>
                <w:i w:val="false"/>
                <w:color w:val="000000"/>
                <w:sz w:val="20"/>
              </w:rPr>
              <w:t xml:space="preserve">
 Китоби хониш. </w:t>
            </w:r>
            <w:r>
              <w:br/>
            </w:r>
            <w:r>
              <w:rPr>
                <w:rFonts w:ascii="Times New Roman"/>
                <w:b w:val="false"/>
                <w:i w:val="false"/>
                <w:color w:val="000000"/>
                <w:sz w:val="20"/>
              </w:rPr>
              <w:t>
Китоби дарсй</w:t>
            </w:r>
          </w:p>
          <w:bookmarkEnd w:id="19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2" w:id="1931"/>
          <w:p>
            <w:pPr>
              <w:spacing w:after="20"/>
              <w:ind w:left="20"/>
              <w:jc w:val="both"/>
            </w:pPr>
            <w:r>
              <w:rPr>
                <w:rFonts w:ascii="Times New Roman"/>
                <w:b w:val="false"/>
                <w:i w:val="false"/>
                <w:color w:val="000000"/>
                <w:sz w:val="20"/>
              </w:rPr>
              <w:t xml:space="preserve">
 Ф. Мирзаюсупова, </w:t>
            </w:r>
            <w:r>
              <w:br/>
            </w:r>
            <w:r>
              <w:rPr>
                <w:rFonts w:ascii="Times New Roman"/>
                <w:b w:val="false"/>
                <w:i w:val="false"/>
                <w:color w:val="000000"/>
                <w:sz w:val="20"/>
              </w:rPr>
              <w:t>
Г. Абдураимова</w:t>
            </w:r>
          </w:p>
          <w:bookmarkEnd w:id="19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3" w:id="1932"/>
          <w:p>
            <w:pPr>
              <w:spacing w:after="20"/>
              <w:ind w:left="20"/>
              <w:jc w:val="both"/>
            </w:pPr>
            <w:r>
              <w:rPr>
                <w:rFonts w:ascii="Times New Roman"/>
                <w:b w:val="false"/>
                <w:i w:val="false"/>
                <w:color w:val="000000"/>
                <w:sz w:val="20"/>
              </w:rPr>
              <w:t xml:space="preserve">
 Табиатшиносй. </w:t>
            </w:r>
            <w:r>
              <w:br/>
            </w:r>
            <w:r>
              <w:rPr>
                <w:rFonts w:ascii="Times New Roman"/>
                <w:b w:val="false"/>
                <w:i w:val="false"/>
                <w:color w:val="000000"/>
                <w:sz w:val="20"/>
              </w:rPr>
              <w:t>
Китоби дарсй</w:t>
            </w:r>
          </w:p>
          <w:bookmarkEnd w:id="19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1933"/>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w:t>
            </w:r>
            <w:r>
              <w:rPr>
                <w:rFonts w:ascii="Times New Roman"/>
                <w:b w:val="false"/>
                <w:i w:val="false"/>
                <w:color w:val="000000"/>
                <w:sz w:val="20"/>
              </w:rPr>
              <w:t xml:space="preserve"> В. Зворигина, </w:t>
            </w:r>
            <w:r>
              <w:br/>
            </w:r>
            <w:r>
              <w:rPr>
                <w:rFonts w:ascii="Times New Roman"/>
                <w:b w:val="false"/>
                <w:i w:val="false"/>
                <w:color w:val="000000"/>
                <w:sz w:val="20"/>
              </w:rPr>
              <w:t>
</w:t>
            </w:r>
            <w:r>
              <w:rPr>
                <w:rFonts w:ascii="Times New Roman"/>
                <w:b w:val="false"/>
                <w:i w:val="false"/>
                <w:color w:val="000000"/>
                <w:sz w:val="20"/>
              </w:rPr>
              <w:t xml:space="preserve"> Р. Избасарова, </w:t>
            </w:r>
            <w:r>
              <w:br/>
            </w:r>
            <w:r>
              <w:rPr>
                <w:rFonts w:ascii="Times New Roman"/>
                <w:b w:val="false"/>
                <w:i w:val="false"/>
                <w:color w:val="000000"/>
                <w:sz w:val="20"/>
              </w:rPr>
              <w:t>
</w:t>
            </w:r>
            <w:r>
              <w:rPr>
                <w:rFonts w:ascii="Times New Roman"/>
                <w:b w:val="false"/>
                <w:i w:val="false"/>
                <w:color w:val="000000"/>
                <w:sz w:val="20"/>
              </w:rPr>
              <w:t xml:space="preserve"> О. Лауто, </w:t>
            </w:r>
            <w:r>
              <w:br/>
            </w:r>
            <w:r>
              <w:rPr>
                <w:rFonts w:ascii="Times New Roman"/>
                <w:b w:val="false"/>
                <w:i w:val="false"/>
                <w:color w:val="000000"/>
                <w:sz w:val="20"/>
              </w:rPr>
              <w:t>
</w:t>
            </w:r>
            <w:r>
              <w:rPr>
                <w:rFonts w:ascii="Times New Roman"/>
                <w:b w:val="false"/>
                <w:i w:val="false"/>
                <w:color w:val="000000"/>
                <w:sz w:val="20"/>
              </w:rPr>
              <w:t>Т. Помогайко,</w:t>
            </w:r>
            <w:r>
              <w:br/>
            </w:r>
            <w:r>
              <w:rPr>
                <w:rFonts w:ascii="Times New Roman"/>
                <w:b w:val="false"/>
                <w:i w:val="false"/>
                <w:color w:val="000000"/>
                <w:sz w:val="20"/>
              </w:rPr>
              <w:t>
Т. Яндулова</w:t>
            </w:r>
          </w:p>
          <w:bookmarkEnd w:id="19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1934"/>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bookmarkEnd w:id="19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0" w:id="1935"/>
          <w:p>
            <w:pPr>
              <w:spacing w:after="20"/>
              <w:ind w:left="20"/>
              <w:jc w:val="both"/>
            </w:pPr>
            <w:r>
              <w:rPr>
                <w:rFonts w:ascii="Times New Roman"/>
                <w:b w:val="false"/>
                <w:i w:val="false"/>
                <w:color w:val="000000"/>
                <w:sz w:val="20"/>
              </w:rPr>
              <w:t>
Б. Боронов,</w:t>
            </w:r>
            <w:r>
              <w:br/>
            </w:r>
            <w:r>
              <w:rPr>
                <w:rFonts w:ascii="Times New Roman"/>
                <w:b w:val="false"/>
                <w:i w:val="false"/>
                <w:color w:val="000000"/>
                <w:sz w:val="20"/>
              </w:rPr>
              <w:t xml:space="preserve">
 Б. Бойев </w:t>
            </w:r>
          </w:p>
          <w:bookmarkEnd w:id="19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1936"/>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w:t>
            </w:r>
            <w:r>
              <w:rPr>
                <w:rFonts w:ascii="Times New Roman"/>
                <w:b w:val="false"/>
                <w:i w:val="false"/>
                <w:color w:val="000000"/>
                <w:sz w:val="20"/>
              </w:rPr>
              <w:t>Ф. Алимжанова,</w:t>
            </w:r>
            <w:r>
              <w:br/>
            </w:r>
            <w:r>
              <w:rPr>
                <w:rFonts w:ascii="Times New Roman"/>
                <w:b w:val="false"/>
                <w:i w:val="false"/>
                <w:color w:val="000000"/>
                <w:sz w:val="20"/>
              </w:rPr>
              <w:t>
Х. Раимназаров</w:t>
            </w:r>
          </w:p>
          <w:bookmarkEnd w:id="19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3" w:id="1937"/>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w:t>
            </w:r>
            <w:r>
              <w:rPr>
                <w:rFonts w:ascii="Times New Roman"/>
                <w:b w:val="false"/>
                <w:i w:val="false"/>
                <w:color w:val="000000"/>
                <w:sz w:val="20"/>
              </w:rPr>
              <w:t>Ф. Алимжанова,</w:t>
            </w:r>
            <w:r>
              <w:br/>
            </w:r>
            <w:r>
              <w:rPr>
                <w:rFonts w:ascii="Times New Roman"/>
                <w:b w:val="false"/>
                <w:i w:val="false"/>
                <w:color w:val="000000"/>
                <w:sz w:val="20"/>
              </w:rPr>
              <w:t>
Х. Раимназаров</w:t>
            </w:r>
          </w:p>
          <w:bookmarkEnd w:id="19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5" w:id="1938"/>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bookmarkEnd w:id="19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6" w:id="1939"/>
          <w:p>
            <w:pPr>
              <w:spacing w:after="20"/>
              <w:ind w:left="20"/>
              <w:jc w:val="both"/>
            </w:pPr>
            <w:r>
              <w:rPr>
                <w:rFonts w:ascii="Times New Roman"/>
                <w:b w:val="false"/>
                <w:i w:val="false"/>
                <w:color w:val="000000"/>
                <w:sz w:val="20"/>
              </w:rPr>
              <w:t>
С. Анвари,</w:t>
            </w:r>
            <w:r>
              <w:br/>
            </w:r>
            <w:r>
              <w:rPr>
                <w:rFonts w:ascii="Times New Roman"/>
                <w:b w:val="false"/>
                <w:i w:val="false"/>
                <w:color w:val="000000"/>
                <w:sz w:val="20"/>
              </w:rPr>
              <w:t xml:space="preserve">
 А. Мирзоев </w:t>
            </w:r>
          </w:p>
          <w:bookmarkEnd w:id="19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1940"/>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p>
          <w:bookmarkEnd w:id="19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8" w:id="1941"/>
          <w:p>
            <w:pPr>
              <w:spacing w:after="20"/>
              <w:ind w:left="20"/>
              <w:jc w:val="both"/>
            </w:pPr>
            <w:r>
              <w:rPr>
                <w:rFonts w:ascii="Times New Roman"/>
                <w:b w:val="false"/>
                <w:i w:val="false"/>
                <w:color w:val="000000"/>
                <w:sz w:val="20"/>
              </w:rPr>
              <w:t>
Қ. Хочаев,</w:t>
            </w:r>
            <w:r>
              <w:br/>
            </w:r>
            <w:r>
              <w:rPr>
                <w:rFonts w:ascii="Times New Roman"/>
                <w:b w:val="false"/>
                <w:i w:val="false"/>
                <w:color w:val="000000"/>
                <w:sz w:val="20"/>
              </w:rPr>
              <w:t>
</w:t>
            </w:r>
            <w:r>
              <w:rPr>
                <w:rFonts w:ascii="Times New Roman"/>
                <w:b w:val="false"/>
                <w:i w:val="false"/>
                <w:color w:val="000000"/>
                <w:sz w:val="20"/>
              </w:rPr>
              <w:t>А. Абдувалиев,</w:t>
            </w:r>
            <w:r>
              <w:br/>
            </w:r>
            <w:r>
              <w:rPr>
                <w:rFonts w:ascii="Times New Roman"/>
                <w:b w:val="false"/>
                <w:i w:val="false"/>
                <w:color w:val="000000"/>
                <w:sz w:val="20"/>
              </w:rPr>
              <w:t>
</w:t>
            </w:r>
            <w:r>
              <w:rPr>
                <w:rFonts w:ascii="Times New Roman"/>
                <w:b w:val="false"/>
                <w:i w:val="false"/>
                <w:color w:val="000000"/>
                <w:sz w:val="20"/>
              </w:rPr>
              <w:t>Н. Шарафиддинов</w:t>
            </w:r>
            <w:r>
              <w:br/>
            </w:r>
            <w:r>
              <w:rPr>
                <w:rFonts w:ascii="Times New Roman"/>
                <w:b w:val="false"/>
                <w:i w:val="false"/>
                <w:color w:val="000000"/>
                <w:sz w:val="20"/>
              </w:rPr>
              <w:t>
Б. Рахматов</w:t>
            </w:r>
          </w:p>
          <w:bookmarkEnd w:id="19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 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1" w:id="1942"/>
          <w:p>
            <w:pPr>
              <w:spacing w:after="20"/>
              <w:ind w:left="20"/>
              <w:jc w:val="both"/>
            </w:pPr>
            <w:r>
              <w:rPr>
                <w:rFonts w:ascii="Times New Roman"/>
                <w:b w:val="false"/>
                <w:i w:val="false"/>
                <w:color w:val="000000"/>
                <w:sz w:val="20"/>
              </w:rPr>
              <w:t>
С. Эсанбоева,</w:t>
            </w:r>
            <w:r>
              <w:br/>
            </w:r>
            <w:r>
              <w:rPr>
                <w:rFonts w:ascii="Times New Roman"/>
                <w:b w:val="false"/>
                <w:i w:val="false"/>
                <w:color w:val="000000"/>
                <w:sz w:val="20"/>
              </w:rPr>
              <w:t xml:space="preserve">
 М. Хиқматов </w:t>
            </w:r>
          </w:p>
          <w:bookmarkEnd w:id="19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точик.Дарслик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2" w:id="1943"/>
          <w:p>
            <w:pPr>
              <w:spacing w:after="20"/>
              <w:ind w:left="20"/>
              <w:jc w:val="both"/>
            </w:pPr>
            <w:r>
              <w:rPr>
                <w:rFonts w:ascii="Times New Roman"/>
                <w:b w:val="false"/>
                <w:i w:val="false"/>
                <w:color w:val="000000"/>
                <w:sz w:val="20"/>
              </w:rPr>
              <w:t>
Р. Хамитов,</w:t>
            </w:r>
            <w:r>
              <w:br/>
            </w:r>
            <w:r>
              <w:rPr>
                <w:rFonts w:ascii="Times New Roman"/>
                <w:b w:val="false"/>
                <w:i w:val="false"/>
                <w:color w:val="000000"/>
                <w:sz w:val="20"/>
              </w:rPr>
              <w:t>
Р. Садирдинова</w:t>
            </w:r>
          </w:p>
          <w:bookmarkEnd w:id="19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1944"/>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bookmarkEnd w:id="19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4" w:id="1945"/>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bookmarkEnd w:id="19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5" w:id="1946"/>
          <w:p>
            <w:pPr>
              <w:spacing w:after="20"/>
              <w:ind w:left="20"/>
              <w:jc w:val="both"/>
            </w:pPr>
            <w:r>
              <w:rPr>
                <w:rFonts w:ascii="Times New Roman"/>
                <w:b w:val="false"/>
                <w:i w:val="false"/>
                <w:color w:val="000000"/>
                <w:sz w:val="20"/>
              </w:rPr>
              <w:t>
Д. Хочаев,</w:t>
            </w:r>
            <w:r>
              <w:br/>
            </w:r>
            <w:r>
              <w:rPr>
                <w:rFonts w:ascii="Times New Roman"/>
                <w:b w:val="false"/>
                <w:i w:val="false"/>
                <w:color w:val="000000"/>
                <w:sz w:val="20"/>
              </w:rPr>
              <w:t>
</w:t>
            </w:r>
            <w:r>
              <w:rPr>
                <w:rFonts w:ascii="Times New Roman"/>
                <w:b w:val="false"/>
                <w:i w:val="false"/>
                <w:color w:val="000000"/>
                <w:sz w:val="20"/>
              </w:rPr>
              <w:t>Ф. Зикриеев,</w:t>
            </w:r>
            <w:r>
              <w:br/>
            </w:r>
            <w:r>
              <w:rPr>
                <w:rFonts w:ascii="Times New Roman"/>
                <w:b w:val="false"/>
                <w:i w:val="false"/>
                <w:color w:val="000000"/>
                <w:sz w:val="20"/>
              </w:rPr>
              <w:t>
А. Муллохонов</w:t>
            </w:r>
          </w:p>
          <w:bookmarkEnd w:id="19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7" w:id="1947"/>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 </w:t>
            </w:r>
          </w:p>
          <w:bookmarkEnd w:id="19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8" w:id="1948"/>
          <w:p>
            <w:pPr>
              <w:spacing w:after="20"/>
              <w:ind w:left="20"/>
              <w:jc w:val="both"/>
            </w:pPr>
            <w:r>
              <w:rPr>
                <w:rFonts w:ascii="Times New Roman"/>
                <w:b w:val="false"/>
                <w:i w:val="false"/>
                <w:color w:val="000000"/>
                <w:sz w:val="20"/>
              </w:rPr>
              <w:t>
М. Маони,</w:t>
            </w:r>
            <w:r>
              <w:br/>
            </w:r>
            <w:r>
              <w:rPr>
                <w:rFonts w:ascii="Times New Roman"/>
                <w:b w:val="false"/>
                <w:i w:val="false"/>
                <w:color w:val="000000"/>
                <w:sz w:val="20"/>
              </w:rPr>
              <w:t>
С. Давлатзода</w:t>
            </w:r>
          </w:p>
          <w:bookmarkEnd w:id="19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9" w:id="1949"/>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p>
          <w:bookmarkEnd w:id="19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0" w:id="1950"/>
          <w:p>
            <w:pPr>
              <w:spacing w:after="20"/>
              <w:ind w:left="20"/>
              <w:jc w:val="both"/>
            </w:pPr>
            <w:r>
              <w:rPr>
                <w:rFonts w:ascii="Times New Roman"/>
                <w:b w:val="false"/>
                <w:i w:val="false"/>
                <w:color w:val="000000"/>
                <w:sz w:val="20"/>
              </w:rPr>
              <w:t>
У. Тоиров,</w:t>
            </w:r>
            <w:r>
              <w:br/>
            </w:r>
            <w:r>
              <w:rPr>
                <w:rFonts w:ascii="Times New Roman"/>
                <w:b w:val="false"/>
                <w:i w:val="false"/>
                <w:color w:val="000000"/>
                <w:sz w:val="20"/>
              </w:rPr>
              <w:t>
</w:t>
            </w:r>
            <w:r>
              <w:rPr>
                <w:rFonts w:ascii="Times New Roman"/>
                <w:b w:val="false"/>
                <w:i w:val="false"/>
                <w:color w:val="000000"/>
                <w:sz w:val="20"/>
              </w:rPr>
              <w:t>М. Солехов,</w:t>
            </w:r>
            <w:r>
              <w:br/>
            </w:r>
            <w:r>
              <w:rPr>
                <w:rFonts w:ascii="Times New Roman"/>
                <w:b w:val="false"/>
                <w:i w:val="false"/>
                <w:color w:val="000000"/>
                <w:sz w:val="20"/>
              </w:rPr>
              <w:t>
Р. Шарифов</w:t>
            </w:r>
          </w:p>
          <w:bookmarkEnd w:id="19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1951"/>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w:t>
            </w:r>
          </w:p>
          <w:bookmarkEnd w:id="19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1952"/>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 </w:t>
            </w:r>
          </w:p>
          <w:bookmarkEnd w:id="19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Камолиддинов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1953"/>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 </w:t>
            </w:r>
          </w:p>
          <w:bookmarkEnd w:id="19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1954"/>
          <w:p>
            <w:pPr>
              <w:spacing w:after="20"/>
              <w:ind w:left="20"/>
              <w:jc w:val="both"/>
            </w:pPr>
            <w:r>
              <w:rPr>
                <w:rFonts w:ascii="Times New Roman"/>
                <w:b w:val="false"/>
                <w:i w:val="false"/>
                <w:color w:val="000000"/>
                <w:sz w:val="20"/>
              </w:rPr>
              <w:t>
Х. Асозода,</w:t>
            </w:r>
            <w:r>
              <w:br/>
            </w:r>
            <w:r>
              <w:rPr>
                <w:rFonts w:ascii="Times New Roman"/>
                <w:b w:val="false"/>
                <w:i w:val="false"/>
                <w:color w:val="000000"/>
                <w:sz w:val="20"/>
              </w:rPr>
              <w:t xml:space="preserve">
 А. Кучаров </w:t>
            </w:r>
          </w:p>
          <w:bookmarkEnd w:id="19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Дошкольное обучение и воспитание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"Л".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Логопедический альбом "Ж, Ш, Ч, Щ". Учебное пособие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"З, С, Ц".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"Р".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 жүру ережесін білу - бәрімізге міндетті. (Мектепке дейінгі ересектер тобы мен бастауыш сынып жасындағы балаларға арналған)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дорожные знать каждому положено. (Для стар. дошк. и млад. школьников)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патшалығы" "Сиқырлы әріптер мен сөздер әлемінде" кітабына қосымша-дәптер 4 жастан бастап 6 жасқа дейінгі балаларға арналған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6" w:id="1955"/>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w:t>
            </w:r>
            <w:r>
              <w:rPr>
                <w:rFonts w:ascii="Times New Roman"/>
                <w:b w:val="false"/>
                <w:i w:val="false"/>
                <w:color w:val="000000"/>
                <w:sz w:val="20"/>
              </w:rPr>
              <w:t>М. Абаева,</w:t>
            </w:r>
            <w:r>
              <w:br/>
            </w:r>
            <w:r>
              <w:rPr>
                <w:rFonts w:ascii="Times New Roman"/>
                <w:b w:val="false"/>
                <w:i w:val="false"/>
                <w:color w:val="000000"/>
                <w:sz w:val="20"/>
              </w:rPr>
              <w:t xml:space="preserve">
Л. Кирилинская </w:t>
            </w:r>
          </w:p>
          <w:bookmarkEnd w:id="19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еліне саяхат" "Сиқырлы әріптер мен сөздер әлемінде" кітабына қосымша-дәптер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8" w:id="1956"/>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w:t>
            </w:r>
            <w:r>
              <w:rPr>
                <w:rFonts w:ascii="Times New Roman"/>
                <w:b w:val="false"/>
                <w:i w:val="false"/>
                <w:color w:val="000000"/>
                <w:sz w:val="20"/>
              </w:rPr>
              <w:t xml:space="preserve">М. Абаева, </w:t>
            </w:r>
            <w:r>
              <w:br/>
            </w:r>
            <w:r>
              <w:rPr>
                <w:rFonts w:ascii="Times New Roman"/>
                <w:b w:val="false"/>
                <w:i w:val="false"/>
                <w:color w:val="000000"/>
                <w:sz w:val="20"/>
              </w:rPr>
              <w:t xml:space="preserve">
Л. Кирилинская </w:t>
            </w:r>
          </w:p>
          <w:bookmarkEnd w:id="19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 "Сиқырлы әріптер мен сөздер әлемінде" кітабына қосымша-дәптер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0" w:id="1957"/>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w:t>
            </w:r>
            <w:r>
              <w:rPr>
                <w:rFonts w:ascii="Times New Roman"/>
                <w:b w:val="false"/>
                <w:i w:val="false"/>
                <w:color w:val="000000"/>
                <w:sz w:val="20"/>
              </w:rPr>
              <w:t>М. Абаева,</w:t>
            </w:r>
            <w:r>
              <w:br/>
            </w:r>
            <w:r>
              <w:rPr>
                <w:rFonts w:ascii="Times New Roman"/>
                <w:b w:val="false"/>
                <w:i w:val="false"/>
                <w:color w:val="000000"/>
                <w:sz w:val="20"/>
              </w:rPr>
              <w:t xml:space="preserve">
Л. Кирилинская </w:t>
            </w:r>
          </w:p>
          <w:bookmarkEnd w:id="19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("Сиқырлы пiшiндер мен сандар әлемiнде"кітабына қосымша-дәптер) "Волшебная математика" (Тетрадь-приложение к книге "В мире волшебных фигур и цифр")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2" w:id="1958"/>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w:t>
            </w:r>
            <w:r>
              <w:rPr>
                <w:rFonts w:ascii="Times New Roman"/>
                <w:b w:val="false"/>
                <w:i w:val="false"/>
                <w:color w:val="000000"/>
                <w:sz w:val="20"/>
              </w:rPr>
              <w:t>А. Сәулебаева,</w:t>
            </w:r>
            <w:r>
              <w:br/>
            </w:r>
            <w:r>
              <w:rPr>
                <w:rFonts w:ascii="Times New Roman"/>
                <w:b w:val="false"/>
                <w:i w:val="false"/>
                <w:color w:val="000000"/>
                <w:sz w:val="20"/>
              </w:rPr>
              <w:t>
</w:t>
            </w:r>
            <w:r>
              <w:rPr>
                <w:rFonts w:ascii="Times New Roman"/>
                <w:b w:val="false"/>
                <w:i w:val="false"/>
                <w:color w:val="000000"/>
                <w:sz w:val="20"/>
              </w:rPr>
              <w:t>М. Абаева,</w:t>
            </w:r>
            <w:r>
              <w:br/>
            </w:r>
            <w:r>
              <w:rPr>
                <w:rFonts w:ascii="Times New Roman"/>
                <w:b w:val="false"/>
                <w:i w:val="false"/>
                <w:color w:val="000000"/>
                <w:sz w:val="20"/>
              </w:rPr>
              <w:t xml:space="preserve">
Л. Кирилинская </w:t>
            </w:r>
          </w:p>
          <w:bookmarkEnd w:id="19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арналған.1-бөлім: "Геометриялық фигуралар және олардың көлемдері", "Қөлемдерді салыстыру", "Уақытты бағдарлау. "Страна волшебной математики" для детей от 5 до 6 (7) лет. Раздел 1: "Геометрические фигуры и их величина", "Сравнение величин", "Ориентирование во времени"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2-бөлім: "Мөлшер және есеп. Сан және цифр". "Страна волшебной математики" для детей от 5 до 6 (7) лет Раздел 2: "Количество и счет. Число и цифры"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3-бөлім: "Кеңістікте және қағаз парағында бағдарлай білу. Қолдың ұсақ қимылдарын дамыту". "Страна волшебной математики" для детей от 5 до 6 (7) лет Раздел 3: "Ориентирование в пространстве и на листе бумаги. Развитие мелкой моторики рук"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әріптер мен сөздер әлемінде" бірінші кітап + қосымша + CD + плакаттар комплекті, 5-6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5" w:id="1959"/>
          <w:p>
            <w:pPr>
              <w:spacing w:after="20"/>
              <w:ind w:left="20"/>
              <w:jc w:val="both"/>
            </w:pPr>
            <w:r>
              <w:rPr>
                <w:rFonts w:ascii="Times New Roman"/>
                <w:b w:val="false"/>
                <w:i w:val="false"/>
                <w:color w:val="000000"/>
                <w:sz w:val="20"/>
              </w:rPr>
              <w:t>
М. Абаева,</w:t>
            </w:r>
            <w:r>
              <w:br/>
            </w:r>
            <w:r>
              <w:rPr>
                <w:rFonts w:ascii="Times New Roman"/>
                <w:b w:val="false"/>
                <w:i w:val="false"/>
                <w:color w:val="000000"/>
                <w:sz w:val="20"/>
              </w:rPr>
              <w:t>
</w:t>
            </w:r>
            <w:r>
              <w:rPr>
                <w:rFonts w:ascii="Times New Roman"/>
                <w:b w:val="false"/>
                <w:i w:val="false"/>
                <w:color w:val="000000"/>
                <w:sz w:val="20"/>
              </w:rPr>
              <w:t xml:space="preserve">Э. Қыдырова, </w:t>
            </w:r>
            <w:r>
              <w:br/>
            </w:r>
            <w:r>
              <w:rPr>
                <w:rFonts w:ascii="Times New Roman"/>
                <w:b w:val="false"/>
                <w:i w:val="false"/>
                <w:color w:val="000000"/>
                <w:sz w:val="20"/>
              </w:rPr>
              <w:t>
М. Сәтімбекова</w:t>
            </w:r>
          </w:p>
          <w:bookmarkEnd w:id="19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программалау. Балаларға арналған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4" w:id="1960"/>
          <w:p>
            <w:pPr>
              <w:spacing w:after="20"/>
              <w:ind w:left="20"/>
              <w:jc w:val="both"/>
            </w:pPr>
            <w:r>
              <w:rPr>
                <w:rFonts w:ascii="Times New Roman"/>
                <w:b w:val="false"/>
                <w:i w:val="false"/>
                <w:color w:val="000000"/>
                <w:sz w:val="20"/>
              </w:rPr>
              <w:t>
Жазу дәптері № 1, № 2, № 3, № 4, № 5, № 6.</w:t>
            </w:r>
            <w:r>
              <w:br/>
            </w:r>
            <w:r>
              <w:rPr>
                <w:rFonts w:ascii="Times New Roman"/>
                <w:b w:val="false"/>
                <w:i w:val="false"/>
                <w:color w:val="000000"/>
                <w:sz w:val="20"/>
              </w:rPr>
              <w:t>
1-сынып</w:t>
            </w:r>
          </w:p>
          <w:bookmarkEnd w:id="19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1961"/>
          <w:p>
            <w:pPr>
              <w:spacing w:after="20"/>
              <w:ind w:left="20"/>
              <w:jc w:val="both"/>
            </w:pPr>
            <w:r>
              <w:rPr>
                <w:rFonts w:ascii="Times New Roman"/>
                <w:b w:val="false"/>
                <w:i w:val="false"/>
                <w:color w:val="000000"/>
                <w:sz w:val="20"/>
              </w:rPr>
              <w:t xml:space="preserve">
Н. Нам, </w:t>
            </w:r>
            <w:r>
              <w:br/>
            </w:r>
            <w:r>
              <w:rPr>
                <w:rFonts w:ascii="Times New Roman"/>
                <w:b w:val="false"/>
                <w:i w:val="false"/>
                <w:color w:val="000000"/>
                <w:sz w:val="20"/>
              </w:rPr>
              <w:t>
А. Сапарғалиева</w:t>
            </w:r>
          </w:p>
          <w:bookmarkEnd w:id="19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Әліппеге қосымша оқулық-дәптер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1962"/>
          <w:p>
            <w:pPr>
              <w:spacing w:after="20"/>
              <w:ind w:left="20"/>
              <w:jc w:val="both"/>
            </w:pPr>
            <w:r>
              <w:rPr>
                <w:rFonts w:ascii="Times New Roman"/>
                <w:b w:val="false"/>
                <w:i w:val="false"/>
                <w:color w:val="000000"/>
                <w:sz w:val="20"/>
              </w:rPr>
              <w:t xml:space="preserve">
 Математика дәптері </w:t>
            </w:r>
            <w:r>
              <w:br/>
            </w:r>
            <w:r>
              <w:rPr>
                <w:rFonts w:ascii="Times New Roman"/>
                <w:b w:val="false"/>
                <w:i w:val="false"/>
                <w:color w:val="000000"/>
                <w:sz w:val="20"/>
              </w:rPr>
              <w:t>
</w:t>
            </w:r>
            <w:r>
              <w:rPr>
                <w:rFonts w:ascii="Times New Roman"/>
                <w:b w:val="false"/>
                <w:i w:val="false"/>
                <w:color w:val="000000"/>
                <w:sz w:val="20"/>
              </w:rPr>
              <w:t>№ 1, № 2, № 3.</w:t>
            </w:r>
            <w:r>
              <w:br/>
            </w:r>
            <w:r>
              <w:rPr>
                <w:rFonts w:ascii="Times New Roman"/>
                <w:b w:val="false"/>
                <w:i w:val="false"/>
                <w:color w:val="000000"/>
                <w:sz w:val="20"/>
              </w:rPr>
              <w:t xml:space="preserve">
 1-сынып </w:t>
            </w:r>
          </w:p>
          <w:bookmarkEnd w:id="19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8" w:id="1963"/>
          <w:p>
            <w:pPr>
              <w:spacing w:after="20"/>
              <w:ind w:left="20"/>
              <w:jc w:val="both"/>
            </w:pPr>
            <w:r>
              <w:rPr>
                <w:rFonts w:ascii="Times New Roman"/>
                <w:b w:val="false"/>
                <w:i w:val="false"/>
                <w:color w:val="000000"/>
                <w:sz w:val="20"/>
              </w:rPr>
              <w:t>
Р. Командир,</w:t>
            </w:r>
            <w:r>
              <w:br/>
            </w:r>
            <w:r>
              <w:rPr>
                <w:rFonts w:ascii="Times New Roman"/>
                <w:b w:val="false"/>
                <w:i w:val="false"/>
                <w:color w:val="000000"/>
                <w:sz w:val="20"/>
              </w:rPr>
              <w:t>
Г. Махметова</w:t>
            </w:r>
          </w:p>
          <w:bookmarkEnd w:id="19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9" w:id="1964"/>
          <w:p>
            <w:pPr>
              <w:spacing w:after="20"/>
              <w:ind w:left="20"/>
              <w:jc w:val="both"/>
            </w:pPr>
            <w:r>
              <w:rPr>
                <w:rFonts w:ascii="Times New Roman"/>
                <w:b w:val="false"/>
                <w:i w:val="false"/>
                <w:color w:val="000000"/>
                <w:sz w:val="20"/>
              </w:rPr>
              <w:t xml:space="preserve">
 Математикалық жазу үлгісі. </w:t>
            </w:r>
            <w:r>
              <w:br/>
            </w:r>
            <w:r>
              <w:rPr>
                <w:rFonts w:ascii="Times New Roman"/>
                <w:b w:val="false"/>
                <w:i w:val="false"/>
                <w:color w:val="000000"/>
                <w:sz w:val="20"/>
              </w:rPr>
              <w:t>
</w:t>
            </w:r>
            <w:r>
              <w:rPr>
                <w:rFonts w:ascii="Times New Roman"/>
                <w:b w:val="false"/>
                <w:i w:val="false"/>
                <w:color w:val="000000"/>
                <w:sz w:val="20"/>
              </w:rPr>
              <w:t xml:space="preserve"> 1-сынып оқушысына арналған алтын топтама. </w:t>
            </w:r>
            <w:r>
              <w:br/>
            </w:r>
            <w:r>
              <w:rPr>
                <w:rFonts w:ascii="Times New Roman"/>
                <w:b w:val="false"/>
                <w:i w:val="false"/>
                <w:color w:val="000000"/>
                <w:sz w:val="20"/>
              </w:rPr>
              <w:t>
Жұмыс дәптері</w:t>
            </w:r>
          </w:p>
          <w:bookmarkEnd w:id="19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1965"/>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2-сынып (көмекші оқу құралы)</w:t>
            </w:r>
          </w:p>
          <w:bookmarkEnd w:id="19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5" w:id="1966"/>
          <w:p>
            <w:pPr>
              <w:spacing w:after="20"/>
              <w:ind w:left="20"/>
              <w:jc w:val="both"/>
            </w:pPr>
            <w:r>
              <w:rPr>
                <w:rFonts w:ascii="Times New Roman"/>
                <w:b w:val="false"/>
                <w:i w:val="false"/>
                <w:color w:val="000000"/>
                <w:sz w:val="20"/>
              </w:rPr>
              <w:t>
Г. Байжулданова</w:t>
            </w:r>
            <w:r>
              <w:br/>
            </w:r>
            <w:r>
              <w:rPr>
                <w:rFonts w:ascii="Times New Roman"/>
                <w:b w:val="false"/>
                <w:i w:val="false"/>
                <w:color w:val="000000"/>
                <w:sz w:val="20"/>
              </w:rPr>
              <w:t>
Г. Нуркенова</w:t>
            </w:r>
          </w:p>
          <w:bookmarkEnd w:id="19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3- сынып (көмекші оқу құралы)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8" w:id="1967"/>
          <w:p>
            <w:pPr>
              <w:spacing w:after="20"/>
              <w:ind w:left="20"/>
              <w:jc w:val="both"/>
            </w:pPr>
            <w:r>
              <w:rPr>
                <w:rFonts w:ascii="Times New Roman"/>
                <w:b w:val="false"/>
                <w:i w:val="false"/>
                <w:color w:val="000000"/>
                <w:sz w:val="20"/>
              </w:rPr>
              <w:t>
З. Ошақбаева</w:t>
            </w:r>
            <w:r>
              <w:br/>
            </w:r>
            <w:r>
              <w:rPr>
                <w:rFonts w:ascii="Times New Roman"/>
                <w:b w:val="false"/>
                <w:i w:val="false"/>
                <w:color w:val="000000"/>
                <w:sz w:val="20"/>
              </w:rPr>
              <w:t>
А. Альмаганбетова</w:t>
            </w:r>
          </w:p>
          <w:bookmarkEnd w:id="19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2" w:id="1968"/>
          <w:p>
            <w:pPr>
              <w:spacing w:after="20"/>
              <w:ind w:left="20"/>
              <w:jc w:val="both"/>
            </w:pPr>
            <w:r>
              <w:rPr>
                <w:rFonts w:ascii="Times New Roman"/>
                <w:b w:val="false"/>
                <w:i w:val="false"/>
                <w:color w:val="000000"/>
                <w:sz w:val="20"/>
              </w:rPr>
              <w:t xml:space="preserve">
 Әдебиеттік оқу. Шығарма және мазмұндама жазып үйренеміз. Жұмыс дәптері. </w:t>
            </w:r>
            <w:r>
              <w:br/>
            </w:r>
            <w:r>
              <w:rPr>
                <w:rFonts w:ascii="Times New Roman"/>
                <w:b w:val="false"/>
                <w:i w:val="false"/>
                <w:color w:val="000000"/>
                <w:sz w:val="20"/>
              </w:rPr>
              <w:t xml:space="preserve">
 4-сынып </w:t>
            </w:r>
          </w:p>
          <w:bookmarkEnd w:id="19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Муфтибекова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5" w:id="1969"/>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bookmarkEnd w:id="19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1970"/>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bookmarkEnd w:id="19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7" w:id="1971"/>
          <w:p>
            <w:pPr>
              <w:spacing w:after="20"/>
              <w:ind w:left="20"/>
              <w:jc w:val="both"/>
            </w:pPr>
            <w:r>
              <w:rPr>
                <w:rFonts w:ascii="Times New Roman"/>
                <w:b w:val="false"/>
                <w:i w:val="false"/>
                <w:color w:val="000000"/>
                <w:sz w:val="20"/>
              </w:rPr>
              <w:t>
И. Бакка,</w:t>
            </w:r>
            <w:r>
              <w:br/>
            </w:r>
            <w:r>
              <w:rPr>
                <w:rFonts w:ascii="Times New Roman"/>
                <w:b w:val="false"/>
                <w:i w:val="false"/>
                <w:color w:val="000000"/>
                <w:sz w:val="20"/>
              </w:rPr>
              <w:t>
</w:t>
            </w:r>
            <w:r>
              <w:rPr>
                <w:rFonts w:ascii="Times New Roman"/>
                <w:b w:val="false"/>
                <w:i w:val="false"/>
                <w:color w:val="000000"/>
                <w:sz w:val="20"/>
              </w:rPr>
              <w:t>Т. Драшко,</w:t>
            </w:r>
            <w:r>
              <w:br/>
            </w:r>
            <w:r>
              <w:rPr>
                <w:rFonts w:ascii="Times New Roman"/>
                <w:b w:val="false"/>
                <w:i w:val="false"/>
                <w:color w:val="000000"/>
                <w:sz w:val="20"/>
              </w:rPr>
              <w:t>
Б. Сейткужина</w:t>
            </w:r>
          </w:p>
          <w:bookmarkEnd w:id="19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есептеу – машықтарын бекітуге арналған жаттығу дәптері 4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9" w:id="1972"/>
          <w:p>
            <w:pPr>
              <w:spacing w:after="20"/>
              <w:ind w:left="20"/>
              <w:jc w:val="both"/>
            </w:pPr>
            <w:r>
              <w:rPr>
                <w:rFonts w:ascii="Times New Roman"/>
                <w:b w:val="false"/>
                <w:i w:val="false"/>
                <w:color w:val="000000"/>
                <w:sz w:val="20"/>
              </w:rPr>
              <w:t>
И. Бакка, Т.</w:t>
            </w:r>
            <w:r>
              <w:br/>
            </w:r>
            <w:r>
              <w:rPr>
                <w:rFonts w:ascii="Times New Roman"/>
                <w:b w:val="false"/>
                <w:i w:val="false"/>
                <w:color w:val="000000"/>
                <w:sz w:val="20"/>
              </w:rPr>
              <w:t>
Драшко, Б. Сейткужина</w:t>
            </w:r>
          </w:p>
          <w:bookmarkEnd w:id="19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Бастауыш сынып оқушыларына арналған қысқаша анықтамалық. 1-4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бастауыш сынып оқушыларына арналған қысқаша анықтамалық. 1-4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3" w:id="1973"/>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1-класс. Уровень А1, начинающий</w:t>
            </w:r>
          </w:p>
          <w:bookmarkEnd w:id="19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4" w:id="1974"/>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Пропись. 1-класс.</w:t>
            </w:r>
          </w:p>
          <w:bookmarkEnd w:id="19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5" w:id="197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 CD. 1-класс</w:t>
            </w:r>
          </w:p>
          <w:bookmarkEnd w:id="19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6" w:id="1976"/>
          <w:p>
            <w:pPr>
              <w:spacing w:after="20"/>
              <w:ind w:left="20"/>
              <w:jc w:val="both"/>
            </w:pPr>
            <w:r>
              <w:rPr>
                <w:rFonts w:ascii="Times New Roman"/>
                <w:b w:val="false"/>
                <w:i w:val="false"/>
                <w:color w:val="000000"/>
                <w:sz w:val="20"/>
              </w:rPr>
              <w:t>
Хамраева Е.</w:t>
            </w:r>
            <w:r>
              <w:br/>
            </w:r>
            <w:r>
              <w:rPr>
                <w:rFonts w:ascii="Times New Roman"/>
                <w:b w:val="false"/>
                <w:i w:val="false"/>
                <w:color w:val="000000"/>
                <w:sz w:val="20"/>
              </w:rPr>
              <w:t>
Новосельцева Н.</w:t>
            </w:r>
          </w:p>
          <w:bookmarkEnd w:id="19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краткий справочник школьника. Русский язык. 1-4-классы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фонетика русского языка: Тетрадь для самостоятельного поиска и открытий. 2-класс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3" w:id="1977"/>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Диктанттар мен мазмұндамалар жинағы.</w:t>
            </w:r>
            <w:r>
              <w:br/>
            </w:r>
            <w:r>
              <w:rPr>
                <w:rFonts w:ascii="Times New Roman"/>
                <w:b w:val="false"/>
                <w:i w:val="false"/>
                <w:color w:val="000000"/>
                <w:sz w:val="20"/>
              </w:rPr>
              <w:t>
7-сынып</w:t>
            </w:r>
          </w:p>
          <w:bookmarkEnd w:id="19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5" w:id="1978"/>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w:t>
            </w:r>
            <w:r>
              <w:rPr>
                <w:rFonts w:ascii="Times New Roman"/>
                <w:b w:val="false"/>
                <w:i w:val="false"/>
                <w:color w:val="000000"/>
                <w:sz w:val="20"/>
              </w:rPr>
              <w:t xml:space="preserve">Г. Смағұлова, </w:t>
            </w:r>
            <w:r>
              <w:br/>
            </w:r>
            <w:r>
              <w:rPr>
                <w:rFonts w:ascii="Times New Roman"/>
                <w:b w:val="false"/>
                <w:i w:val="false"/>
                <w:color w:val="000000"/>
                <w:sz w:val="20"/>
              </w:rPr>
              <w:t>
Г. Байғазиева</w:t>
            </w:r>
          </w:p>
          <w:bookmarkEnd w:id="19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1979"/>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Зертханалық жұмыстар.</w:t>
            </w:r>
            <w:r>
              <w:br/>
            </w:r>
            <w:r>
              <w:rPr>
                <w:rFonts w:ascii="Times New Roman"/>
                <w:b w:val="false"/>
                <w:i w:val="false"/>
                <w:color w:val="000000"/>
                <w:sz w:val="20"/>
              </w:rPr>
              <w:t>
7-сынып</w:t>
            </w:r>
          </w:p>
          <w:bookmarkEnd w:id="19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0" w:id="1980"/>
          <w:p>
            <w:pPr>
              <w:spacing w:after="20"/>
              <w:ind w:left="20"/>
              <w:jc w:val="both"/>
            </w:pPr>
            <w:r>
              <w:rPr>
                <w:rFonts w:ascii="Times New Roman"/>
                <w:b w:val="false"/>
                <w:i w:val="false"/>
                <w:color w:val="000000"/>
                <w:sz w:val="20"/>
              </w:rPr>
              <w:t xml:space="preserve">
 Орта ғасырлардағы дүние жүзі тарихы. Атлас. </w:t>
            </w:r>
            <w:r>
              <w:br/>
            </w:r>
            <w:r>
              <w:rPr>
                <w:rFonts w:ascii="Times New Roman"/>
                <w:b w:val="false"/>
                <w:i w:val="false"/>
                <w:color w:val="000000"/>
                <w:sz w:val="20"/>
              </w:rPr>
              <w:t>
7-сынып</w:t>
            </w:r>
          </w:p>
          <w:bookmarkEnd w:id="19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1" w:id="1981"/>
          <w:p>
            <w:pPr>
              <w:spacing w:after="20"/>
              <w:ind w:left="20"/>
              <w:jc w:val="both"/>
            </w:pPr>
            <w:r>
              <w:rPr>
                <w:rFonts w:ascii="Times New Roman"/>
                <w:b w:val="false"/>
                <w:i w:val="false"/>
                <w:color w:val="000000"/>
                <w:sz w:val="20"/>
              </w:rPr>
              <w:t>
Г. Дадабаева,</w:t>
            </w:r>
            <w:r>
              <w:br/>
            </w:r>
            <w:r>
              <w:rPr>
                <w:rFonts w:ascii="Times New Roman"/>
                <w:b w:val="false"/>
                <w:i w:val="false"/>
                <w:color w:val="000000"/>
                <w:sz w:val="20"/>
              </w:rPr>
              <w:t xml:space="preserve">
С. Кругликова </w:t>
            </w:r>
          </w:p>
          <w:bookmarkEnd w:id="19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1982"/>
          <w:p>
            <w:pPr>
              <w:spacing w:after="20"/>
              <w:ind w:left="20"/>
              <w:jc w:val="both"/>
            </w:pPr>
            <w:r>
              <w:rPr>
                <w:rFonts w:ascii="Times New Roman"/>
                <w:b w:val="false"/>
                <w:i w:val="false"/>
                <w:color w:val="000000"/>
                <w:sz w:val="20"/>
              </w:rPr>
              <w:t xml:space="preserve">
 Орта ғасырлардағы Қазақстан тарихы / История Казахстана в период средневековья. </w:t>
            </w:r>
            <w:r>
              <w:br/>
            </w:r>
            <w:r>
              <w:rPr>
                <w:rFonts w:ascii="Times New Roman"/>
                <w:b w:val="false"/>
                <w:i w:val="false"/>
                <w:color w:val="000000"/>
                <w:sz w:val="20"/>
              </w:rPr>
              <w:t>
Кескін карталар /Контурные карты. 7- сынып</w:t>
            </w:r>
          </w:p>
          <w:bookmarkEnd w:id="19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8 -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3" w:id="1983"/>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w:t>
            </w:r>
            <w:r>
              <w:rPr>
                <w:rFonts w:ascii="Times New Roman"/>
                <w:b w:val="false"/>
                <w:i w:val="false"/>
                <w:color w:val="000000"/>
                <w:sz w:val="20"/>
              </w:rPr>
              <w:t>Ш. Нұрманбетова,</w:t>
            </w:r>
            <w:r>
              <w:br/>
            </w:r>
            <w:r>
              <w:rPr>
                <w:rFonts w:ascii="Times New Roman"/>
                <w:b w:val="false"/>
                <w:i w:val="false"/>
                <w:color w:val="000000"/>
                <w:sz w:val="20"/>
              </w:rPr>
              <w:t>
З. Искакова</w:t>
            </w:r>
          </w:p>
          <w:bookmarkEnd w:id="19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Дидактикалық материалдар 8- сынып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Бақынов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5" w:id="1984"/>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w:t>
            </w:r>
            <w:r>
              <w:rPr>
                <w:rFonts w:ascii="Times New Roman"/>
                <w:b w:val="false"/>
                <w:i w:val="false"/>
                <w:color w:val="000000"/>
                <w:sz w:val="20"/>
              </w:rPr>
              <w:t xml:space="preserve"> Дидактикалық материал </w:t>
            </w:r>
            <w:r>
              <w:br/>
            </w:r>
            <w:r>
              <w:rPr>
                <w:rFonts w:ascii="Times New Roman"/>
                <w:b w:val="false"/>
                <w:i w:val="false"/>
                <w:color w:val="000000"/>
                <w:sz w:val="20"/>
              </w:rPr>
              <w:t>
8-сынып</w:t>
            </w:r>
          </w:p>
          <w:bookmarkEnd w:id="19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7" w:id="1985"/>
          <w:p>
            <w:pPr>
              <w:spacing w:after="20"/>
              <w:ind w:left="20"/>
              <w:jc w:val="both"/>
            </w:pPr>
            <w:r>
              <w:rPr>
                <w:rFonts w:ascii="Times New Roman"/>
                <w:b w:val="false"/>
                <w:i w:val="false"/>
                <w:color w:val="000000"/>
                <w:sz w:val="20"/>
              </w:rPr>
              <w:t>
Ш. Рафикова,</w:t>
            </w:r>
            <w:r>
              <w:br/>
            </w:r>
            <w:r>
              <w:rPr>
                <w:rFonts w:ascii="Times New Roman"/>
                <w:b w:val="false"/>
                <w:i w:val="false"/>
                <w:color w:val="000000"/>
                <w:sz w:val="20"/>
              </w:rPr>
              <w:t>
Г. Головина</w:t>
            </w:r>
          </w:p>
          <w:bookmarkEnd w:id="19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8" w:id="1986"/>
          <w:p>
            <w:pPr>
              <w:spacing w:after="20"/>
              <w:ind w:left="20"/>
              <w:jc w:val="both"/>
            </w:pPr>
            <w:r>
              <w:rPr>
                <w:rFonts w:ascii="Times New Roman"/>
                <w:b w:val="false"/>
                <w:i w:val="false"/>
                <w:color w:val="000000"/>
                <w:sz w:val="20"/>
              </w:rPr>
              <w:t xml:space="preserve">
Қазақстан тарихы. ХҮІІІ-ХХ ғғ. басы. Кескін карталар/ История Казахстана. ХҮІІІ-начало ХХ века. </w:t>
            </w:r>
            <w:r>
              <w:br/>
            </w:r>
            <w:r>
              <w:rPr>
                <w:rFonts w:ascii="Times New Roman"/>
                <w:b w:val="false"/>
                <w:i w:val="false"/>
                <w:color w:val="000000"/>
                <w:sz w:val="20"/>
              </w:rPr>
              <w:t>
</w:t>
            </w:r>
            <w:r>
              <w:rPr>
                <w:rFonts w:ascii="Times New Roman"/>
                <w:b w:val="false"/>
                <w:i w:val="false"/>
                <w:color w:val="000000"/>
                <w:sz w:val="20"/>
              </w:rPr>
              <w:t xml:space="preserve"> Контурные карты. </w:t>
            </w:r>
            <w:r>
              <w:br/>
            </w:r>
            <w:r>
              <w:rPr>
                <w:rFonts w:ascii="Times New Roman"/>
                <w:b w:val="false"/>
                <w:i w:val="false"/>
                <w:color w:val="000000"/>
                <w:sz w:val="20"/>
              </w:rPr>
              <w:t>
8-сынып</w:t>
            </w:r>
          </w:p>
          <w:bookmarkEnd w:id="19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ХҮІІІ - ХХ ғғ. басы. Атлас. 8-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Правила и упражнения по орфографии и пунктуации. 8 - сынып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 Тюлебаева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9 -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9 -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Зайырлылық және дінтану негіздері. Оқулық. 9-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0" w:id="1987"/>
          <w:p>
            <w:pPr>
              <w:spacing w:after="20"/>
              <w:ind w:left="20"/>
              <w:jc w:val="both"/>
            </w:pPr>
            <w:r>
              <w:rPr>
                <w:rFonts w:ascii="Times New Roman"/>
                <w:b w:val="false"/>
                <w:i w:val="false"/>
                <w:color w:val="000000"/>
                <w:sz w:val="20"/>
              </w:rPr>
              <w:t xml:space="preserve">
Д. Кенжетаев, </w:t>
            </w:r>
            <w:r>
              <w:br/>
            </w:r>
            <w:r>
              <w:rPr>
                <w:rFonts w:ascii="Times New Roman"/>
                <w:b w:val="false"/>
                <w:i w:val="false"/>
                <w:color w:val="000000"/>
                <w:sz w:val="20"/>
              </w:rPr>
              <w:t>
</w:t>
            </w:r>
            <w:r>
              <w:rPr>
                <w:rFonts w:ascii="Times New Roman"/>
                <w:b w:val="false"/>
                <w:i w:val="false"/>
                <w:color w:val="000000"/>
                <w:sz w:val="20"/>
              </w:rPr>
              <w:t xml:space="preserve">Ә. Сайлыбаев, </w:t>
            </w:r>
            <w:r>
              <w:br/>
            </w:r>
            <w:r>
              <w:rPr>
                <w:rFonts w:ascii="Times New Roman"/>
                <w:b w:val="false"/>
                <w:i w:val="false"/>
                <w:color w:val="000000"/>
                <w:sz w:val="20"/>
              </w:rPr>
              <w:t>
Ө. Тұяқбаев</w:t>
            </w:r>
          </w:p>
          <w:bookmarkEnd w:id="19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1988"/>
          <w:p>
            <w:pPr>
              <w:spacing w:after="20"/>
              <w:ind w:left="20"/>
              <w:jc w:val="both"/>
            </w:pPr>
            <w:r>
              <w:rPr>
                <w:rFonts w:ascii="Times New Roman"/>
                <w:b w:val="false"/>
                <w:i w:val="false"/>
                <w:color w:val="000000"/>
                <w:sz w:val="20"/>
              </w:rPr>
              <w:t xml:space="preserve">
 Қазақ тілі оқулығы бойынша жаттығулар </w:t>
            </w:r>
            <w:r>
              <w:br/>
            </w:r>
            <w:r>
              <w:rPr>
                <w:rFonts w:ascii="Times New Roman"/>
                <w:b w:val="false"/>
                <w:i w:val="false"/>
                <w:color w:val="000000"/>
                <w:sz w:val="20"/>
              </w:rPr>
              <w:t>
7, 8, 9 сыныпқа арналған</w:t>
            </w:r>
          </w:p>
          <w:bookmarkEnd w:id="19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Әмір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5-9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3" w:id="1989"/>
          <w:p>
            <w:pPr>
              <w:spacing w:after="20"/>
              <w:ind w:left="20"/>
              <w:jc w:val="both"/>
            </w:pPr>
            <w:r>
              <w:rPr>
                <w:rFonts w:ascii="Times New Roman"/>
                <w:b w:val="false"/>
                <w:i w:val="false"/>
                <w:color w:val="000000"/>
                <w:sz w:val="20"/>
              </w:rPr>
              <w:t>
Абайтану. Оқулық</w:t>
            </w:r>
            <w:r>
              <w:br/>
            </w:r>
            <w:r>
              <w:rPr>
                <w:rFonts w:ascii="Times New Roman"/>
                <w:b w:val="false"/>
                <w:i w:val="false"/>
                <w:color w:val="000000"/>
                <w:sz w:val="20"/>
              </w:rPr>
              <w:t xml:space="preserve">
 5-7 сынып </w:t>
            </w:r>
          </w:p>
          <w:bookmarkEnd w:id="19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1990"/>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bookmarkEnd w:id="19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5" w:id="1991"/>
          <w:p>
            <w:pPr>
              <w:spacing w:after="20"/>
              <w:ind w:left="20"/>
              <w:jc w:val="both"/>
            </w:pPr>
            <w:r>
              <w:rPr>
                <w:rFonts w:ascii="Times New Roman"/>
                <w:b w:val="false"/>
                <w:i w:val="false"/>
                <w:color w:val="000000"/>
                <w:sz w:val="20"/>
              </w:rPr>
              <w:t>
Абайтану.</w:t>
            </w:r>
            <w:r>
              <w:br/>
            </w:r>
            <w:r>
              <w:rPr>
                <w:rFonts w:ascii="Times New Roman"/>
                <w:b w:val="false"/>
                <w:i w:val="false"/>
                <w:color w:val="000000"/>
                <w:sz w:val="20"/>
              </w:rPr>
              <w:t>
</w:t>
            </w:r>
            <w:r>
              <w:rPr>
                <w:rFonts w:ascii="Times New Roman"/>
                <w:b w:val="false"/>
                <w:i w:val="false"/>
                <w:color w:val="000000"/>
                <w:sz w:val="20"/>
              </w:rPr>
              <w:t xml:space="preserve">Әдістемелік құрал. </w:t>
            </w:r>
            <w:r>
              <w:br/>
            </w:r>
            <w:r>
              <w:rPr>
                <w:rFonts w:ascii="Times New Roman"/>
                <w:b w:val="false"/>
                <w:i w:val="false"/>
                <w:color w:val="000000"/>
                <w:sz w:val="20"/>
              </w:rPr>
              <w:t>
5-7 сынып</w:t>
            </w:r>
          </w:p>
          <w:bookmarkEnd w:id="19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7" w:id="1992"/>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bookmarkEnd w:id="19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1993"/>
          <w:p>
            <w:pPr>
              <w:spacing w:after="20"/>
              <w:ind w:left="20"/>
              <w:jc w:val="both"/>
            </w:pPr>
            <w:r>
              <w:rPr>
                <w:rFonts w:ascii="Times New Roman"/>
                <w:b w:val="false"/>
                <w:i w:val="false"/>
                <w:color w:val="000000"/>
                <w:sz w:val="20"/>
              </w:rPr>
              <w:t>
Ұлылық өнегесі (деректі әңгіме, зерттеулер, суреттер).</w:t>
            </w:r>
            <w:r>
              <w:br/>
            </w:r>
            <w:r>
              <w:rPr>
                <w:rFonts w:ascii="Times New Roman"/>
                <w:b w:val="false"/>
                <w:i w:val="false"/>
                <w:color w:val="000000"/>
                <w:sz w:val="20"/>
              </w:rPr>
              <w:t>
көмекші оқу құралы</w:t>
            </w:r>
          </w:p>
          <w:bookmarkEnd w:id="19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9" w:id="1994"/>
          <w:p>
            <w:pPr>
              <w:spacing w:after="20"/>
              <w:ind w:left="20"/>
              <w:jc w:val="both"/>
            </w:pPr>
            <w:r>
              <w:rPr>
                <w:rFonts w:ascii="Times New Roman"/>
                <w:b w:val="false"/>
                <w:i w:val="false"/>
                <w:color w:val="000000"/>
                <w:sz w:val="20"/>
              </w:rPr>
              <w:t>
Ж. Әубәкір,</w:t>
            </w:r>
            <w:r>
              <w:br/>
            </w:r>
            <w:r>
              <w:rPr>
                <w:rFonts w:ascii="Times New Roman"/>
                <w:b w:val="false"/>
                <w:i w:val="false"/>
                <w:color w:val="000000"/>
                <w:sz w:val="20"/>
              </w:rPr>
              <w:t>
Г. Құнафина</w:t>
            </w:r>
          </w:p>
          <w:bookmarkEnd w:id="19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Саяхаттар және географиялық ашылулар. Қосымша оқу құралы. 8-11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Бірмағамбетов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9-11 сынып оқушылары мен мұғалімдерге арналған қөмекші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Қиябаева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10-11сынып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1" w:id="1995"/>
          <w:p>
            <w:pPr>
              <w:spacing w:after="20"/>
              <w:ind w:left="20"/>
              <w:jc w:val="both"/>
            </w:pPr>
            <w:r>
              <w:rPr>
                <w:rFonts w:ascii="Times New Roman"/>
                <w:b w:val="false"/>
                <w:i w:val="false"/>
                <w:color w:val="000000"/>
                <w:sz w:val="20"/>
              </w:rPr>
              <w:t xml:space="preserve">
 Абайтану. Мұғалім кітабы. </w:t>
            </w:r>
            <w:r>
              <w:br/>
            </w:r>
            <w:r>
              <w:rPr>
                <w:rFonts w:ascii="Times New Roman"/>
                <w:b w:val="false"/>
                <w:i w:val="false"/>
                <w:color w:val="000000"/>
                <w:sz w:val="20"/>
              </w:rPr>
              <w:t xml:space="preserve">
 10-11 сынып </w:t>
            </w:r>
          </w:p>
          <w:bookmarkEnd w:id="19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2" w:id="1996"/>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10-11 сыныптар</w:t>
            </w:r>
          </w:p>
          <w:bookmarkEnd w:id="19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Анықтамалық. ЖОО түсушілерге арналған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5" w:id="1997"/>
          <w:p>
            <w:pPr>
              <w:spacing w:after="20"/>
              <w:ind w:left="20"/>
              <w:jc w:val="both"/>
            </w:pPr>
            <w:r>
              <w:rPr>
                <w:rFonts w:ascii="Times New Roman"/>
                <w:b w:val="false"/>
                <w:i w:val="false"/>
                <w:color w:val="000000"/>
                <w:sz w:val="20"/>
              </w:rPr>
              <w:t xml:space="preserve">
Р. Заяц, </w:t>
            </w:r>
            <w:r>
              <w:br/>
            </w:r>
            <w:r>
              <w:rPr>
                <w:rFonts w:ascii="Times New Roman"/>
                <w:b w:val="false"/>
                <w:i w:val="false"/>
                <w:color w:val="000000"/>
                <w:sz w:val="20"/>
              </w:rPr>
              <w:t>
</w:t>
            </w:r>
            <w:r>
              <w:rPr>
                <w:rFonts w:ascii="Times New Roman"/>
                <w:b w:val="false"/>
                <w:i w:val="false"/>
                <w:color w:val="000000"/>
                <w:sz w:val="20"/>
              </w:rPr>
              <w:t xml:space="preserve">В. Бутвиловский, </w:t>
            </w:r>
            <w:r>
              <w:br/>
            </w:r>
            <w:r>
              <w:rPr>
                <w:rFonts w:ascii="Times New Roman"/>
                <w:b w:val="false"/>
                <w:i w:val="false"/>
                <w:color w:val="000000"/>
                <w:sz w:val="20"/>
              </w:rPr>
              <w:t>
В. Давыдов, И. Рачковская</w:t>
            </w:r>
          </w:p>
          <w:bookmarkEnd w:id="19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7" w:id="1998"/>
          <w:p>
            <w:pPr>
              <w:spacing w:after="20"/>
              <w:ind w:left="20"/>
              <w:jc w:val="both"/>
            </w:pPr>
            <w:r>
              <w:rPr>
                <w:rFonts w:ascii="Times New Roman"/>
                <w:b w:val="false"/>
                <w:i w:val="false"/>
                <w:color w:val="000000"/>
                <w:sz w:val="20"/>
              </w:rPr>
              <w:t xml:space="preserve">
 Жол қозғалысы ережелері. </w:t>
            </w:r>
            <w:r>
              <w:br/>
            </w:r>
            <w:r>
              <w:rPr>
                <w:rFonts w:ascii="Times New Roman"/>
                <w:b w:val="false"/>
                <w:i w:val="false"/>
                <w:color w:val="000000"/>
                <w:sz w:val="20"/>
              </w:rPr>
              <w:t>
Жұмыс дәптері. 6 сынып</w:t>
            </w:r>
          </w:p>
          <w:bookmarkEnd w:id="19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 баспасының авторлық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8" w:id="1999"/>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Қайталауға арналған оқу құралы</w:t>
            </w:r>
          </w:p>
          <w:bookmarkEnd w:id="19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Жүнісбеков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9" w:id="2000"/>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материал + тест тапсырмалары. ОЖСБ. 9 сынып</w:t>
            </w:r>
          </w:p>
          <w:bookmarkEnd w:id="20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2001"/>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ЖОО түсушілерге арналған. 10-11 сыныптар</w:t>
            </w:r>
          </w:p>
          <w:bookmarkEnd w:id="20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1" w:id="2002"/>
          <w:p>
            <w:pPr>
              <w:spacing w:after="20"/>
              <w:ind w:left="20"/>
              <w:jc w:val="both"/>
            </w:pPr>
            <w:r>
              <w:rPr>
                <w:rFonts w:ascii="Times New Roman"/>
                <w:b w:val="false"/>
                <w:i w:val="false"/>
                <w:color w:val="000000"/>
                <w:sz w:val="20"/>
              </w:rPr>
              <w:t xml:space="preserve">
 Математика. Сандық және алгебралық өрнектерді тепе-тең түрлендіру. </w:t>
            </w:r>
            <w:r>
              <w:br/>
            </w:r>
            <w:r>
              <w:rPr>
                <w:rFonts w:ascii="Times New Roman"/>
                <w:b w:val="false"/>
                <w:i w:val="false"/>
                <w:color w:val="000000"/>
                <w:sz w:val="20"/>
              </w:rPr>
              <w:t>
Мәтіндік есептер. Логикалық тапсырмалар. ҰБТ-ға дайындалуға арналған. 11-сынып</w:t>
            </w:r>
          </w:p>
          <w:bookmarkEnd w:id="20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2" w:id="2003"/>
          <w:p>
            <w:pPr>
              <w:spacing w:after="20"/>
              <w:ind w:left="20"/>
              <w:jc w:val="both"/>
            </w:pPr>
            <w:r>
              <w:rPr>
                <w:rFonts w:ascii="Times New Roman"/>
                <w:b w:val="false"/>
                <w:i w:val="false"/>
                <w:color w:val="000000"/>
                <w:sz w:val="20"/>
              </w:rPr>
              <w:t xml:space="preserve">
 Геометрия. Стереометрия. </w:t>
            </w:r>
            <w:r>
              <w:br/>
            </w:r>
            <w:r>
              <w:rPr>
                <w:rFonts w:ascii="Times New Roman"/>
                <w:b w:val="false"/>
                <w:i w:val="false"/>
                <w:color w:val="000000"/>
                <w:sz w:val="20"/>
              </w:rPr>
              <w:t>
</w:t>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bookmarkEnd w:id="20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2004"/>
          <w:p>
            <w:pPr>
              <w:spacing w:after="20"/>
              <w:ind w:left="20"/>
              <w:jc w:val="both"/>
            </w:pPr>
            <w:r>
              <w:rPr>
                <w:rFonts w:ascii="Times New Roman"/>
                <w:b w:val="false"/>
                <w:i w:val="false"/>
                <w:color w:val="000000"/>
                <w:sz w:val="20"/>
              </w:rPr>
              <w:t xml:space="preserve">
 Геометрия. Планиметрия. </w:t>
            </w:r>
            <w:r>
              <w:br/>
            </w:r>
            <w:r>
              <w:rPr>
                <w:rFonts w:ascii="Times New Roman"/>
                <w:b w:val="false"/>
                <w:i w:val="false"/>
                <w:color w:val="000000"/>
                <w:sz w:val="20"/>
              </w:rPr>
              <w:t>
</w:t>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bookmarkEnd w:id="20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2005"/>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Анықтамалық материал + тест тапсырмалары. ОЖСБ. 9 сынып</w:t>
            </w:r>
          </w:p>
          <w:bookmarkEnd w:id="20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7" w:id="2006"/>
          <w:p>
            <w:pPr>
              <w:spacing w:after="20"/>
              <w:ind w:left="20"/>
              <w:jc w:val="both"/>
            </w:pPr>
            <w:r>
              <w:rPr>
                <w:rFonts w:ascii="Times New Roman"/>
                <w:b w:val="false"/>
                <w:i w:val="false"/>
                <w:color w:val="000000"/>
                <w:sz w:val="20"/>
              </w:rPr>
              <w:t xml:space="preserve">
О. Ермоленко, </w:t>
            </w:r>
            <w:r>
              <w:br/>
            </w:r>
            <w:r>
              <w:rPr>
                <w:rFonts w:ascii="Times New Roman"/>
                <w:b w:val="false"/>
                <w:i w:val="false"/>
                <w:color w:val="000000"/>
                <w:sz w:val="20"/>
              </w:rPr>
              <w:t>
</w:t>
            </w:r>
            <w:r>
              <w:rPr>
                <w:rFonts w:ascii="Times New Roman"/>
                <w:b w:val="false"/>
                <w:i w:val="false"/>
                <w:color w:val="000000"/>
                <w:sz w:val="20"/>
              </w:rPr>
              <w:t>Н. Фатеева,</w:t>
            </w:r>
            <w:r>
              <w:br/>
            </w:r>
            <w:r>
              <w:rPr>
                <w:rFonts w:ascii="Times New Roman"/>
                <w:b w:val="false"/>
                <w:i w:val="false"/>
                <w:color w:val="000000"/>
                <w:sz w:val="20"/>
              </w:rPr>
              <w:t xml:space="preserve">
Ш. Рахимова </w:t>
            </w:r>
          </w:p>
          <w:bookmarkEnd w:id="20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9" w:id="2007"/>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Анықтамалық + тест тапсырмалары. ОЖСБ. 9-сынып</w:t>
            </w:r>
          </w:p>
          <w:bookmarkEnd w:id="20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0" w:id="2008"/>
          <w:p>
            <w:pPr>
              <w:spacing w:after="20"/>
              <w:ind w:left="20"/>
              <w:jc w:val="both"/>
            </w:pPr>
            <w:r>
              <w:rPr>
                <w:rFonts w:ascii="Times New Roman"/>
                <w:b w:val="false"/>
                <w:i w:val="false"/>
                <w:color w:val="000000"/>
                <w:sz w:val="20"/>
              </w:rPr>
              <w:t xml:space="preserve">
Д. Исиргепов, </w:t>
            </w:r>
            <w:r>
              <w:br/>
            </w:r>
            <w:r>
              <w:rPr>
                <w:rFonts w:ascii="Times New Roman"/>
                <w:b w:val="false"/>
                <w:i w:val="false"/>
                <w:color w:val="000000"/>
                <w:sz w:val="20"/>
              </w:rPr>
              <w:t xml:space="preserve">
Е. Қалила </w:t>
            </w:r>
          </w:p>
          <w:bookmarkEnd w:id="20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1914 жылдан қазіргі уақытқа дейін. І және ІІ бөлім. 9-сынып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1" w:id="2009"/>
          <w:p>
            <w:pPr>
              <w:spacing w:after="20"/>
              <w:ind w:left="20"/>
              <w:jc w:val="both"/>
            </w:pPr>
            <w:r>
              <w:rPr>
                <w:rFonts w:ascii="Times New Roman"/>
                <w:b w:val="false"/>
                <w:i w:val="false"/>
                <w:color w:val="000000"/>
                <w:sz w:val="20"/>
              </w:rPr>
              <w:t>
С. Герке,</w:t>
            </w:r>
            <w:r>
              <w:br/>
            </w:r>
            <w:r>
              <w:rPr>
                <w:rFonts w:ascii="Times New Roman"/>
                <w:b w:val="false"/>
                <w:i w:val="false"/>
                <w:color w:val="000000"/>
                <w:sz w:val="20"/>
              </w:rPr>
              <w:t>
</w:t>
            </w:r>
            <w:r>
              <w:rPr>
                <w:rFonts w:ascii="Times New Roman"/>
                <w:b w:val="false"/>
                <w:i w:val="false"/>
                <w:color w:val="000000"/>
                <w:sz w:val="20"/>
              </w:rPr>
              <w:t xml:space="preserve"> М. Дюжикова, </w:t>
            </w:r>
            <w:r>
              <w:br/>
            </w:r>
            <w:r>
              <w:rPr>
                <w:rFonts w:ascii="Times New Roman"/>
                <w:b w:val="false"/>
                <w:i w:val="false"/>
                <w:color w:val="000000"/>
                <w:sz w:val="20"/>
              </w:rPr>
              <w:t>
А. Изверова</w:t>
            </w:r>
          </w:p>
          <w:bookmarkEnd w:id="20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3" w:id="2010"/>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Анықтамалық. ЖОО түсушілерге арналған. 11 сынып</w:t>
            </w:r>
          </w:p>
          <w:bookmarkEnd w:id="20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2011"/>
          <w:p>
            <w:pPr>
              <w:spacing w:after="20"/>
              <w:ind w:left="20"/>
              <w:jc w:val="both"/>
            </w:pPr>
            <w:r>
              <w:rPr>
                <w:rFonts w:ascii="Times New Roman"/>
                <w:b w:val="false"/>
                <w:i w:val="false"/>
                <w:color w:val="000000"/>
                <w:sz w:val="20"/>
              </w:rPr>
              <w:t>
Н. Гришаева,</w:t>
            </w:r>
            <w:r>
              <w:br/>
            </w:r>
            <w:r>
              <w:rPr>
                <w:rFonts w:ascii="Times New Roman"/>
                <w:b w:val="false"/>
                <w:i w:val="false"/>
                <w:color w:val="000000"/>
                <w:sz w:val="20"/>
              </w:rPr>
              <w:t>
Ш. Бектасов</w:t>
            </w:r>
          </w:p>
          <w:bookmarkEnd w:id="20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ордасы білімнің. Мектеп оқушыларына арналған әндер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5" w:id="2012"/>
          <w:p>
            <w:pPr>
              <w:spacing w:after="20"/>
              <w:ind w:left="20"/>
              <w:jc w:val="both"/>
            </w:pPr>
            <w:r>
              <w:rPr>
                <w:rFonts w:ascii="Times New Roman"/>
                <w:b w:val="false"/>
                <w:i w:val="false"/>
                <w:color w:val="000000"/>
                <w:sz w:val="20"/>
              </w:rPr>
              <w:t xml:space="preserve">
 Қазақ әдебиеті. Оқу құралы </w:t>
            </w:r>
            <w:r>
              <w:br/>
            </w:r>
            <w:r>
              <w:rPr>
                <w:rFonts w:ascii="Times New Roman"/>
                <w:b w:val="false"/>
                <w:i w:val="false"/>
                <w:color w:val="000000"/>
                <w:sz w:val="20"/>
              </w:rPr>
              <w:t>
5-11 сыныптар</w:t>
            </w:r>
          </w:p>
          <w:bookmarkEnd w:id="20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терапия – ертегімен емдеу. Әдістемелік құрал 1-9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6" w:id="2013"/>
          <w:p>
            <w:pPr>
              <w:spacing w:after="20"/>
              <w:ind w:left="20"/>
              <w:jc w:val="both"/>
            </w:pPr>
            <w:r>
              <w:rPr>
                <w:rFonts w:ascii="Times New Roman"/>
                <w:b w:val="false"/>
                <w:i w:val="false"/>
                <w:color w:val="000000"/>
                <w:sz w:val="20"/>
              </w:rPr>
              <w:t>
Қ. Қараева,</w:t>
            </w:r>
            <w:r>
              <w:br/>
            </w:r>
            <w:r>
              <w:rPr>
                <w:rFonts w:ascii="Times New Roman"/>
                <w:b w:val="false"/>
                <w:i w:val="false"/>
                <w:color w:val="000000"/>
                <w:sz w:val="20"/>
              </w:rPr>
              <w:t>
А. Байсейітова</w:t>
            </w:r>
          </w:p>
          <w:bookmarkEnd w:id="20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7" w:id="2014"/>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bookmarkEnd w:id="20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8" w:id="2015"/>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bookmarkEnd w:id="20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курсына арналған әдістемелік құрал. Методическое пособие по курсу "Алматыведение"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курсына арналған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Оқу құралы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9" w:id="2016"/>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А. Темірбеков </w:t>
            </w:r>
          </w:p>
          <w:bookmarkEnd w:id="20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факультативтік немесе "Елтану" таңдау курсына арналған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2017"/>
          <w:p>
            <w:pPr>
              <w:spacing w:after="20"/>
              <w:ind w:left="20"/>
              <w:jc w:val="both"/>
            </w:pPr>
            <w:r>
              <w:rPr>
                <w:rFonts w:ascii="Times New Roman"/>
                <w:b w:val="false"/>
                <w:i w:val="false"/>
                <w:color w:val="000000"/>
                <w:sz w:val="20"/>
              </w:rPr>
              <w:t>
Ұ. Есназарова,</w:t>
            </w:r>
            <w:r>
              <w:br/>
            </w:r>
            <w:r>
              <w:rPr>
                <w:rFonts w:ascii="Times New Roman"/>
                <w:b w:val="false"/>
                <w:i w:val="false"/>
                <w:color w:val="000000"/>
                <w:sz w:val="20"/>
              </w:rPr>
              <w:t xml:space="preserve">
А. Темірбеков </w:t>
            </w:r>
          </w:p>
          <w:bookmarkEnd w:id="20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түрік тарихы (Ежелгі заманнан XV ғ. дейін) 8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1" w:id="2018"/>
          <w:p>
            <w:pPr>
              <w:spacing w:after="20"/>
              <w:ind w:left="20"/>
              <w:jc w:val="both"/>
            </w:pPr>
            <w:r>
              <w:rPr>
                <w:rFonts w:ascii="Times New Roman"/>
                <w:b w:val="false"/>
                <w:i w:val="false"/>
                <w:color w:val="000000"/>
                <w:sz w:val="20"/>
              </w:rPr>
              <w:t>
Д. Қыдырәлі,</w:t>
            </w:r>
            <w:r>
              <w:br/>
            </w:r>
            <w:r>
              <w:rPr>
                <w:rFonts w:ascii="Times New Roman"/>
                <w:b w:val="false"/>
                <w:i w:val="false"/>
                <w:color w:val="000000"/>
                <w:sz w:val="20"/>
              </w:rPr>
              <w:t>
Ғ. Бабаяров</w:t>
            </w:r>
          </w:p>
          <w:bookmarkEnd w:id="20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2" w:id="2019"/>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Алматы қаласы.</w:t>
            </w:r>
            <w:r>
              <w:br/>
            </w:r>
            <w:r>
              <w:rPr>
                <w:rFonts w:ascii="Times New Roman"/>
                <w:b w:val="false"/>
                <w:i w:val="false"/>
                <w:color w:val="000000"/>
                <w:sz w:val="20"/>
              </w:rPr>
              <w:t>
5, 6, 7-сыныптар</w:t>
            </w:r>
          </w:p>
          <w:bookmarkEnd w:id="20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2020"/>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w:t>
            </w:r>
            <w:r>
              <w:rPr>
                <w:rFonts w:ascii="Times New Roman"/>
                <w:b w:val="false"/>
                <w:i w:val="false"/>
                <w:color w:val="000000"/>
                <w:sz w:val="20"/>
              </w:rPr>
              <w:t xml:space="preserve">К. Қамысбаева, </w:t>
            </w:r>
            <w:r>
              <w:br/>
            </w:r>
            <w:r>
              <w:rPr>
                <w:rFonts w:ascii="Times New Roman"/>
                <w:b w:val="false"/>
                <w:i w:val="false"/>
                <w:color w:val="000000"/>
                <w:sz w:val="20"/>
              </w:rPr>
              <w:t>
</w:t>
            </w:r>
            <w:r>
              <w:rPr>
                <w:rFonts w:ascii="Times New Roman"/>
                <w:b w:val="false"/>
                <w:i w:val="false"/>
                <w:color w:val="000000"/>
                <w:sz w:val="20"/>
              </w:rPr>
              <w:t>Г. Рыскелдиева, С. Темірбаева,</w:t>
            </w:r>
            <w:r>
              <w:br/>
            </w:r>
            <w:r>
              <w:rPr>
                <w:rFonts w:ascii="Times New Roman"/>
                <w:b w:val="false"/>
                <w:i w:val="false"/>
                <w:color w:val="000000"/>
                <w:sz w:val="20"/>
              </w:rPr>
              <w:t>
</w:t>
            </w:r>
            <w:r>
              <w:rPr>
                <w:rFonts w:ascii="Times New Roman"/>
                <w:b w:val="false"/>
                <w:i w:val="false"/>
                <w:color w:val="000000"/>
                <w:sz w:val="20"/>
              </w:rPr>
              <w:t xml:space="preserve">С. Семжанова, </w:t>
            </w:r>
            <w:r>
              <w:br/>
            </w:r>
            <w:r>
              <w:rPr>
                <w:rFonts w:ascii="Times New Roman"/>
                <w:b w:val="false"/>
                <w:i w:val="false"/>
                <w:color w:val="000000"/>
                <w:sz w:val="20"/>
              </w:rPr>
              <w:t>
</w:t>
            </w:r>
            <w:r>
              <w:rPr>
                <w:rFonts w:ascii="Times New Roman"/>
                <w:b w:val="false"/>
                <w:i w:val="false"/>
                <w:color w:val="000000"/>
                <w:sz w:val="20"/>
              </w:rPr>
              <w:t xml:space="preserve">А. Мақышева, </w:t>
            </w:r>
            <w:r>
              <w:br/>
            </w:r>
            <w:r>
              <w:rPr>
                <w:rFonts w:ascii="Times New Roman"/>
                <w:b w:val="false"/>
                <w:i w:val="false"/>
                <w:color w:val="000000"/>
                <w:sz w:val="20"/>
              </w:rPr>
              <w:t>
</w:t>
            </w:r>
            <w:r>
              <w:rPr>
                <w:rFonts w:ascii="Times New Roman"/>
                <w:b w:val="false"/>
                <w:i w:val="false"/>
                <w:color w:val="000000"/>
                <w:sz w:val="20"/>
              </w:rPr>
              <w:t xml:space="preserve">Ж. Маханбетова, </w:t>
            </w:r>
            <w:r>
              <w:br/>
            </w:r>
            <w:r>
              <w:rPr>
                <w:rFonts w:ascii="Times New Roman"/>
                <w:b w:val="false"/>
                <w:i w:val="false"/>
                <w:color w:val="000000"/>
                <w:sz w:val="20"/>
              </w:rPr>
              <w:t>
Н. Мұханбеталиева</w:t>
            </w:r>
          </w:p>
          <w:bookmarkEnd w:id="20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0" w:id="2021"/>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Қызылорда облысы.</w:t>
            </w:r>
            <w:r>
              <w:br/>
            </w:r>
            <w:r>
              <w:rPr>
                <w:rFonts w:ascii="Times New Roman"/>
                <w:b w:val="false"/>
                <w:i w:val="false"/>
                <w:color w:val="000000"/>
                <w:sz w:val="20"/>
              </w:rPr>
              <w:t>
5, 6, 7-сыныптар</w:t>
            </w:r>
          </w:p>
          <w:bookmarkEnd w:id="20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2022"/>
          <w:p>
            <w:pPr>
              <w:spacing w:after="20"/>
              <w:ind w:left="20"/>
              <w:jc w:val="both"/>
            </w:pPr>
            <w:r>
              <w:rPr>
                <w:rFonts w:ascii="Times New Roman"/>
                <w:b w:val="false"/>
                <w:i w:val="false"/>
                <w:color w:val="000000"/>
                <w:sz w:val="20"/>
              </w:rPr>
              <w:t>
Б. Сайлыбаев,</w:t>
            </w:r>
            <w:r>
              <w:br/>
            </w:r>
            <w:r>
              <w:rPr>
                <w:rFonts w:ascii="Times New Roman"/>
                <w:b w:val="false"/>
                <w:i w:val="false"/>
                <w:color w:val="000000"/>
                <w:sz w:val="20"/>
              </w:rPr>
              <w:t>
</w:t>
            </w:r>
            <w:r>
              <w:rPr>
                <w:rFonts w:ascii="Times New Roman"/>
                <w:b w:val="false"/>
                <w:i w:val="false"/>
                <w:color w:val="000000"/>
                <w:sz w:val="20"/>
              </w:rPr>
              <w:t>С. Асқаров жалпы редакциясын басқарғандар.</w:t>
            </w:r>
            <w:r>
              <w:br/>
            </w:r>
            <w:r>
              <w:rPr>
                <w:rFonts w:ascii="Times New Roman"/>
                <w:b w:val="false"/>
                <w:i w:val="false"/>
                <w:color w:val="000000"/>
                <w:sz w:val="20"/>
              </w:rPr>
              <w:t>
</w:t>
            </w:r>
            <w:r>
              <w:rPr>
                <w:rFonts w:ascii="Times New Roman"/>
                <w:b w:val="false"/>
                <w:i w:val="false"/>
                <w:color w:val="000000"/>
                <w:sz w:val="20"/>
              </w:rPr>
              <w:t>Авторлар тобы:</w:t>
            </w:r>
            <w:r>
              <w:br/>
            </w:r>
            <w:r>
              <w:rPr>
                <w:rFonts w:ascii="Times New Roman"/>
                <w:b w:val="false"/>
                <w:i w:val="false"/>
                <w:color w:val="000000"/>
                <w:sz w:val="20"/>
              </w:rPr>
              <w:t>
</w:t>
            </w:r>
            <w:r>
              <w:rPr>
                <w:rFonts w:ascii="Times New Roman"/>
                <w:b w:val="false"/>
                <w:i w:val="false"/>
                <w:color w:val="000000"/>
                <w:sz w:val="20"/>
              </w:rPr>
              <w:t xml:space="preserve">Т. Сәтбай, </w:t>
            </w:r>
            <w:r>
              <w:br/>
            </w:r>
            <w:r>
              <w:rPr>
                <w:rFonts w:ascii="Times New Roman"/>
                <w:b w:val="false"/>
                <w:i w:val="false"/>
                <w:color w:val="000000"/>
                <w:sz w:val="20"/>
              </w:rPr>
              <w:t>
</w:t>
            </w:r>
            <w:r>
              <w:rPr>
                <w:rFonts w:ascii="Times New Roman"/>
                <w:b w:val="false"/>
                <w:i w:val="false"/>
                <w:color w:val="000000"/>
                <w:sz w:val="20"/>
              </w:rPr>
              <w:t xml:space="preserve">А. Оразбақов, </w:t>
            </w:r>
            <w:r>
              <w:br/>
            </w:r>
            <w:r>
              <w:rPr>
                <w:rFonts w:ascii="Times New Roman"/>
                <w:b w:val="false"/>
                <w:i w:val="false"/>
                <w:color w:val="000000"/>
                <w:sz w:val="20"/>
              </w:rPr>
              <w:t>
</w:t>
            </w:r>
            <w:r>
              <w:rPr>
                <w:rFonts w:ascii="Times New Roman"/>
                <w:b w:val="false"/>
                <w:i w:val="false"/>
                <w:color w:val="000000"/>
                <w:sz w:val="20"/>
              </w:rPr>
              <w:t xml:space="preserve">С. Тайман, </w:t>
            </w:r>
            <w:r>
              <w:br/>
            </w:r>
            <w:r>
              <w:rPr>
                <w:rFonts w:ascii="Times New Roman"/>
                <w:b w:val="false"/>
                <w:i w:val="false"/>
                <w:color w:val="000000"/>
                <w:sz w:val="20"/>
              </w:rPr>
              <w:t>
</w:t>
            </w:r>
            <w:r>
              <w:rPr>
                <w:rFonts w:ascii="Times New Roman"/>
                <w:b w:val="false"/>
                <w:i w:val="false"/>
                <w:color w:val="000000"/>
                <w:sz w:val="20"/>
              </w:rPr>
              <w:t xml:space="preserve">Т. Жұмағұлова, </w:t>
            </w:r>
            <w:r>
              <w:br/>
            </w:r>
            <w:r>
              <w:rPr>
                <w:rFonts w:ascii="Times New Roman"/>
                <w:b w:val="false"/>
                <w:i w:val="false"/>
                <w:color w:val="000000"/>
                <w:sz w:val="20"/>
              </w:rPr>
              <w:t>
</w:t>
            </w:r>
            <w:r>
              <w:rPr>
                <w:rFonts w:ascii="Times New Roman"/>
                <w:b w:val="false"/>
                <w:i w:val="false"/>
                <w:color w:val="000000"/>
                <w:sz w:val="20"/>
              </w:rPr>
              <w:t xml:space="preserve">А. Смағұл, </w:t>
            </w:r>
            <w:r>
              <w:br/>
            </w:r>
            <w:r>
              <w:rPr>
                <w:rFonts w:ascii="Times New Roman"/>
                <w:b w:val="false"/>
                <w:i w:val="false"/>
                <w:color w:val="000000"/>
                <w:sz w:val="20"/>
              </w:rPr>
              <w:t>
</w:t>
            </w:r>
            <w:r>
              <w:rPr>
                <w:rFonts w:ascii="Times New Roman"/>
                <w:b w:val="false"/>
                <w:i w:val="false"/>
                <w:color w:val="000000"/>
                <w:sz w:val="20"/>
              </w:rPr>
              <w:t xml:space="preserve">Ғ. Тұяқбаев, </w:t>
            </w:r>
            <w:r>
              <w:br/>
            </w:r>
            <w:r>
              <w:rPr>
                <w:rFonts w:ascii="Times New Roman"/>
                <w:b w:val="false"/>
                <w:i w:val="false"/>
                <w:color w:val="000000"/>
                <w:sz w:val="20"/>
              </w:rPr>
              <w:t>
</w:t>
            </w:r>
            <w:r>
              <w:rPr>
                <w:rFonts w:ascii="Times New Roman"/>
                <w:b w:val="false"/>
                <w:i w:val="false"/>
                <w:color w:val="000000"/>
                <w:sz w:val="20"/>
              </w:rPr>
              <w:t xml:space="preserve">Г. Кенжалиева, </w:t>
            </w:r>
            <w:r>
              <w:br/>
            </w:r>
            <w:r>
              <w:rPr>
                <w:rFonts w:ascii="Times New Roman"/>
                <w:b w:val="false"/>
                <w:i w:val="false"/>
                <w:color w:val="000000"/>
                <w:sz w:val="20"/>
              </w:rPr>
              <w:t>
</w:t>
            </w:r>
            <w:r>
              <w:rPr>
                <w:rFonts w:ascii="Times New Roman"/>
                <w:b w:val="false"/>
                <w:i w:val="false"/>
                <w:color w:val="000000"/>
                <w:sz w:val="20"/>
              </w:rPr>
              <w:t>С. Қарапаев,</w:t>
            </w:r>
            <w:r>
              <w:br/>
            </w:r>
            <w:r>
              <w:rPr>
                <w:rFonts w:ascii="Times New Roman"/>
                <w:b w:val="false"/>
                <w:i w:val="false"/>
                <w:color w:val="000000"/>
                <w:sz w:val="20"/>
              </w:rPr>
              <w:t>
</w:t>
            </w:r>
            <w:r>
              <w:rPr>
                <w:rFonts w:ascii="Times New Roman"/>
                <w:b w:val="false"/>
                <w:i w:val="false"/>
                <w:color w:val="000000"/>
                <w:sz w:val="20"/>
              </w:rPr>
              <w:t xml:space="preserve">Р. Құрманбаев, </w:t>
            </w:r>
            <w:r>
              <w:br/>
            </w:r>
            <w:r>
              <w:rPr>
                <w:rFonts w:ascii="Times New Roman"/>
                <w:b w:val="false"/>
                <w:i w:val="false"/>
                <w:color w:val="000000"/>
                <w:sz w:val="20"/>
              </w:rPr>
              <w:t>
</w:t>
            </w:r>
            <w:r>
              <w:rPr>
                <w:rFonts w:ascii="Times New Roman"/>
                <w:b w:val="false"/>
                <w:i w:val="false"/>
                <w:color w:val="000000"/>
                <w:sz w:val="20"/>
              </w:rPr>
              <w:t xml:space="preserve">О. Айдаров, </w:t>
            </w:r>
            <w:r>
              <w:br/>
            </w:r>
            <w:r>
              <w:rPr>
                <w:rFonts w:ascii="Times New Roman"/>
                <w:b w:val="false"/>
                <w:i w:val="false"/>
                <w:color w:val="000000"/>
                <w:sz w:val="20"/>
              </w:rPr>
              <w:t>
</w:t>
            </w:r>
            <w:r>
              <w:rPr>
                <w:rFonts w:ascii="Times New Roman"/>
                <w:b w:val="false"/>
                <w:i w:val="false"/>
                <w:color w:val="000000"/>
                <w:sz w:val="20"/>
              </w:rPr>
              <w:t xml:space="preserve">К. Аплатинова, </w:t>
            </w:r>
            <w:r>
              <w:br/>
            </w:r>
            <w:r>
              <w:rPr>
                <w:rFonts w:ascii="Times New Roman"/>
                <w:b w:val="false"/>
                <w:i w:val="false"/>
                <w:color w:val="000000"/>
                <w:sz w:val="20"/>
              </w:rPr>
              <w:t>
Г. Өтегенова</w:t>
            </w:r>
          </w:p>
          <w:bookmarkEnd w:id="20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6" w:id="2023"/>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Павлодар облысы.</w:t>
            </w:r>
            <w:r>
              <w:br/>
            </w:r>
            <w:r>
              <w:rPr>
                <w:rFonts w:ascii="Times New Roman"/>
                <w:b w:val="false"/>
                <w:i w:val="false"/>
                <w:color w:val="000000"/>
                <w:sz w:val="20"/>
              </w:rPr>
              <w:t>
5 – 7-сыныптар</w:t>
            </w:r>
          </w:p>
          <w:bookmarkEnd w:id="20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8" w:id="2024"/>
          <w:p>
            <w:pPr>
              <w:spacing w:after="20"/>
              <w:ind w:left="20"/>
              <w:jc w:val="both"/>
            </w:pPr>
            <w:r>
              <w:rPr>
                <w:rFonts w:ascii="Times New Roman"/>
                <w:b w:val="false"/>
                <w:i w:val="false"/>
                <w:color w:val="000000"/>
                <w:sz w:val="20"/>
              </w:rPr>
              <w:t>
А. Нухұлы,</w:t>
            </w:r>
            <w:r>
              <w:br/>
            </w:r>
            <w:r>
              <w:rPr>
                <w:rFonts w:ascii="Times New Roman"/>
                <w:b w:val="false"/>
                <w:i w:val="false"/>
                <w:color w:val="000000"/>
                <w:sz w:val="20"/>
              </w:rPr>
              <w:t>
</w:t>
            </w:r>
            <w:r>
              <w:rPr>
                <w:rFonts w:ascii="Times New Roman"/>
                <w:b w:val="false"/>
                <w:i w:val="false"/>
                <w:color w:val="000000"/>
                <w:sz w:val="20"/>
              </w:rPr>
              <w:t>М. Алинова,</w:t>
            </w:r>
            <w:r>
              <w:br/>
            </w:r>
            <w:r>
              <w:rPr>
                <w:rFonts w:ascii="Times New Roman"/>
                <w:b w:val="false"/>
                <w:i w:val="false"/>
                <w:color w:val="000000"/>
                <w:sz w:val="20"/>
              </w:rPr>
              <w:t>
</w:t>
            </w:r>
            <w:r>
              <w:rPr>
                <w:rFonts w:ascii="Times New Roman"/>
                <w:b w:val="false"/>
                <w:i w:val="false"/>
                <w:color w:val="000000"/>
                <w:sz w:val="20"/>
              </w:rPr>
              <w:t>З. Сабданбекова,</w:t>
            </w:r>
            <w:r>
              <w:br/>
            </w:r>
            <w:r>
              <w:rPr>
                <w:rFonts w:ascii="Times New Roman"/>
                <w:b w:val="false"/>
                <w:i w:val="false"/>
                <w:color w:val="000000"/>
                <w:sz w:val="20"/>
              </w:rPr>
              <w:t>
</w:t>
            </w:r>
            <w:r>
              <w:rPr>
                <w:rFonts w:ascii="Times New Roman"/>
                <w:b w:val="false"/>
                <w:i w:val="false"/>
                <w:color w:val="000000"/>
                <w:sz w:val="20"/>
              </w:rPr>
              <w:t xml:space="preserve"> А. Сыздықова, </w:t>
            </w:r>
            <w:r>
              <w:br/>
            </w:r>
            <w:r>
              <w:rPr>
                <w:rFonts w:ascii="Times New Roman"/>
                <w:b w:val="false"/>
                <w:i w:val="false"/>
                <w:color w:val="000000"/>
                <w:sz w:val="20"/>
              </w:rPr>
              <w:t>
Б. Аушахманова</w:t>
            </w:r>
          </w:p>
          <w:bookmarkEnd w:id="20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2025"/>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Батыс Қазақстан облысы.</w:t>
            </w:r>
            <w:r>
              <w:br/>
            </w:r>
            <w:r>
              <w:rPr>
                <w:rFonts w:ascii="Times New Roman"/>
                <w:b w:val="false"/>
                <w:i w:val="false"/>
                <w:color w:val="000000"/>
                <w:sz w:val="20"/>
              </w:rPr>
              <w:t>
5 – 7-сыныптар</w:t>
            </w:r>
          </w:p>
          <w:bookmarkEnd w:id="20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4" w:id="2026"/>
          <w:p>
            <w:pPr>
              <w:spacing w:after="20"/>
              <w:ind w:left="20"/>
              <w:jc w:val="both"/>
            </w:pPr>
            <w:r>
              <w:rPr>
                <w:rFonts w:ascii="Times New Roman"/>
                <w:b w:val="false"/>
                <w:i w:val="false"/>
                <w:color w:val="000000"/>
                <w:sz w:val="20"/>
              </w:rPr>
              <w:t>
Ж. Жақсығалиев,</w:t>
            </w:r>
            <w:r>
              <w:br/>
            </w:r>
            <w:r>
              <w:rPr>
                <w:rFonts w:ascii="Times New Roman"/>
                <w:b w:val="false"/>
                <w:i w:val="false"/>
                <w:color w:val="000000"/>
                <w:sz w:val="20"/>
              </w:rPr>
              <w:t>
</w:t>
            </w:r>
            <w:r>
              <w:rPr>
                <w:rFonts w:ascii="Times New Roman"/>
                <w:b w:val="false"/>
                <w:i w:val="false"/>
                <w:color w:val="000000"/>
                <w:sz w:val="20"/>
              </w:rPr>
              <w:t xml:space="preserve">Д. Шакаева, </w:t>
            </w:r>
            <w:r>
              <w:br/>
            </w:r>
            <w:r>
              <w:rPr>
                <w:rFonts w:ascii="Times New Roman"/>
                <w:b w:val="false"/>
                <w:i w:val="false"/>
                <w:color w:val="000000"/>
                <w:sz w:val="20"/>
              </w:rPr>
              <w:t>
</w:t>
            </w:r>
            <w:r>
              <w:rPr>
                <w:rFonts w:ascii="Times New Roman"/>
                <w:b w:val="false"/>
                <w:i w:val="false"/>
                <w:color w:val="000000"/>
                <w:sz w:val="20"/>
              </w:rPr>
              <w:t xml:space="preserve">Ж. Хамзин, </w:t>
            </w:r>
            <w:r>
              <w:br/>
            </w:r>
            <w:r>
              <w:rPr>
                <w:rFonts w:ascii="Times New Roman"/>
                <w:b w:val="false"/>
                <w:i w:val="false"/>
                <w:color w:val="000000"/>
                <w:sz w:val="20"/>
              </w:rPr>
              <w:t>
</w:t>
            </w:r>
            <w:r>
              <w:rPr>
                <w:rFonts w:ascii="Times New Roman"/>
                <w:b w:val="false"/>
                <w:i w:val="false"/>
                <w:color w:val="000000"/>
                <w:sz w:val="20"/>
              </w:rPr>
              <w:t>А. Заиров,</w:t>
            </w:r>
            <w:r>
              <w:br/>
            </w:r>
            <w:r>
              <w:rPr>
                <w:rFonts w:ascii="Times New Roman"/>
                <w:b w:val="false"/>
                <w:i w:val="false"/>
                <w:color w:val="000000"/>
                <w:sz w:val="20"/>
              </w:rPr>
              <w:t>
</w:t>
            </w:r>
            <w:r>
              <w:rPr>
                <w:rFonts w:ascii="Times New Roman"/>
                <w:b w:val="false"/>
                <w:i w:val="false"/>
                <w:color w:val="000000"/>
                <w:sz w:val="20"/>
              </w:rPr>
              <w:t xml:space="preserve">Г. Утепова, </w:t>
            </w:r>
            <w:r>
              <w:br/>
            </w:r>
            <w:r>
              <w:rPr>
                <w:rFonts w:ascii="Times New Roman"/>
                <w:b w:val="false"/>
                <w:i w:val="false"/>
                <w:color w:val="000000"/>
                <w:sz w:val="20"/>
              </w:rPr>
              <w:t>
</w:t>
            </w:r>
            <w:r>
              <w:rPr>
                <w:rFonts w:ascii="Times New Roman"/>
                <w:b w:val="false"/>
                <w:i w:val="false"/>
                <w:color w:val="000000"/>
                <w:sz w:val="20"/>
              </w:rPr>
              <w:t xml:space="preserve">Л. Литовкина, </w:t>
            </w:r>
            <w:r>
              <w:br/>
            </w:r>
            <w:r>
              <w:rPr>
                <w:rFonts w:ascii="Times New Roman"/>
                <w:b w:val="false"/>
                <w:i w:val="false"/>
                <w:color w:val="000000"/>
                <w:sz w:val="20"/>
              </w:rPr>
              <w:t>
</w:t>
            </w:r>
            <w:r>
              <w:rPr>
                <w:rFonts w:ascii="Times New Roman"/>
                <w:b w:val="false"/>
                <w:i w:val="false"/>
                <w:color w:val="000000"/>
                <w:sz w:val="20"/>
              </w:rPr>
              <w:t>А.Магзумова,</w:t>
            </w:r>
            <w:r>
              <w:br/>
            </w:r>
            <w:r>
              <w:rPr>
                <w:rFonts w:ascii="Times New Roman"/>
                <w:b w:val="false"/>
                <w:i w:val="false"/>
                <w:color w:val="000000"/>
                <w:sz w:val="20"/>
              </w:rPr>
              <w:t>
</w:t>
            </w:r>
            <w:r>
              <w:rPr>
                <w:rFonts w:ascii="Times New Roman"/>
                <w:b w:val="false"/>
                <w:i w:val="false"/>
                <w:color w:val="000000"/>
                <w:sz w:val="20"/>
              </w:rPr>
              <w:t xml:space="preserve">Р. Жумагазиева, </w:t>
            </w:r>
            <w:r>
              <w:br/>
            </w:r>
            <w:r>
              <w:rPr>
                <w:rFonts w:ascii="Times New Roman"/>
                <w:b w:val="false"/>
                <w:i w:val="false"/>
                <w:color w:val="000000"/>
                <w:sz w:val="20"/>
              </w:rPr>
              <w:t>
</w:t>
            </w:r>
            <w:r>
              <w:rPr>
                <w:rFonts w:ascii="Times New Roman"/>
                <w:b w:val="false"/>
                <w:i w:val="false"/>
                <w:color w:val="000000"/>
                <w:sz w:val="20"/>
              </w:rPr>
              <w:t xml:space="preserve">Г. Таскарина, </w:t>
            </w:r>
            <w:r>
              <w:br/>
            </w:r>
            <w:r>
              <w:rPr>
                <w:rFonts w:ascii="Times New Roman"/>
                <w:b w:val="false"/>
                <w:i w:val="false"/>
                <w:color w:val="000000"/>
                <w:sz w:val="20"/>
              </w:rPr>
              <w:t>
</w:t>
            </w:r>
            <w:r>
              <w:rPr>
                <w:rFonts w:ascii="Times New Roman"/>
                <w:b w:val="false"/>
                <w:i w:val="false"/>
                <w:color w:val="000000"/>
                <w:sz w:val="20"/>
              </w:rPr>
              <w:t xml:space="preserve">Г. Ташаева, </w:t>
            </w:r>
            <w:r>
              <w:br/>
            </w:r>
            <w:r>
              <w:rPr>
                <w:rFonts w:ascii="Times New Roman"/>
                <w:b w:val="false"/>
                <w:i w:val="false"/>
                <w:color w:val="000000"/>
                <w:sz w:val="20"/>
              </w:rPr>
              <w:t>
</w:t>
            </w:r>
            <w:r>
              <w:rPr>
                <w:rFonts w:ascii="Times New Roman"/>
                <w:b w:val="false"/>
                <w:i w:val="false"/>
                <w:color w:val="000000"/>
                <w:sz w:val="20"/>
              </w:rPr>
              <w:t xml:space="preserve">Н. Ахатова, </w:t>
            </w:r>
            <w:r>
              <w:br/>
            </w:r>
            <w:r>
              <w:rPr>
                <w:rFonts w:ascii="Times New Roman"/>
                <w:b w:val="false"/>
                <w:i w:val="false"/>
                <w:color w:val="000000"/>
                <w:sz w:val="20"/>
              </w:rPr>
              <w:t>
</w:t>
            </w:r>
            <w:r>
              <w:rPr>
                <w:rFonts w:ascii="Times New Roman"/>
                <w:b w:val="false"/>
                <w:i w:val="false"/>
                <w:color w:val="000000"/>
                <w:sz w:val="20"/>
              </w:rPr>
              <w:t xml:space="preserve">Ж. Куспанова, </w:t>
            </w:r>
            <w:r>
              <w:br/>
            </w:r>
            <w:r>
              <w:rPr>
                <w:rFonts w:ascii="Times New Roman"/>
                <w:b w:val="false"/>
                <w:i w:val="false"/>
                <w:color w:val="000000"/>
                <w:sz w:val="20"/>
              </w:rPr>
              <w:t>
</w:t>
            </w:r>
            <w:r>
              <w:rPr>
                <w:rFonts w:ascii="Times New Roman"/>
                <w:b w:val="false"/>
                <w:i w:val="false"/>
                <w:color w:val="000000"/>
                <w:sz w:val="20"/>
              </w:rPr>
              <w:t xml:space="preserve">Т. Терещенко, </w:t>
            </w:r>
            <w:r>
              <w:br/>
            </w:r>
            <w:r>
              <w:rPr>
                <w:rFonts w:ascii="Times New Roman"/>
                <w:b w:val="false"/>
                <w:i w:val="false"/>
                <w:color w:val="000000"/>
                <w:sz w:val="20"/>
              </w:rPr>
              <w:t>
</w:t>
            </w:r>
            <w:r>
              <w:rPr>
                <w:rFonts w:ascii="Times New Roman"/>
                <w:b w:val="false"/>
                <w:i w:val="false"/>
                <w:color w:val="000000"/>
                <w:sz w:val="20"/>
              </w:rPr>
              <w:t xml:space="preserve">А. Тургумбаев, </w:t>
            </w:r>
            <w:r>
              <w:br/>
            </w:r>
            <w:r>
              <w:rPr>
                <w:rFonts w:ascii="Times New Roman"/>
                <w:b w:val="false"/>
                <w:i w:val="false"/>
                <w:color w:val="000000"/>
                <w:sz w:val="20"/>
              </w:rPr>
              <w:t>
</w:t>
            </w:r>
            <w:r>
              <w:rPr>
                <w:rFonts w:ascii="Times New Roman"/>
                <w:b w:val="false"/>
                <w:i w:val="false"/>
                <w:color w:val="000000"/>
                <w:sz w:val="20"/>
              </w:rPr>
              <w:t xml:space="preserve">А. Сидарова, </w:t>
            </w:r>
            <w:r>
              <w:br/>
            </w:r>
            <w:r>
              <w:rPr>
                <w:rFonts w:ascii="Times New Roman"/>
                <w:b w:val="false"/>
                <w:i w:val="false"/>
                <w:color w:val="000000"/>
                <w:sz w:val="20"/>
              </w:rPr>
              <w:t>
</w:t>
            </w:r>
            <w:r>
              <w:rPr>
                <w:rFonts w:ascii="Times New Roman"/>
                <w:b w:val="false"/>
                <w:i w:val="false"/>
                <w:color w:val="000000"/>
                <w:sz w:val="20"/>
              </w:rPr>
              <w:t xml:space="preserve">Г. Каирлиева, </w:t>
            </w:r>
            <w:r>
              <w:br/>
            </w:r>
            <w:r>
              <w:rPr>
                <w:rFonts w:ascii="Times New Roman"/>
                <w:b w:val="false"/>
                <w:i w:val="false"/>
                <w:color w:val="000000"/>
                <w:sz w:val="20"/>
              </w:rPr>
              <w:t>
</w:t>
            </w:r>
            <w:r>
              <w:rPr>
                <w:rFonts w:ascii="Times New Roman"/>
                <w:b w:val="false"/>
                <w:i w:val="false"/>
                <w:color w:val="000000"/>
                <w:sz w:val="20"/>
              </w:rPr>
              <w:t xml:space="preserve">О. Галкина, </w:t>
            </w:r>
            <w:r>
              <w:br/>
            </w:r>
            <w:r>
              <w:rPr>
                <w:rFonts w:ascii="Times New Roman"/>
                <w:b w:val="false"/>
                <w:i w:val="false"/>
                <w:color w:val="000000"/>
                <w:sz w:val="20"/>
              </w:rPr>
              <w:t>
Е. Нұрымбетов</w:t>
            </w:r>
          </w:p>
          <w:bookmarkEnd w:id="20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1" w:id="2027"/>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 xml:space="preserve">Ақмола облысы. </w:t>
            </w:r>
            <w:r>
              <w:br/>
            </w:r>
            <w:r>
              <w:rPr>
                <w:rFonts w:ascii="Times New Roman"/>
                <w:b w:val="false"/>
                <w:i w:val="false"/>
                <w:color w:val="000000"/>
                <w:sz w:val="20"/>
              </w:rPr>
              <w:t>
</w:t>
            </w:r>
            <w:r>
              <w:rPr>
                <w:rFonts w:ascii="Times New Roman"/>
                <w:b w:val="false"/>
                <w:i w:val="false"/>
                <w:color w:val="000000"/>
                <w:sz w:val="20"/>
              </w:rPr>
              <w:t>І бөлім 5-сынып,</w:t>
            </w:r>
            <w:r>
              <w:br/>
            </w:r>
            <w:r>
              <w:rPr>
                <w:rFonts w:ascii="Times New Roman"/>
                <w:b w:val="false"/>
                <w:i w:val="false"/>
                <w:color w:val="000000"/>
                <w:sz w:val="20"/>
              </w:rPr>
              <w:t>
</w:t>
            </w:r>
            <w:r>
              <w:rPr>
                <w:rFonts w:ascii="Times New Roman"/>
                <w:b w:val="false"/>
                <w:i w:val="false"/>
                <w:color w:val="000000"/>
                <w:sz w:val="20"/>
              </w:rPr>
              <w:t>ІІ бөлім 6-сынып,</w:t>
            </w:r>
            <w:r>
              <w:br/>
            </w:r>
            <w:r>
              <w:rPr>
                <w:rFonts w:ascii="Times New Roman"/>
                <w:b w:val="false"/>
                <w:i w:val="false"/>
                <w:color w:val="000000"/>
                <w:sz w:val="20"/>
              </w:rPr>
              <w:t>
ІІІ бөлім 7-сынып</w:t>
            </w:r>
          </w:p>
          <w:bookmarkEnd w:id="20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5" w:id="2028"/>
          <w:p>
            <w:pPr>
              <w:spacing w:after="20"/>
              <w:ind w:left="20"/>
              <w:jc w:val="both"/>
            </w:pPr>
            <w:r>
              <w:rPr>
                <w:rFonts w:ascii="Times New Roman"/>
                <w:b w:val="false"/>
                <w:i w:val="false"/>
                <w:color w:val="000000"/>
                <w:sz w:val="20"/>
              </w:rPr>
              <w:t xml:space="preserve">
А. Кунанбаева, </w:t>
            </w:r>
            <w:r>
              <w:br/>
            </w:r>
            <w:r>
              <w:rPr>
                <w:rFonts w:ascii="Times New Roman"/>
                <w:b w:val="false"/>
                <w:i w:val="false"/>
                <w:color w:val="000000"/>
                <w:sz w:val="20"/>
              </w:rPr>
              <w:t>
</w:t>
            </w:r>
            <w:r>
              <w:rPr>
                <w:rFonts w:ascii="Times New Roman"/>
                <w:b w:val="false"/>
                <w:i w:val="false"/>
                <w:color w:val="000000"/>
                <w:sz w:val="20"/>
              </w:rPr>
              <w:t xml:space="preserve">Ш. Бектасов, </w:t>
            </w:r>
            <w:r>
              <w:br/>
            </w:r>
            <w:r>
              <w:rPr>
                <w:rFonts w:ascii="Times New Roman"/>
                <w:b w:val="false"/>
                <w:i w:val="false"/>
                <w:color w:val="000000"/>
                <w:sz w:val="20"/>
              </w:rPr>
              <w:t>
</w:t>
            </w:r>
            <w:r>
              <w:rPr>
                <w:rFonts w:ascii="Times New Roman"/>
                <w:b w:val="false"/>
                <w:i w:val="false"/>
                <w:color w:val="000000"/>
                <w:sz w:val="20"/>
              </w:rPr>
              <w:t xml:space="preserve">И. Плачинта, </w:t>
            </w:r>
            <w:r>
              <w:br/>
            </w:r>
            <w:r>
              <w:rPr>
                <w:rFonts w:ascii="Times New Roman"/>
                <w:b w:val="false"/>
                <w:i w:val="false"/>
                <w:color w:val="000000"/>
                <w:sz w:val="20"/>
              </w:rPr>
              <w:t>
</w:t>
            </w:r>
            <w:r>
              <w:rPr>
                <w:rFonts w:ascii="Times New Roman"/>
                <w:b w:val="false"/>
                <w:i w:val="false"/>
                <w:color w:val="000000"/>
                <w:sz w:val="20"/>
              </w:rPr>
              <w:t xml:space="preserve">А. Ахетова, </w:t>
            </w:r>
            <w:r>
              <w:br/>
            </w:r>
            <w:r>
              <w:rPr>
                <w:rFonts w:ascii="Times New Roman"/>
                <w:b w:val="false"/>
                <w:i w:val="false"/>
                <w:color w:val="000000"/>
                <w:sz w:val="20"/>
              </w:rPr>
              <w:t>
Н. Ахат</w:t>
            </w:r>
          </w:p>
          <w:bookmarkEnd w:id="20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9" w:id="2029"/>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Қостанай облысы.</w:t>
            </w:r>
            <w:r>
              <w:br/>
            </w:r>
            <w:r>
              <w:rPr>
                <w:rFonts w:ascii="Times New Roman"/>
                <w:b w:val="false"/>
                <w:i w:val="false"/>
                <w:color w:val="000000"/>
                <w:sz w:val="20"/>
              </w:rPr>
              <w:t>
5 – 7-сыныптар</w:t>
            </w:r>
          </w:p>
          <w:bookmarkEnd w:id="20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1" w:id="2030"/>
          <w:p>
            <w:pPr>
              <w:spacing w:after="20"/>
              <w:ind w:left="20"/>
              <w:jc w:val="both"/>
            </w:pPr>
            <w:r>
              <w:rPr>
                <w:rFonts w:ascii="Times New Roman"/>
                <w:b w:val="false"/>
                <w:i w:val="false"/>
                <w:color w:val="000000"/>
                <w:sz w:val="20"/>
              </w:rPr>
              <w:t>
С. Мұқашева,</w:t>
            </w:r>
            <w:r>
              <w:br/>
            </w:r>
            <w:r>
              <w:rPr>
                <w:rFonts w:ascii="Times New Roman"/>
                <w:b w:val="false"/>
                <w:i w:val="false"/>
                <w:color w:val="000000"/>
                <w:sz w:val="20"/>
              </w:rPr>
              <w:t>
</w:t>
            </w:r>
            <w:r>
              <w:rPr>
                <w:rFonts w:ascii="Times New Roman"/>
                <w:b w:val="false"/>
                <w:i w:val="false"/>
                <w:color w:val="000000"/>
                <w:sz w:val="20"/>
              </w:rPr>
              <w:t>А. Қиныбаева,</w:t>
            </w:r>
            <w:r>
              <w:br/>
            </w:r>
            <w:r>
              <w:rPr>
                <w:rFonts w:ascii="Times New Roman"/>
                <w:b w:val="false"/>
                <w:i w:val="false"/>
                <w:color w:val="000000"/>
                <w:sz w:val="20"/>
              </w:rPr>
              <w:t>
</w:t>
            </w:r>
            <w:r>
              <w:rPr>
                <w:rFonts w:ascii="Times New Roman"/>
                <w:b w:val="false"/>
                <w:i w:val="false"/>
                <w:color w:val="000000"/>
                <w:sz w:val="20"/>
              </w:rPr>
              <w:t>Ж. Ташетованың жалпы редакциясымен.</w:t>
            </w:r>
            <w:r>
              <w:br/>
            </w:r>
            <w:r>
              <w:rPr>
                <w:rFonts w:ascii="Times New Roman"/>
                <w:b w:val="false"/>
                <w:i w:val="false"/>
                <w:color w:val="000000"/>
                <w:sz w:val="20"/>
              </w:rPr>
              <w:t>
</w:t>
            </w:r>
            <w:r>
              <w:rPr>
                <w:rFonts w:ascii="Times New Roman"/>
                <w:b w:val="false"/>
                <w:i w:val="false"/>
                <w:color w:val="000000"/>
                <w:sz w:val="20"/>
              </w:rPr>
              <w:t xml:space="preserve">Құрастырғандар: </w:t>
            </w:r>
            <w:r>
              <w:br/>
            </w:r>
            <w:r>
              <w:rPr>
                <w:rFonts w:ascii="Times New Roman"/>
                <w:b w:val="false"/>
                <w:i w:val="false"/>
                <w:color w:val="000000"/>
                <w:sz w:val="20"/>
              </w:rPr>
              <w:t>
</w:t>
            </w:r>
            <w:r>
              <w:rPr>
                <w:rFonts w:ascii="Times New Roman"/>
                <w:b w:val="false"/>
                <w:i w:val="false"/>
                <w:color w:val="000000"/>
                <w:sz w:val="20"/>
              </w:rPr>
              <w:t xml:space="preserve">И. Михалькова, </w:t>
            </w:r>
            <w:r>
              <w:br/>
            </w:r>
            <w:r>
              <w:rPr>
                <w:rFonts w:ascii="Times New Roman"/>
                <w:b w:val="false"/>
                <w:i w:val="false"/>
                <w:color w:val="000000"/>
                <w:sz w:val="20"/>
              </w:rPr>
              <w:t>
</w:t>
            </w:r>
            <w:r>
              <w:rPr>
                <w:rFonts w:ascii="Times New Roman"/>
                <w:b w:val="false"/>
                <w:i w:val="false"/>
                <w:color w:val="000000"/>
                <w:sz w:val="20"/>
              </w:rPr>
              <w:t xml:space="preserve">И. Кривоносова, </w:t>
            </w:r>
            <w:r>
              <w:br/>
            </w:r>
            <w:r>
              <w:rPr>
                <w:rFonts w:ascii="Times New Roman"/>
                <w:b w:val="false"/>
                <w:i w:val="false"/>
                <w:color w:val="000000"/>
                <w:sz w:val="20"/>
              </w:rPr>
              <w:t>
</w:t>
            </w:r>
            <w:r>
              <w:rPr>
                <w:rFonts w:ascii="Times New Roman"/>
                <w:b w:val="false"/>
                <w:i w:val="false"/>
                <w:color w:val="000000"/>
                <w:sz w:val="20"/>
              </w:rPr>
              <w:t xml:space="preserve">М. Испамбетов, </w:t>
            </w:r>
            <w:r>
              <w:br/>
            </w:r>
            <w:r>
              <w:rPr>
                <w:rFonts w:ascii="Times New Roman"/>
                <w:b w:val="false"/>
                <w:i w:val="false"/>
                <w:color w:val="000000"/>
                <w:sz w:val="20"/>
              </w:rPr>
              <w:t>
</w:t>
            </w:r>
            <w:r>
              <w:rPr>
                <w:rFonts w:ascii="Times New Roman"/>
                <w:b w:val="false"/>
                <w:i w:val="false"/>
                <w:color w:val="000000"/>
                <w:sz w:val="20"/>
              </w:rPr>
              <w:t xml:space="preserve">Е. Купеев, </w:t>
            </w:r>
            <w:r>
              <w:br/>
            </w:r>
            <w:r>
              <w:rPr>
                <w:rFonts w:ascii="Times New Roman"/>
                <w:b w:val="false"/>
                <w:i w:val="false"/>
                <w:color w:val="000000"/>
                <w:sz w:val="20"/>
              </w:rPr>
              <w:t>
</w:t>
            </w:r>
            <w:r>
              <w:rPr>
                <w:rFonts w:ascii="Times New Roman"/>
                <w:b w:val="false"/>
                <w:i w:val="false"/>
                <w:color w:val="000000"/>
                <w:sz w:val="20"/>
              </w:rPr>
              <w:t xml:space="preserve">М. Нюнюкова, </w:t>
            </w:r>
            <w:r>
              <w:br/>
            </w:r>
            <w:r>
              <w:rPr>
                <w:rFonts w:ascii="Times New Roman"/>
                <w:b w:val="false"/>
                <w:i w:val="false"/>
                <w:color w:val="000000"/>
                <w:sz w:val="20"/>
              </w:rPr>
              <w:t>
</w:t>
            </w:r>
            <w:r>
              <w:rPr>
                <w:rFonts w:ascii="Times New Roman"/>
                <w:b w:val="false"/>
                <w:i w:val="false"/>
                <w:color w:val="000000"/>
                <w:sz w:val="20"/>
              </w:rPr>
              <w:t xml:space="preserve">К. Искиндирова, </w:t>
            </w:r>
            <w:r>
              <w:br/>
            </w:r>
            <w:r>
              <w:rPr>
                <w:rFonts w:ascii="Times New Roman"/>
                <w:b w:val="false"/>
                <w:i w:val="false"/>
                <w:color w:val="000000"/>
                <w:sz w:val="20"/>
              </w:rPr>
              <w:t>
</w:t>
            </w:r>
            <w:r>
              <w:rPr>
                <w:rFonts w:ascii="Times New Roman"/>
                <w:b w:val="false"/>
                <w:i w:val="false"/>
                <w:color w:val="000000"/>
                <w:sz w:val="20"/>
              </w:rPr>
              <w:t xml:space="preserve">Г. Касымова, </w:t>
            </w:r>
            <w:r>
              <w:br/>
            </w:r>
            <w:r>
              <w:rPr>
                <w:rFonts w:ascii="Times New Roman"/>
                <w:b w:val="false"/>
                <w:i w:val="false"/>
                <w:color w:val="000000"/>
                <w:sz w:val="20"/>
              </w:rPr>
              <w:t>
</w:t>
            </w:r>
            <w:r>
              <w:rPr>
                <w:rFonts w:ascii="Times New Roman"/>
                <w:b w:val="false"/>
                <w:i w:val="false"/>
                <w:color w:val="000000"/>
                <w:sz w:val="20"/>
              </w:rPr>
              <w:t xml:space="preserve">Г. Байкенова, </w:t>
            </w:r>
            <w:r>
              <w:br/>
            </w:r>
            <w:r>
              <w:rPr>
                <w:rFonts w:ascii="Times New Roman"/>
                <w:b w:val="false"/>
                <w:i w:val="false"/>
                <w:color w:val="000000"/>
                <w:sz w:val="20"/>
              </w:rPr>
              <w:t>
</w:t>
            </w:r>
            <w:r>
              <w:rPr>
                <w:rFonts w:ascii="Times New Roman"/>
                <w:b w:val="false"/>
                <w:i w:val="false"/>
                <w:color w:val="000000"/>
                <w:sz w:val="20"/>
              </w:rPr>
              <w:t xml:space="preserve">А. Суебаева, </w:t>
            </w:r>
            <w:r>
              <w:br/>
            </w:r>
            <w:r>
              <w:rPr>
                <w:rFonts w:ascii="Times New Roman"/>
                <w:b w:val="false"/>
                <w:i w:val="false"/>
                <w:color w:val="000000"/>
                <w:sz w:val="20"/>
              </w:rPr>
              <w:t>
</w:t>
            </w:r>
            <w:r>
              <w:rPr>
                <w:rFonts w:ascii="Times New Roman"/>
                <w:b w:val="false"/>
                <w:i w:val="false"/>
                <w:color w:val="000000"/>
                <w:sz w:val="20"/>
              </w:rPr>
              <w:t xml:space="preserve">Т. Титова, </w:t>
            </w:r>
            <w:r>
              <w:br/>
            </w:r>
            <w:r>
              <w:rPr>
                <w:rFonts w:ascii="Times New Roman"/>
                <w:b w:val="false"/>
                <w:i w:val="false"/>
                <w:color w:val="000000"/>
                <w:sz w:val="20"/>
              </w:rPr>
              <w:t>
</w:t>
            </w:r>
            <w:r>
              <w:rPr>
                <w:rFonts w:ascii="Times New Roman"/>
                <w:b w:val="false"/>
                <w:i w:val="false"/>
                <w:color w:val="000000"/>
                <w:sz w:val="20"/>
              </w:rPr>
              <w:t xml:space="preserve">Н. Дегтярева, </w:t>
            </w:r>
            <w:r>
              <w:br/>
            </w:r>
            <w:r>
              <w:rPr>
                <w:rFonts w:ascii="Times New Roman"/>
                <w:b w:val="false"/>
                <w:i w:val="false"/>
                <w:color w:val="000000"/>
                <w:sz w:val="20"/>
              </w:rPr>
              <w:t>
</w:t>
            </w:r>
            <w:r>
              <w:rPr>
                <w:rFonts w:ascii="Times New Roman"/>
                <w:b w:val="false"/>
                <w:i w:val="false"/>
                <w:color w:val="000000"/>
                <w:sz w:val="20"/>
              </w:rPr>
              <w:t xml:space="preserve">Г. Туякбаева, </w:t>
            </w:r>
            <w:r>
              <w:br/>
            </w:r>
            <w:r>
              <w:rPr>
                <w:rFonts w:ascii="Times New Roman"/>
                <w:b w:val="false"/>
                <w:i w:val="false"/>
                <w:color w:val="000000"/>
                <w:sz w:val="20"/>
              </w:rPr>
              <w:t>
Г. Рахимова</w:t>
            </w:r>
          </w:p>
          <w:bookmarkEnd w:id="20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7" w:id="2031"/>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Маңғыстау облысы.</w:t>
            </w:r>
            <w:r>
              <w:br/>
            </w:r>
            <w:r>
              <w:rPr>
                <w:rFonts w:ascii="Times New Roman"/>
                <w:b w:val="false"/>
                <w:i w:val="false"/>
                <w:color w:val="000000"/>
                <w:sz w:val="20"/>
              </w:rPr>
              <w:t>
5 – 7-сыныптар</w:t>
            </w:r>
          </w:p>
          <w:bookmarkEnd w:id="20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9" w:id="2032"/>
          <w:p>
            <w:pPr>
              <w:spacing w:after="20"/>
              <w:ind w:left="20"/>
              <w:jc w:val="both"/>
            </w:pPr>
            <w:r>
              <w:rPr>
                <w:rFonts w:ascii="Times New Roman"/>
                <w:b w:val="false"/>
                <w:i w:val="false"/>
                <w:color w:val="000000"/>
                <w:sz w:val="20"/>
              </w:rPr>
              <w:t>
Ө. Озғанбаев,</w:t>
            </w:r>
            <w:r>
              <w:br/>
            </w:r>
            <w:r>
              <w:rPr>
                <w:rFonts w:ascii="Times New Roman"/>
                <w:b w:val="false"/>
                <w:i w:val="false"/>
                <w:color w:val="000000"/>
                <w:sz w:val="20"/>
              </w:rPr>
              <w:t>
</w:t>
            </w:r>
            <w:r>
              <w:rPr>
                <w:rFonts w:ascii="Times New Roman"/>
                <w:b w:val="false"/>
                <w:i w:val="false"/>
                <w:color w:val="000000"/>
                <w:sz w:val="20"/>
              </w:rPr>
              <w:t>Т. Жұмалиева,</w:t>
            </w:r>
            <w:r>
              <w:br/>
            </w:r>
            <w:r>
              <w:rPr>
                <w:rFonts w:ascii="Times New Roman"/>
                <w:b w:val="false"/>
                <w:i w:val="false"/>
                <w:color w:val="000000"/>
                <w:sz w:val="20"/>
              </w:rPr>
              <w:t>
</w:t>
            </w:r>
            <w:r>
              <w:rPr>
                <w:rFonts w:ascii="Times New Roman"/>
                <w:b w:val="false"/>
                <w:i w:val="false"/>
                <w:color w:val="000000"/>
                <w:sz w:val="20"/>
              </w:rPr>
              <w:t>М. Қосымбай,</w:t>
            </w:r>
            <w:r>
              <w:br/>
            </w:r>
            <w:r>
              <w:rPr>
                <w:rFonts w:ascii="Times New Roman"/>
                <w:b w:val="false"/>
                <w:i w:val="false"/>
                <w:color w:val="000000"/>
                <w:sz w:val="20"/>
              </w:rPr>
              <w:t>
</w:t>
            </w:r>
            <w:r>
              <w:rPr>
                <w:rFonts w:ascii="Times New Roman"/>
                <w:b w:val="false"/>
                <w:i w:val="false"/>
                <w:color w:val="000000"/>
                <w:sz w:val="20"/>
              </w:rPr>
              <w:t>Б. Айманов,</w:t>
            </w:r>
            <w:r>
              <w:br/>
            </w:r>
            <w:r>
              <w:rPr>
                <w:rFonts w:ascii="Times New Roman"/>
                <w:b w:val="false"/>
                <w:i w:val="false"/>
                <w:color w:val="000000"/>
                <w:sz w:val="20"/>
              </w:rPr>
              <w:t>
</w:t>
            </w:r>
            <w:r>
              <w:rPr>
                <w:rFonts w:ascii="Times New Roman"/>
                <w:b w:val="false"/>
                <w:i w:val="false"/>
                <w:color w:val="000000"/>
                <w:sz w:val="20"/>
              </w:rPr>
              <w:t>Р. Атақаева,</w:t>
            </w:r>
            <w:r>
              <w:br/>
            </w:r>
            <w:r>
              <w:rPr>
                <w:rFonts w:ascii="Times New Roman"/>
                <w:b w:val="false"/>
                <w:i w:val="false"/>
                <w:color w:val="000000"/>
                <w:sz w:val="20"/>
              </w:rPr>
              <w:t>
</w:t>
            </w:r>
            <w:r>
              <w:rPr>
                <w:rFonts w:ascii="Times New Roman"/>
                <w:b w:val="false"/>
                <w:i w:val="false"/>
                <w:color w:val="000000"/>
                <w:sz w:val="20"/>
              </w:rPr>
              <w:t>Д. Бегейбай,</w:t>
            </w:r>
            <w:r>
              <w:br/>
            </w:r>
            <w:r>
              <w:rPr>
                <w:rFonts w:ascii="Times New Roman"/>
                <w:b w:val="false"/>
                <w:i w:val="false"/>
                <w:color w:val="000000"/>
                <w:sz w:val="20"/>
              </w:rPr>
              <w:t>
</w:t>
            </w:r>
            <w:r>
              <w:rPr>
                <w:rFonts w:ascii="Times New Roman"/>
                <w:b w:val="false"/>
                <w:i w:val="false"/>
                <w:color w:val="000000"/>
                <w:sz w:val="20"/>
              </w:rPr>
              <w:t>А. Еділхан,</w:t>
            </w:r>
            <w:r>
              <w:br/>
            </w:r>
            <w:r>
              <w:rPr>
                <w:rFonts w:ascii="Times New Roman"/>
                <w:b w:val="false"/>
                <w:i w:val="false"/>
                <w:color w:val="000000"/>
                <w:sz w:val="20"/>
              </w:rPr>
              <w:t>
</w:t>
            </w:r>
            <w:r>
              <w:rPr>
                <w:rFonts w:ascii="Times New Roman"/>
                <w:b w:val="false"/>
                <w:i w:val="false"/>
                <w:color w:val="000000"/>
                <w:sz w:val="20"/>
              </w:rPr>
              <w:t xml:space="preserve">А. Жаңбыршы, </w:t>
            </w:r>
            <w:r>
              <w:br/>
            </w:r>
            <w:r>
              <w:rPr>
                <w:rFonts w:ascii="Times New Roman"/>
                <w:b w:val="false"/>
                <w:i w:val="false"/>
                <w:color w:val="000000"/>
                <w:sz w:val="20"/>
              </w:rPr>
              <w:t>
</w:t>
            </w:r>
            <w:r>
              <w:rPr>
                <w:rFonts w:ascii="Times New Roman"/>
                <w:b w:val="false"/>
                <w:i w:val="false"/>
                <w:color w:val="000000"/>
                <w:sz w:val="20"/>
              </w:rPr>
              <w:t>Ж. Жеткізген,</w:t>
            </w:r>
            <w:r>
              <w:br/>
            </w:r>
            <w:r>
              <w:rPr>
                <w:rFonts w:ascii="Times New Roman"/>
                <w:b w:val="false"/>
                <w:i w:val="false"/>
                <w:color w:val="000000"/>
                <w:sz w:val="20"/>
              </w:rPr>
              <w:t>
</w:t>
            </w:r>
            <w:r>
              <w:rPr>
                <w:rFonts w:ascii="Times New Roman"/>
                <w:b w:val="false"/>
                <w:i w:val="false"/>
                <w:color w:val="000000"/>
                <w:sz w:val="20"/>
              </w:rPr>
              <w:t xml:space="preserve">О. Көшбайұлы, </w:t>
            </w:r>
            <w:r>
              <w:br/>
            </w:r>
            <w:r>
              <w:rPr>
                <w:rFonts w:ascii="Times New Roman"/>
                <w:b w:val="false"/>
                <w:i w:val="false"/>
                <w:color w:val="000000"/>
                <w:sz w:val="20"/>
              </w:rPr>
              <w:t>
</w:t>
            </w:r>
            <w:r>
              <w:rPr>
                <w:rFonts w:ascii="Times New Roman"/>
                <w:b w:val="false"/>
                <w:i w:val="false"/>
                <w:color w:val="000000"/>
                <w:sz w:val="20"/>
              </w:rPr>
              <w:t>Ж. Нұрмаханова,</w:t>
            </w:r>
            <w:r>
              <w:br/>
            </w:r>
            <w:r>
              <w:rPr>
                <w:rFonts w:ascii="Times New Roman"/>
                <w:b w:val="false"/>
                <w:i w:val="false"/>
                <w:color w:val="000000"/>
                <w:sz w:val="20"/>
              </w:rPr>
              <w:t>
</w:t>
            </w:r>
            <w:r>
              <w:rPr>
                <w:rFonts w:ascii="Times New Roman"/>
                <w:b w:val="false"/>
                <w:i w:val="false"/>
                <w:color w:val="000000"/>
                <w:sz w:val="20"/>
              </w:rPr>
              <w:t>О. Табылдиева,</w:t>
            </w:r>
            <w:r>
              <w:br/>
            </w:r>
            <w:r>
              <w:rPr>
                <w:rFonts w:ascii="Times New Roman"/>
                <w:b w:val="false"/>
                <w:i w:val="false"/>
                <w:color w:val="000000"/>
                <w:sz w:val="20"/>
              </w:rPr>
              <w:t>
</w:t>
            </w:r>
            <w:r>
              <w:rPr>
                <w:rFonts w:ascii="Times New Roman"/>
                <w:b w:val="false"/>
                <w:i w:val="false"/>
                <w:color w:val="000000"/>
                <w:sz w:val="20"/>
              </w:rPr>
              <w:t>А. Тулегалиев,</w:t>
            </w:r>
            <w:r>
              <w:br/>
            </w:r>
            <w:r>
              <w:rPr>
                <w:rFonts w:ascii="Times New Roman"/>
                <w:b w:val="false"/>
                <w:i w:val="false"/>
                <w:color w:val="000000"/>
                <w:sz w:val="20"/>
              </w:rPr>
              <w:t>
</w:t>
            </w:r>
            <w:r>
              <w:rPr>
                <w:rFonts w:ascii="Times New Roman"/>
                <w:b w:val="false"/>
                <w:i w:val="false"/>
                <w:color w:val="000000"/>
                <w:sz w:val="20"/>
              </w:rPr>
              <w:t xml:space="preserve">К. Ыбырайұлы, </w:t>
            </w:r>
            <w:r>
              <w:br/>
            </w:r>
            <w:r>
              <w:rPr>
                <w:rFonts w:ascii="Times New Roman"/>
                <w:b w:val="false"/>
                <w:i w:val="false"/>
                <w:color w:val="000000"/>
                <w:sz w:val="20"/>
              </w:rPr>
              <w:t>
Ы. Имамбаева</w:t>
            </w:r>
          </w:p>
          <w:bookmarkEnd w:id="20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3" w:id="2033"/>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Атырау облысы.</w:t>
            </w:r>
            <w:r>
              <w:br/>
            </w:r>
            <w:r>
              <w:rPr>
                <w:rFonts w:ascii="Times New Roman"/>
                <w:b w:val="false"/>
                <w:i w:val="false"/>
                <w:color w:val="000000"/>
                <w:sz w:val="20"/>
              </w:rPr>
              <w:t>
5 – 7-сыныптар</w:t>
            </w:r>
          </w:p>
          <w:bookmarkEnd w:id="20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5" w:id="2034"/>
          <w:p>
            <w:pPr>
              <w:spacing w:after="20"/>
              <w:ind w:left="20"/>
              <w:jc w:val="both"/>
            </w:pPr>
            <w:r>
              <w:rPr>
                <w:rFonts w:ascii="Times New Roman"/>
                <w:b w:val="false"/>
                <w:i w:val="false"/>
                <w:color w:val="000000"/>
                <w:sz w:val="20"/>
              </w:rPr>
              <w:t xml:space="preserve">
Г. Кабекенов, </w:t>
            </w:r>
            <w:r>
              <w:br/>
            </w:r>
            <w:r>
              <w:rPr>
                <w:rFonts w:ascii="Times New Roman"/>
                <w:b w:val="false"/>
                <w:i w:val="false"/>
                <w:color w:val="000000"/>
                <w:sz w:val="20"/>
              </w:rPr>
              <w:t>
</w:t>
            </w:r>
            <w:r>
              <w:rPr>
                <w:rFonts w:ascii="Times New Roman"/>
                <w:b w:val="false"/>
                <w:i w:val="false"/>
                <w:color w:val="000000"/>
                <w:sz w:val="20"/>
              </w:rPr>
              <w:t xml:space="preserve">О. Биманова, </w:t>
            </w:r>
            <w:r>
              <w:br/>
            </w:r>
            <w:r>
              <w:rPr>
                <w:rFonts w:ascii="Times New Roman"/>
                <w:b w:val="false"/>
                <w:i w:val="false"/>
                <w:color w:val="000000"/>
                <w:sz w:val="20"/>
              </w:rPr>
              <w:t>
</w:t>
            </w:r>
            <w:r>
              <w:rPr>
                <w:rFonts w:ascii="Times New Roman"/>
                <w:b w:val="false"/>
                <w:i w:val="false"/>
                <w:color w:val="000000"/>
                <w:sz w:val="20"/>
              </w:rPr>
              <w:t xml:space="preserve">С. Кузбулова, </w:t>
            </w:r>
            <w:r>
              <w:br/>
            </w:r>
            <w:r>
              <w:rPr>
                <w:rFonts w:ascii="Times New Roman"/>
                <w:b w:val="false"/>
                <w:i w:val="false"/>
                <w:color w:val="000000"/>
                <w:sz w:val="20"/>
              </w:rPr>
              <w:t>
Б. Кыдырова</w:t>
            </w:r>
          </w:p>
          <w:bookmarkEnd w:id="20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8" w:id="2035"/>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Алматы облысы.</w:t>
            </w:r>
            <w:r>
              <w:br/>
            </w:r>
            <w:r>
              <w:rPr>
                <w:rFonts w:ascii="Times New Roman"/>
                <w:b w:val="false"/>
                <w:i w:val="false"/>
                <w:color w:val="000000"/>
                <w:sz w:val="20"/>
              </w:rPr>
              <w:t>
5, 6, 7-сыныптар</w:t>
            </w:r>
          </w:p>
          <w:bookmarkEnd w:id="20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0" w:id="2036"/>
          <w:p>
            <w:pPr>
              <w:spacing w:after="20"/>
              <w:ind w:left="20"/>
              <w:jc w:val="both"/>
            </w:pPr>
            <w:r>
              <w:rPr>
                <w:rFonts w:ascii="Times New Roman"/>
                <w:b w:val="false"/>
                <w:i w:val="false"/>
                <w:color w:val="000000"/>
                <w:sz w:val="20"/>
              </w:rPr>
              <w:t xml:space="preserve">
А. Кабдұлова, </w:t>
            </w:r>
            <w:r>
              <w:br/>
            </w:r>
            <w:r>
              <w:rPr>
                <w:rFonts w:ascii="Times New Roman"/>
                <w:b w:val="false"/>
                <w:i w:val="false"/>
                <w:color w:val="000000"/>
                <w:sz w:val="20"/>
              </w:rPr>
              <w:t>
</w:t>
            </w:r>
            <w:r>
              <w:rPr>
                <w:rFonts w:ascii="Times New Roman"/>
                <w:b w:val="false"/>
                <w:i w:val="false"/>
                <w:color w:val="000000"/>
                <w:sz w:val="20"/>
              </w:rPr>
              <w:t xml:space="preserve">Э. Досаева, </w:t>
            </w:r>
            <w:r>
              <w:br/>
            </w:r>
            <w:r>
              <w:rPr>
                <w:rFonts w:ascii="Times New Roman"/>
                <w:b w:val="false"/>
                <w:i w:val="false"/>
                <w:color w:val="000000"/>
                <w:sz w:val="20"/>
              </w:rPr>
              <w:t>
</w:t>
            </w:r>
            <w:r>
              <w:rPr>
                <w:rFonts w:ascii="Times New Roman"/>
                <w:b w:val="false"/>
                <w:i w:val="false"/>
                <w:color w:val="000000"/>
                <w:sz w:val="20"/>
              </w:rPr>
              <w:t xml:space="preserve">Ә. Әуезова, </w:t>
            </w:r>
            <w:r>
              <w:br/>
            </w:r>
            <w:r>
              <w:rPr>
                <w:rFonts w:ascii="Times New Roman"/>
                <w:b w:val="false"/>
                <w:i w:val="false"/>
                <w:color w:val="000000"/>
                <w:sz w:val="20"/>
              </w:rPr>
              <w:t>
Ж. Дихамбаева</w:t>
            </w:r>
          </w:p>
          <w:bookmarkEnd w:id="20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2037"/>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Қарағанды облысы.</w:t>
            </w:r>
            <w:r>
              <w:br/>
            </w:r>
            <w:r>
              <w:rPr>
                <w:rFonts w:ascii="Times New Roman"/>
                <w:b w:val="false"/>
                <w:i w:val="false"/>
                <w:color w:val="000000"/>
                <w:sz w:val="20"/>
              </w:rPr>
              <w:t>
5, 6, 7-сыныптар</w:t>
            </w:r>
          </w:p>
          <w:bookmarkEnd w:id="20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5" w:id="2038"/>
          <w:p>
            <w:pPr>
              <w:spacing w:after="20"/>
              <w:ind w:left="20"/>
              <w:jc w:val="both"/>
            </w:pPr>
            <w:r>
              <w:rPr>
                <w:rFonts w:ascii="Times New Roman"/>
                <w:b w:val="false"/>
                <w:i w:val="false"/>
                <w:color w:val="000000"/>
                <w:sz w:val="20"/>
              </w:rPr>
              <w:t xml:space="preserve">
Н. Бейсенбекова, </w:t>
            </w:r>
            <w:r>
              <w:br/>
            </w:r>
            <w:r>
              <w:rPr>
                <w:rFonts w:ascii="Times New Roman"/>
                <w:b w:val="false"/>
                <w:i w:val="false"/>
                <w:color w:val="000000"/>
                <w:sz w:val="20"/>
              </w:rPr>
              <w:t>
</w:t>
            </w:r>
            <w:r>
              <w:rPr>
                <w:rFonts w:ascii="Times New Roman"/>
                <w:b w:val="false"/>
                <w:i w:val="false"/>
                <w:color w:val="000000"/>
                <w:sz w:val="20"/>
              </w:rPr>
              <w:t xml:space="preserve">Л. Шотбакова, </w:t>
            </w:r>
            <w:r>
              <w:br/>
            </w:r>
            <w:r>
              <w:rPr>
                <w:rFonts w:ascii="Times New Roman"/>
                <w:b w:val="false"/>
                <w:i w:val="false"/>
                <w:color w:val="000000"/>
                <w:sz w:val="20"/>
              </w:rPr>
              <w:t>
</w:t>
            </w:r>
            <w:r>
              <w:rPr>
                <w:rFonts w:ascii="Times New Roman"/>
                <w:b w:val="false"/>
                <w:i w:val="false"/>
                <w:color w:val="000000"/>
                <w:sz w:val="20"/>
              </w:rPr>
              <w:t xml:space="preserve">Г. Смагулова, </w:t>
            </w:r>
            <w:r>
              <w:br/>
            </w:r>
            <w:r>
              <w:rPr>
                <w:rFonts w:ascii="Times New Roman"/>
                <w:b w:val="false"/>
                <w:i w:val="false"/>
                <w:color w:val="000000"/>
                <w:sz w:val="20"/>
              </w:rPr>
              <w:t>
Б. Абдикерова</w:t>
            </w:r>
          </w:p>
          <w:bookmarkEnd w:id="20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2039"/>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Ақтөбе облысы.</w:t>
            </w:r>
            <w:r>
              <w:br/>
            </w:r>
            <w:r>
              <w:rPr>
                <w:rFonts w:ascii="Times New Roman"/>
                <w:b w:val="false"/>
                <w:i w:val="false"/>
                <w:color w:val="000000"/>
                <w:sz w:val="20"/>
              </w:rPr>
              <w:t>
5, 6, 7-сыныптар</w:t>
            </w:r>
          </w:p>
          <w:bookmarkEnd w:id="20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0" w:id="2040"/>
          <w:p>
            <w:pPr>
              <w:spacing w:after="20"/>
              <w:ind w:left="20"/>
              <w:jc w:val="both"/>
            </w:pPr>
            <w:r>
              <w:rPr>
                <w:rFonts w:ascii="Times New Roman"/>
                <w:b w:val="false"/>
                <w:i w:val="false"/>
                <w:color w:val="000000"/>
                <w:sz w:val="20"/>
              </w:rPr>
              <w:t xml:space="preserve">
Р. Бекназаров, </w:t>
            </w:r>
            <w:r>
              <w:br/>
            </w:r>
            <w:r>
              <w:rPr>
                <w:rFonts w:ascii="Times New Roman"/>
                <w:b w:val="false"/>
                <w:i w:val="false"/>
                <w:color w:val="000000"/>
                <w:sz w:val="20"/>
              </w:rPr>
              <w:t>
</w:t>
            </w:r>
            <w:r>
              <w:rPr>
                <w:rFonts w:ascii="Times New Roman"/>
                <w:b w:val="false"/>
                <w:i w:val="false"/>
                <w:color w:val="000000"/>
                <w:sz w:val="20"/>
              </w:rPr>
              <w:t xml:space="preserve">А. Аман, </w:t>
            </w:r>
            <w:r>
              <w:br/>
            </w:r>
            <w:r>
              <w:rPr>
                <w:rFonts w:ascii="Times New Roman"/>
                <w:b w:val="false"/>
                <w:i w:val="false"/>
                <w:color w:val="000000"/>
                <w:sz w:val="20"/>
              </w:rPr>
              <w:t>
</w:t>
            </w:r>
            <w:r>
              <w:rPr>
                <w:rFonts w:ascii="Times New Roman"/>
                <w:b w:val="false"/>
                <w:i w:val="false"/>
                <w:color w:val="000000"/>
                <w:sz w:val="20"/>
              </w:rPr>
              <w:t xml:space="preserve">О. Идирисова, </w:t>
            </w:r>
            <w:r>
              <w:br/>
            </w:r>
            <w:r>
              <w:rPr>
                <w:rFonts w:ascii="Times New Roman"/>
                <w:b w:val="false"/>
                <w:i w:val="false"/>
                <w:color w:val="000000"/>
                <w:sz w:val="20"/>
              </w:rPr>
              <w:t>
</w:t>
            </w:r>
            <w:r>
              <w:rPr>
                <w:rFonts w:ascii="Times New Roman"/>
                <w:b w:val="false"/>
                <w:i w:val="false"/>
                <w:color w:val="000000"/>
                <w:sz w:val="20"/>
              </w:rPr>
              <w:t xml:space="preserve">Ж. Танымкулова, </w:t>
            </w:r>
            <w:r>
              <w:br/>
            </w:r>
            <w:r>
              <w:rPr>
                <w:rFonts w:ascii="Times New Roman"/>
                <w:b w:val="false"/>
                <w:i w:val="false"/>
                <w:color w:val="000000"/>
                <w:sz w:val="20"/>
              </w:rPr>
              <w:t>
</w:t>
            </w:r>
            <w:r>
              <w:rPr>
                <w:rFonts w:ascii="Times New Roman"/>
                <w:b w:val="false"/>
                <w:i w:val="false"/>
                <w:color w:val="000000"/>
                <w:sz w:val="20"/>
              </w:rPr>
              <w:t xml:space="preserve">Ж. Мектепова, </w:t>
            </w:r>
            <w:r>
              <w:br/>
            </w:r>
            <w:r>
              <w:rPr>
                <w:rFonts w:ascii="Times New Roman"/>
                <w:b w:val="false"/>
                <w:i w:val="false"/>
                <w:color w:val="000000"/>
                <w:sz w:val="20"/>
              </w:rPr>
              <w:t>
</w:t>
            </w:r>
            <w:r>
              <w:rPr>
                <w:rFonts w:ascii="Times New Roman"/>
                <w:b w:val="false"/>
                <w:i w:val="false"/>
                <w:color w:val="000000"/>
                <w:sz w:val="20"/>
              </w:rPr>
              <w:t xml:space="preserve">К. Смадияр, </w:t>
            </w:r>
            <w:r>
              <w:br/>
            </w:r>
            <w:r>
              <w:rPr>
                <w:rFonts w:ascii="Times New Roman"/>
                <w:b w:val="false"/>
                <w:i w:val="false"/>
                <w:color w:val="000000"/>
                <w:sz w:val="20"/>
              </w:rPr>
              <w:t>
</w:t>
            </w:r>
            <w:r>
              <w:rPr>
                <w:rFonts w:ascii="Times New Roman"/>
                <w:b w:val="false"/>
                <w:i w:val="false"/>
                <w:color w:val="000000"/>
                <w:sz w:val="20"/>
              </w:rPr>
              <w:t xml:space="preserve">А. Кайбалдина, </w:t>
            </w:r>
            <w:r>
              <w:br/>
            </w:r>
            <w:r>
              <w:rPr>
                <w:rFonts w:ascii="Times New Roman"/>
                <w:b w:val="false"/>
                <w:i w:val="false"/>
                <w:color w:val="000000"/>
                <w:sz w:val="20"/>
              </w:rPr>
              <w:t>
</w:t>
            </w:r>
            <w:r>
              <w:rPr>
                <w:rFonts w:ascii="Times New Roman"/>
                <w:b w:val="false"/>
                <w:i w:val="false"/>
                <w:color w:val="000000"/>
                <w:sz w:val="20"/>
              </w:rPr>
              <w:t>М. Нурбаева,</w:t>
            </w:r>
            <w:r>
              <w:br/>
            </w:r>
            <w:r>
              <w:rPr>
                <w:rFonts w:ascii="Times New Roman"/>
                <w:b w:val="false"/>
                <w:i w:val="false"/>
                <w:color w:val="000000"/>
                <w:sz w:val="20"/>
              </w:rPr>
              <w:t>
Л. Уразбаева</w:t>
            </w:r>
          </w:p>
          <w:bookmarkEnd w:id="20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8" w:id="2041"/>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Шығыс Қазақстан облысы.</w:t>
            </w:r>
            <w:r>
              <w:br/>
            </w:r>
            <w:r>
              <w:rPr>
                <w:rFonts w:ascii="Times New Roman"/>
                <w:b w:val="false"/>
                <w:i w:val="false"/>
                <w:color w:val="000000"/>
                <w:sz w:val="20"/>
              </w:rPr>
              <w:t>
5 – 7-сыныптар</w:t>
            </w:r>
          </w:p>
          <w:bookmarkEnd w:id="20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0" w:id="2042"/>
          <w:p>
            <w:pPr>
              <w:spacing w:after="20"/>
              <w:ind w:left="20"/>
              <w:jc w:val="both"/>
            </w:pPr>
            <w:r>
              <w:rPr>
                <w:rFonts w:ascii="Times New Roman"/>
                <w:b w:val="false"/>
                <w:i w:val="false"/>
                <w:color w:val="000000"/>
                <w:sz w:val="20"/>
              </w:rPr>
              <w:t>
Ж. Әубәкірова,</w:t>
            </w:r>
            <w:r>
              <w:br/>
            </w:r>
            <w:r>
              <w:rPr>
                <w:rFonts w:ascii="Times New Roman"/>
                <w:b w:val="false"/>
                <w:i w:val="false"/>
                <w:color w:val="000000"/>
                <w:sz w:val="20"/>
              </w:rPr>
              <w:t>
</w:t>
            </w:r>
            <w:r>
              <w:rPr>
                <w:rFonts w:ascii="Times New Roman"/>
                <w:b w:val="false"/>
                <w:i w:val="false"/>
                <w:color w:val="000000"/>
                <w:sz w:val="20"/>
              </w:rPr>
              <w:t xml:space="preserve">А. Жанбосынова, </w:t>
            </w:r>
            <w:r>
              <w:br/>
            </w:r>
            <w:r>
              <w:rPr>
                <w:rFonts w:ascii="Times New Roman"/>
                <w:b w:val="false"/>
                <w:i w:val="false"/>
                <w:color w:val="000000"/>
                <w:sz w:val="20"/>
              </w:rPr>
              <w:t>
</w:t>
            </w:r>
            <w:r>
              <w:rPr>
                <w:rFonts w:ascii="Times New Roman"/>
                <w:b w:val="false"/>
                <w:i w:val="false"/>
                <w:color w:val="000000"/>
                <w:sz w:val="20"/>
              </w:rPr>
              <w:t xml:space="preserve">Э. Столярова, </w:t>
            </w:r>
            <w:r>
              <w:br/>
            </w:r>
            <w:r>
              <w:rPr>
                <w:rFonts w:ascii="Times New Roman"/>
                <w:b w:val="false"/>
                <w:i w:val="false"/>
                <w:color w:val="000000"/>
                <w:sz w:val="20"/>
              </w:rPr>
              <w:t>
</w:t>
            </w:r>
            <w:r>
              <w:rPr>
                <w:rFonts w:ascii="Times New Roman"/>
                <w:b w:val="false"/>
                <w:i w:val="false"/>
                <w:color w:val="000000"/>
                <w:sz w:val="20"/>
              </w:rPr>
              <w:t xml:space="preserve">Е. Савчук, </w:t>
            </w:r>
            <w:r>
              <w:br/>
            </w:r>
            <w:r>
              <w:rPr>
                <w:rFonts w:ascii="Times New Roman"/>
                <w:b w:val="false"/>
                <w:i w:val="false"/>
                <w:color w:val="000000"/>
                <w:sz w:val="20"/>
              </w:rPr>
              <w:t>
</w:t>
            </w:r>
            <w:r>
              <w:rPr>
                <w:rFonts w:ascii="Times New Roman"/>
                <w:b w:val="false"/>
                <w:i w:val="false"/>
                <w:color w:val="000000"/>
                <w:sz w:val="20"/>
              </w:rPr>
              <w:t xml:space="preserve">Қ. Жириндинова, </w:t>
            </w:r>
            <w:r>
              <w:br/>
            </w:r>
            <w:r>
              <w:rPr>
                <w:rFonts w:ascii="Times New Roman"/>
                <w:b w:val="false"/>
                <w:i w:val="false"/>
                <w:color w:val="000000"/>
                <w:sz w:val="20"/>
              </w:rPr>
              <w:t>
</w:t>
            </w:r>
            <w:r>
              <w:rPr>
                <w:rFonts w:ascii="Times New Roman"/>
                <w:b w:val="false"/>
                <w:i w:val="false"/>
                <w:color w:val="000000"/>
                <w:sz w:val="20"/>
              </w:rPr>
              <w:t xml:space="preserve">Ә. Әубәкірова, </w:t>
            </w:r>
            <w:r>
              <w:br/>
            </w:r>
            <w:r>
              <w:rPr>
                <w:rFonts w:ascii="Times New Roman"/>
                <w:b w:val="false"/>
                <w:i w:val="false"/>
                <w:color w:val="000000"/>
                <w:sz w:val="20"/>
              </w:rPr>
              <w:t>
</w:t>
            </w:r>
            <w:r>
              <w:rPr>
                <w:rFonts w:ascii="Times New Roman"/>
                <w:b w:val="false"/>
                <w:i w:val="false"/>
                <w:color w:val="000000"/>
                <w:sz w:val="20"/>
              </w:rPr>
              <w:t xml:space="preserve">А. Цыганов, </w:t>
            </w:r>
            <w:r>
              <w:br/>
            </w:r>
            <w:r>
              <w:rPr>
                <w:rFonts w:ascii="Times New Roman"/>
                <w:b w:val="false"/>
                <w:i w:val="false"/>
                <w:color w:val="000000"/>
                <w:sz w:val="20"/>
              </w:rPr>
              <w:t>
</w:t>
            </w:r>
            <w:r>
              <w:rPr>
                <w:rFonts w:ascii="Times New Roman"/>
                <w:b w:val="false"/>
                <w:i w:val="false"/>
                <w:color w:val="000000"/>
                <w:sz w:val="20"/>
              </w:rPr>
              <w:t>Е. Зинченко,</w:t>
            </w:r>
            <w:r>
              <w:br/>
            </w:r>
            <w:r>
              <w:rPr>
                <w:rFonts w:ascii="Times New Roman"/>
                <w:b w:val="false"/>
                <w:i w:val="false"/>
                <w:color w:val="000000"/>
                <w:sz w:val="20"/>
              </w:rPr>
              <w:t>
</w:t>
            </w:r>
            <w:r>
              <w:rPr>
                <w:rFonts w:ascii="Times New Roman"/>
                <w:b w:val="false"/>
                <w:i w:val="false"/>
                <w:color w:val="000000"/>
                <w:sz w:val="20"/>
              </w:rPr>
              <w:t xml:space="preserve">Қ. Құнафина, </w:t>
            </w:r>
            <w:r>
              <w:br/>
            </w:r>
            <w:r>
              <w:rPr>
                <w:rFonts w:ascii="Times New Roman"/>
                <w:b w:val="false"/>
                <w:i w:val="false"/>
                <w:color w:val="000000"/>
                <w:sz w:val="20"/>
              </w:rPr>
              <w:t>
</w:t>
            </w:r>
            <w:r>
              <w:rPr>
                <w:rFonts w:ascii="Times New Roman"/>
                <w:b w:val="false"/>
                <w:i w:val="false"/>
                <w:color w:val="000000"/>
                <w:sz w:val="20"/>
              </w:rPr>
              <w:t xml:space="preserve">З. Есембаева, </w:t>
            </w:r>
            <w:r>
              <w:br/>
            </w:r>
            <w:r>
              <w:rPr>
                <w:rFonts w:ascii="Times New Roman"/>
                <w:b w:val="false"/>
                <w:i w:val="false"/>
                <w:color w:val="000000"/>
                <w:sz w:val="20"/>
              </w:rPr>
              <w:t>
</w:t>
            </w:r>
            <w:r>
              <w:rPr>
                <w:rFonts w:ascii="Times New Roman"/>
                <w:b w:val="false"/>
                <w:i w:val="false"/>
                <w:color w:val="000000"/>
                <w:sz w:val="20"/>
              </w:rPr>
              <w:t xml:space="preserve">А. Жүндібаева, </w:t>
            </w:r>
            <w:r>
              <w:br/>
            </w:r>
            <w:r>
              <w:rPr>
                <w:rFonts w:ascii="Times New Roman"/>
                <w:b w:val="false"/>
                <w:i w:val="false"/>
                <w:color w:val="000000"/>
                <w:sz w:val="20"/>
              </w:rPr>
              <w:t>
Б. Мұқанов</w:t>
            </w:r>
          </w:p>
          <w:bookmarkEnd w:id="20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2043"/>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Жамбыл облысы.</w:t>
            </w:r>
            <w:r>
              <w:br/>
            </w:r>
            <w:r>
              <w:rPr>
                <w:rFonts w:ascii="Times New Roman"/>
                <w:b w:val="false"/>
                <w:i w:val="false"/>
                <w:color w:val="000000"/>
                <w:sz w:val="20"/>
              </w:rPr>
              <w:t>
5, 6, 7-сыныптар</w:t>
            </w:r>
          </w:p>
          <w:bookmarkEnd w:id="20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Тажибаев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3" w:id="2044"/>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Солтүстік Қазақстан облысы.</w:t>
            </w:r>
            <w:r>
              <w:br/>
            </w:r>
            <w:r>
              <w:rPr>
                <w:rFonts w:ascii="Times New Roman"/>
                <w:b w:val="false"/>
                <w:i w:val="false"/>
                <w:color w:val="000000"/>
                <w:sz w:val="20"/>
              </w:rPr>
              <w:t>
5 – 7-сыныптар</w:t>
            </w:r>
          </w:p>
          <w:bookmarkEnd w:id="20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2045"/>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w:t>
            </w:r>
            <w:r>
              <w:rPr>
                <w:rFonts w:ascii="Times New Roman"/>
                <w:b w:val="false"/>
                <w:i w:val="false"/>
                <w:color w:val="000000"/>
                <w:sz w:val="20"/>
              </w:rPr>
              <w:t>С. Мәлікова,</w:t>
            </w:r>
            <w:r>
              <w:br/>
            </w:r>
            <w:r>
              <w:rPr>
                <w:rFonts w:ascii="Times New Roman"/>
                <w:b w:val="false"/>
                <w:i w:val="false"/>
                <w:color w:val="000000"/>
                <w:sz w:val="20"/>
              </w:rPr>
              <w:t>
З. Тайшыбай</w:t>
            </w:r>
          </w:p>
          <w:bookmarkEnd w:id="20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2046"/>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Астана қаласы.</w:t>
            </w:r>
            <w:r>
              <w:br/>
            </w:r>
            <w:r>
              <w:rPr>
                <w:rFonts w:ascii="Times New Roman"/>
                <w:b w:val="false"/>
                <w:i w:val="false"/>
                <w:color w:val="000000"/>
                <w:sz w:val="20"/>
              </w:rPr>
              <w:t>
5, 6, 7-сыныптар</w:t>
            </w:r>
          </w:p>
          <w:bookmarkEnd w:id="20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9" w:id="2047"/>
          <w:p>
            <w:pPr>
              <w:spacing w:after="20"/>
              <w:ind w:left="20"/>
              <w:jc w:val="both"/>
            </w:pPr>
            <w:r>
              <w:rPr>
                <w:rFonts w:ascii="Times New Roman"/>
                <w:b w:val="false"/>
                <w:i w:val="false"/>
                <w:color w:val="000000"/>
                <w:sz w:val="20"/>
              </w:rPr>
              <w:t>
Қ. Жақыпов,</w:t>
            </w:r>
            <w:r>
              <w:br/>
            </w:r>
            <w:r>
              <w:rPr>
                <w:rFonts w:ascii="Times New Roman"/>
                <w:b w:val="false"/>
                <w:i w:val="false"/>
                <w:color w:val="000000"/>
                <w:sz w:val="20"/>
              </w:rPr>
              <w:t>
</w:t>
            </w:r>
            <w:r>
              <w:rPr>
                <w:rFonts w:ascii="Times New Roman"/>
                <w:b w:val="false"/>
                <w:i w:val="false"/>
                <w:color w:val="000000"/>
                <w:sz w:val="20"/>
              </w:rPr>
              <w:t xml:space="preserve">Ж. Нұрмұхаметова, </w:t>
            </w:r>
            <w:r>
              <w:br/>
            </w:r>
            <w:r>
              <w:rPr>
                <w:rFonts w:ascii="Times New Roman"/>
                <w:b w:val="false"/>
                <w:i w:val="false"/>
                <w:color w:val="000000"/>
                <w:sz w:val="20"/>
              </w:rPr>
              <w:t>
</w:t>
            </w:r>
            <w:r>
              <w:rPr>
                <w:rFonts w:ascii="Times New Roman"/>
                <w:b w:val="false"/>
                <w:i w:val="false"/>
                <w:color w:val="000000"/>
                <w:sz w:val="20"/>
              </w:rPr>
              <w:t xml:space="preserve">Ж. Қалмырзаева, </w:t>
            </w:r>
            <w:r>
              <w:br/>
            </w:r>
            <w:r>
              <w:rPr>
                <w:rFonts w:ascii="Times New Roman"/>
                <w:b w:val="false"/>
                <w:i w:val="false"/>
                <w:color w:val="000000"/>
                <w:sz w:val="20"/>
              </w:rPr>
              <w:t>
</w:t>
            </w:r>
            <w:r>
              <w:rPr>
                <w:rFonts w:ascii="Times New Roman"/>
                <w:b w:val="false"/>
                <w:i w:val="false"/>
                <w:color w:val="000000"/>
                <w:sz w:val="20"/>
              </w:rPr>
              <w:t xml:space="preserve">Н. Әлқожаева, </w:t>
            </w:r>
            <w:r>
              <w:br/>
            </w:r>
            <w:r>
              <w:rPr>
                <w:rFonts w:ascii="Times New Roman"/>
                <w:b w:val="false"/>
                <w:i w:val="false"/>
                <w:color w:val="000000"/>
                <w:sz w:val="20"/>
              </w:rPr>
              <w:t>
</w:t>
            </w:r>
            <w:r>
              <w:rPr>
                <w:rFonts w:ascii="Times New Roman"/>
                <w:b w:val="false"/>
                <w:i w:val="false"/>
                <w:color w:val="000000"/>
                <w:sz w:val="20"/>
              </w:rPr>
              <w:t xml:space="preserve">А. Жаңатуғанова, </w:t>
            </w:r>
            <w:r>
              <w:br/>
            </w:r>
            <w:r>
              <w:rPr>
                <w:rFonts w:ascii="Times New Roman"/>
                <w:b w:val="false"/>
                <w:i w:val="false"/>
                <w:color w:val="000000"/>
                <w:sz w:val="20"/>
              </w:rPr>
              <w:t>
Л. Шоразова</w:t>
            </w:r>
          </w:p>
          <w:bookmarkEnd w:id="20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2048"/>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w:t>
            </w:r>
            <w:r>
              <w:rPr>
                <w:rFonts w:ascii="Times New Roman"/>
                <w:b w:val="false"/>
                <w:i w:val="false"/>
                <w:color w:val="000000"/>
                <w:sz w:val="20"/>
              </w:rPr>
              <w:t>Оңтүстік Қазақстан облысы.</w:t>
            </w:r>
            <w:r>
              <w:br/>
            </w:r>
            <w:r>
              <w:rPr>
                <w:rFonts w:ascii="Times New Roman"/>
                <w:b w:val="false"/>
                <w:i w:val="false"/>
                <w:color w:val="000000"/>
                <w:sz w:val="20"/>
              </w:rPr>
              <w:t>
5, 6, 7-сыныптар</w:t>
            </w:r>
          </w:p>
          <w:bookmarkEnd w:id="20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6" w:id="2049"/>
          <w:p>
            <w:pPr>
              <w:spacing w:after="20"/>
              <w:ind w:left="20"/>
              <w:jc w:val="both"/>
            </w:pPr>
            <w:r>
              <w:rPr>
                <w:rFonts w:ascii="Times New Roman"/>
                <w:b w:val="false"/>
                <w:i w:val="false"/>
                <w:color w:val="000000"/>
                <w:sz w:val="20"/>
              </w:rPr>
              <w:t xml:space="preserve">
Ө. Шыныбекұлы, </w:t>
            </w:r>
            <w:r>
              <w:br/>
            </w:r>
            <w:r>
              <w:rPr>
                <w:rFonts w:ascii="Times New Roman"/>
                <w:b w:val="false"/>
                <w:i w:val="false"/>
                <w:color w:val="000000"/>
                <w:sz w:val="20"/>
              </w:rPr>
              <w:t>
</w:t>
            </w:r>
            <w:r>
              <w:rPr>
                <w:rFonts w:ascii="Times New Roman"/>
                <w:b w:val="false"/>
                <w:i w:val="false"/>
                <w:color w:val="000000"/>
                <w:sz w:val="20"/>
              </w:rPr>
              <w:t xml:space="preserve">Б. Бейсетаева, </w:t>
            </w:r>
            <w:r>
              <w:br/>
            </w:r>
            <w:r>
              <w:rPr>
                <w:rFonts w:ascii="Times New Roman"/>
                <w:b w:val="false"/>
                <w:i w:val="false"/>
                <w:color w:val="000000"/>
                <w:sz w:val="20"/>
              </w:rPr>
              <w:t>
</w:t>
            </w:r>
            <w:r>
              <w:rPr>
                <w:rFonts w:ascii="Times New Roman"/>
                <w:b w:val="false"/>
                <w:i w:val="false"/>
                <w:color w:val="000000"/>
                <w:sz w:val="20"/>
              </w:rPr>
              <w:t>К. Сейлбекова,</w:t>
            </w:r>
            <w:r>
              <w:br/>
            </w:r>
            <w:r>
              <w:rPr>
                <w:rFonts w:ascii="Times New Roman"/>
                <w:b w:val="false"/>
                <w:i w:val="false"/>
                <w:color w:val="000000"/>
                <w:sz w:val="20"/>
              </w:rPr>
              <w:t xml:space="preserve">
Ж. Ширманова </w:t>
            </w:r>
          </w:p>
          <w:bookmarkEnd w:id="20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2050"/>
          <w:p>
            <w:pPr>
              <w:spacing w:after="20"/>
              <w:ind w:left="20"/>
              <w:jc w:val="both"/>
            </w:pPr>
            <w:r>
              <w:rPr>
                <w:rFonts w:ascii="Times New Roman"/>
                <w:b w:val="false"/>
                <w:i w:val="false"/>
                <w:color w:val="000000"/>
                <w:sz w:val="20"/>
              </w:rPr>
              <w:t>
Өлкетану.</w:t>
            </w:r>
            <w:r>
              <w:br/>
            </w:r>
            <w:r>
              <w:rPr>
                <w:rFonts w:ascii="Times New Roman"/>
                <w:b w:val="false"/>
                <w:i w:val="false"/>
                <w:color w:val="000000"/>
                <w:sz w:val="20"/>
              </w:rPr>
              <w:t>
Хрестоматия. 1, 2 бөлім</w:t>
            </w:r>
          </w:p>
          <w:bookmarkEnd w:id="20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0" w:id="2051"/>
          <w:p>
            <w:pPr>
              <w:spacing w:after="20"/>
              <w:ind w:left="20"/>
              <w:jc w:val="both"/>
            </w:pPr>
            <w:r>
              <w:rPr>
                <w:rFonts w:ascii="Times New Roman"/>
                <w:b w:val="false"/>
                <w:i w:val="false"/>
                <w:color w:val="000000"/>
                <w:sz w:val="20"/>
              </w:rPr>
              <w:t>
К. Байпаков,</w:t>
            </w:r>
            <w:r>
              <w:br/>
            </w:r>
            <w:r>
              <w:rPr>
                <w:rFonts w:ascii="Times New Roman"/>
                <w:b w:val="false"/>
                <w:i w:val="false"/>
                <w:color w:val="000000"/>
                <w:sz w:val="20"/>
              </w:rPr>
              <w:t>
</w:t>
            </w:r>
            <w:r>
              <w:rPr>
                <w:rFonts w:ascii="Times New Roman"/>
                <w:b w:val="false"/>
                <w:i w:val="false"/>
                <w:color w:val="000000"/>
                <w:sz w:val="20"/>
              </w:rPr>
              <w:t xml:space="preserve">З. Қабылдинов, </w:t>
            </w:r>
            <w:r>
              <w:br/>
            </w:r>
            <w:r>
              <w:rPr>
                <w:rFonts w:ascii="Times New Roman"/>
                <w:b w:val="false"/>
                <w:i w:val="false"/>
                <w:color w:val="000000"/>
                <w:sz w:val="20"/>
              </w:rPr>
              <w:t>
</w:t>
            </w:r>
            <w:r>
              <w:rPr>
                <w:rFonts w:ascii="Times New Roman"/>
                <w:b w:val="false"/>
                <w:i w:val="false"/>
                <w:color w:val="000000"/>
                <w:sz w:val="20"/>
              </w:rPr>
              <w:t xml:space="preserve">Г. Кан, </w:t>
            </w:r>
            <w:r>
              <w:br/>
            </w:r>
            <w:r>
              <w:rPr>
                <w:rFonts w:ascii="Times New Roman"/>
                <w:b w:val="false"/>
                <w:i w:val="false"/>
                <w:color w:val="000000"/>
                <w:sz w:val="20"/>
              </w:rPr>
              <w:t>
</w:t>
            </w:r>
            <w:r>
              <w:rPr>
                <w:rFonts w:ascii="Times New Roman"/>
                <w:b w:val="false"/>
                <w:i w:val="false"/>
                <w:color w:val="000000"/>
                <w:sz w:val="20"/>
              </w:rPr>
              <w:t xml:space="preserve">С. Қорабай, </w:t>
            </w:r>
            <w:r>
              <w:br/>
            </w:r>
            <w:r>
              <w:rPr>
                <w:rFonts w:ascii="Times New Roman"/>
                <w:b w:val="false"/>
                <w:i w:val="false"/>
                <w:color w:val="000000"/>
                <w:sz w:val="20"/>
              </w:rPr>
              <w:t>
</w:t>
            </w:r>
            <w:r>
              <w:rPr>
                <w:rFonts w:ascii="Times New Roman"/>
                <w:b w:val="false"/>
                <w:i w:val="false"/>
                <w:color w:val="000000"/>
                <w:sz w:val="20"/>
              </w:rPr>
              <w:t xml:space="preserve">Б. Әбдіғалиев, </w:t>
            </w:r>
            <w:r>
              <w:br/>
            </w:r>
            <w:r>
              <w:rPr>
                <w:rFonts w:ascii="Times New Roman"/>
                <w:b w:val="false"/>
                <w:i w:val="false"/>
                <w:color w:val="000000"/>
                <w:sz w:val="20"/>
              </w:rPr>
              <w:t>
</w:t>
            </w:r>
            <w:r>
              <w:rPr>
                <w:rFonts w:ascii="Times New Roman"/>
                <w:b w:val="false"/>
                <w:i w:val="false"/>
                <w:color w:val="000000"/>
                <w:sz w:val="20"/>
              </w:rPr>
              <w:t xml:space="preserve">А. Сужикова, </w:t>
            </w:r>
            <w:r>
              <w:br/>
            </w:r>
            <w:r>
              <w:rPr>
                <w:rFonts w:ascii="Times New Roman"/>
                <w:b w:val="false"/>
                <w:i w:val="false"/>
                <w:color w:val="000000"/>
                <w:sz w:val="20"/>
              </w:rPr>
              <w:t>
</w:t>
            </w:r>
            <w:r>
              <w:rPr>
                <w:rFonts w:ascii="Times New Roman"/>
                <w:b w:val="false"/>
                <w:i w:val="false"/>
                <w:color w:val="000000"/>
                <w:sz w:val="20"/>
              </w:rPr>
              <w:t xml:space="preserve">Ө. Әбдішүкірұлы, </w:t>
            </w:r>
            <w:r>
              <w:br/>
            </w:r>
            <w:r>
              <w:rPr>
                <w:rFonts w:ascii="Times New Roman"/>
                <w:b w:val="false"/>
                <w:i w:val="false"/>
                <w:color w:val="000000"/>
                <w:sz w:val="20"/>
              </w:rPr>
              <w:t>
</w:t>
            </w:r>
            <w:r>
              <w:rPr>
                <w:rFonts w:ascii="Times New Roman"/>
                <w:b w:val="false"/>
                <w:i w:val="false"/>
                <w:color w:val="000000"/>
                <w:sz w:val="20"/>
              </w:rPr>
              <w:t xml:space="preserve">А. Диденко, </w:t>
            </w:r>
            <w:r>
              <w:br/>
            </w:r>
            <w:r>
              <w:rPr>
                <w:rFonts w:ascii="Times New Roman"/>
                <w:b w:val="false"/>
                <w:i w:val="false"/>
                <w:color w:val="000000"/>
                <w:sz w:val="20"/>
              </w:rPr>
              <w:t xml:space="preserve">
О. Мазбаев </w:t>
            </w:r>
          </w:p>
          <w:bookmarkEnd w:id="20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8" w:id="2052"/>
          <w:p>
            <w:pPr>
              <w:spacing w:after="20"/>
              <w:ind w:left="20"/>
              <w:jc w:val="both"/>
            </w:pPr>
            <w:r>
              <w:rPr>
                <w:rFonts w:ascii="Times New Roman"/>
                <w:b w:val="false"/>
                <w:i w:val="false"/>
                <w:color w:val="000000"/>
                <w:sz w:val="20"/>
              </w:rPr>
              <w:t>
Абайтану. Оқулық</w:t>
            </w:r>
            <w:r>
              <w:br/>
            </w:r>
            <w:r>
              <w:rPr>
                <w:rFonts w:ascii="Times New Roman"/>
                <w:b w:val="false"/>
                <w:i w:val="false"/>
                <w:color w:val="000000"/>
                <w:sz w:val="20"/>
              </w:rPr>
              <w:t>
9 сынып</w:t>
            </w:r>
          </w:p>
          <w:bookmarkEnd w:id="20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9" w:id="2053"/>
          <w:p>
            <w:pPr>
              <w:spacing w:after="20"/>
              <w:ind w:left="20"/>
              <w:jc w:val="both"/>
            </w:pPr>
            <w:r>
              <w:rPr>
                <w:rFonts w:ascii="Times New Roman"/>
                <w:b w:val="false"/>
                <w:i w:val="false"/>
                <w:color w:val="000000"/>
                <w:sz w:val="20"/>
              </w:rPr>
              <w:t xml:space="preserve">
Абайтану. Мұғалім кітабы </w:t>
            </w:r>
            <w:r>
              <w:br/>
            </w:r>
            <w:r>
              <w:rPr>
                <w:rFonts w:ascii="Times New Roman"/>
                <w:b w:val="false"/>
                <w:i w:val="false"/>
                <w:color w:val="000000"/>
                <w:sz w:val="20"/>
              </w:rPr>
              <w:t>
9 сынып</w:t>
            </w:r>
          </w:p>
          <w:bookmarkEnd w:id="20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Жалпы білім беретін мектептің 9-сыныбына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2054"/>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bookmarkEnd w:id="20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Жалпы білім беретін мектептің 9-сынып мұғалімдеріне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1" w:id="2055"/>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w:t>
            </w:r>
            <w:r>
              <w:rPr>
                <w:rFonts w:ascii="Times New Roman"/>
                <w:b w:val="false"/>
                <w:i w:val="false"/>
                <w:color w:val="000000"/>
                <w:sz w:val="20"/>
              </w:rPr>
              <w:t xml:space="preserve">Г. Құнафина, </w:t>
            </w:r>
            <w:r>
              <w:br/>
            </w:r>
            <w:r>
              <w:rPr>
                <w:rFonts w:ascii="Times New Roman"/>
                <w:b w:val="false"/>
                <w:i w:val="false"/>
                <w:color w:val="000000"/>
                <w:sz w:val="20"/>
              </w:rPr>
              <w:t>
Ж. Нұрлыбаева</w:t>
            </w:r>
          </w:p>
          <w:bookmarkEnd w:id="20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2056"/>
          <w:p>
            <w:pPr>
              <w:spacing w:after="20"/>
              <w:ind w:left="20"/>
              <w:jc w:val="both"/>
            </w:pPr>
            <w:r>
              <w:rPr>
                <w:rFonts w:ascii="Times New Roman"/>
                <w:b w:val="false"/>
                <w:i w:val="false"/>
                <w:color w:val="000000"/>
                <w:sz w:val="20"/>
              </w:rPr>
              <w:t xml:space="preserve">
Абайтану. Оқулық. </w:t>
            </w:r>
            <w:r>
              <w:br/>
            </w:r>
            <w:r>
              <w:rPr>
                <w:rFonts w:ascii="Times New Roman"/>
                <w:b w:val="false"/>
                <w:i w:val="false"/>
                <w:color w:val="000000"/>
                <w:sz w:val="20"/>
              </w:rPr>
              <w:t>
10 сынып</w:t>
            </w:r>
          </w:p>
          <w:bookmarkEnd w:id="20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10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Числа от 0 до 10. Индивидуальные карточки. Учебное пособие для детей старше 6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4" w:id="2057"/>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интегрированное учебное пособие для дошкольного обучения детей 5-6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Учебное пособие для дошкольного обучения детей 5-6 лет". В двух частях.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Методические рекомендации с примерным планированием занятий для дошкольного обучения детей 5-6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"Волшебная страна буквозвукия". Тетрадь-приложение к книге "В мире волшебных букв и слов"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5" w:id="2058"/>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bookmarkEnd w:id="20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волшебной стране буквозвукии". Тетрадь-приложение к книге "В мире волшебных букв и слов"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Гетманова В,.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Азбуки". Тетрадь-приложение к книге "В мире волшебных букв и слов"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6" w:id="2059"/>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bookmarkEnd w:id="20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Книжки-малышки для детей от 2 до 7 лет. Приложение к "Королевству 3-х языков"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Иркегулова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волшебных букв и слов" + приложение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2060"/>
          <w:p>
            <w:pPr>
              <w:spacing w:after="20"/>
              <w:ind w:left="20"/>
              <w:jc w:val="both"/>
            </w:pPr>
            <w:r>
              <w:rPr>
                <w:rFonts w:ascii="Times New Roman"/>
                <w:b w:val="false"/>
                <w:i w:val="false"/>
                <w:color w:val="000000"/>
                <w:sz w:val="20"/>
              </w:rPr>
              <w:t>
Сатимбекова М., Кирилинская Л.,</w:t>
            </w:r>
            <w:r>
              <w:br/>
            </w:r>
            <w:r>
              <w:rPr>
                <w:rFonts w:ascii="Times New Roman"/>
                <w:b w:val="false"/>
                <w:i w:val="false"/>
                <w:color w:val="000000"/>
                <w:sz w:val="20"/>
              </w:rPr>
              <w:t>
Саулебаева А.</w:t>
            </w:r>
          </w:p>
          <w:bookmarkEnd w:id="20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2" w:id="2061"/>
          <w:p>
            <w:pPr>
              <w:spacing w:after="20"/>
              <w:ind w:left="20"/>
              <w:jc w:val="both"/>
            </w:pPr>
            <w:r>
              <w:rPr>
                <w:rFonts w:ascii="Times New Roman"/>
                <w:b w:val="false"/>
                <w:i w:val="false"/>
                <w:color w:val="000000"/>
                <w:sz w:val="20"/>
              </w:rPr>
              <w:t xml:space="preserve">
 Математика: дополнительный материал для развития логического и критического мышления. </w:t>
            </w:r>
            <w:r>
              <w:br/>
            </w:r>
            <w:r>
              <w:rPr>
                <w:rFonts w:ascii="Times New Roman"/>
                <w:b w:val="false"/>
                <w:i w:val="false"/>
                <w:color w:val="000000"/>
                <w:sz w:val="20"/>
              </w:rPr>
              <w:t>
1 часть. Учебное пособие</w:t>
            </w:r>
          </w:p>
          <w:bookmarkEnd w:id="20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2062"/>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bookmarkEnd w:id="20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для развития логического и критического мышления.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2063"/>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bookmarkEnd w:id="20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2064"/>
          <w:p>
            <w:pPr>
              <w:spacing w:after="20"/>
              <w:ind w:left="20"/>
              <w:jc w:val="both"/>
            </w:pPr>
            <w:r>
              <w:rPr>
                <w:rFonts w:ascii="Times New Roman"/>
                <w:b w:val="false"/>
                <w:i w:val="false"/>
                <w:color w:val="000000"/>
                <w:sz w:val="20"/>
              </w:rPr>
              <w:t>
Пропись цыпленка: тетрадь № 1, № 2, № 3 к букварю.</w:t>
            </w:r>
            <w:r>
              <w:br/>
            </w:r>
            <w:r>
              <w:rPr>
                <w:rFonts w:ascii="Times New Roman"/>
                <w:b w:val="false"/>
                <w:i w:val="false"/>
                <w:color w:val="000000"/>
                <w:sz w:val="20"/>
              </w:rPr>
              <w:t>
Рабочая тетрадь</w:t>
            </w:r>
          </w:p>
          <w:bookmarkEnd w:id="20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читать и писать. 1, 2 часть. Азбука-тетрадь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6" w:id="2065"/>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Трофимова С.</w:t>
            </w:r>
          </w:p>
          <w:bookmarkEnd w:id="20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Уравнения. Золотая серия первоклассника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Задачи. Золотая серия первоклассника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пропись. Золотая серия первоклассника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грамота: индивидуальные карточки. Рабочая тетрадь. 1-класс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7" w:id="2066"/>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1-класс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8" w:id="2067"/>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w:t>
            </w:r>
            <w:r>
              <w:rPr>
                <w:rFonts w:ascii="Times New Roman"/>
                <w:b w:val="false"/>
                <w:i w:val="false"/>
                <w:color w:val="000000"/>
                <w:sz w:val="20"/>
              </w:rPr>
              <w:t xml:space="preserve">Гаража С., </w:t>
            </w:r>
            <w:r>
              <w:br/>
            </w:r>
            <w:r>
              <w:rPr>
                <w:rFonts w:ascii="Times New Roman"/>
                <w:b w:val="false"/>
                <w:i w:val="false"/>
                <w:color w:val="000000"/>
                <w:sz w:val="20"/>
              </w:rPr>
              <w:t>
Сидорова Г.</w:t>
            </w:r>
          </w:p>
          <w:bookmarkEnd w:id="20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2-класс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1" w:id="2068"/>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w:t>
            </w:r>
            <w:r>
              <w:rPr>
                <w:rFonts w:ascii="Times New Roman"/>
                <w:b w:val="false"/>
                <w:i w:val="false"/>
                <w:color w:val="000000"/>
                <w:sz w:val="20"/>
              </w:rPr>
              <w:t xml:space="preserve">Гаража С., </w:t>
            </w:r>
            <w:r>
              <w:br/>
            </w:r>
            <w:r>
              <w:rPr>
                <w:rFonts w:ascii="Times New Roman"/>
                <w:b w:val="false"/>
                <w:i w:val="false"/>
                <w:color w:val="000000"/>
                <w:sz w:val="20"/>
              </w:rPr>
              <w:t>
Сидорова Г.</w:t>
            </w:r>
          </w:p>
          <w:bookmarkEnd w:id="20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3-класс.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2069"/>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w:t>
            </w:r>
            <w:r>
              <w:rPr>
                <w:rFonts w:ascii="Times New Roman"/>
                <w:b w:val="false"/>
                <w:i w:val="false"/>
                <w:color w:val="000000"/>
                <w:sz w:val="20"/>
              </w:rPr>
              <w:t xml:space="preserve">Гаража С., </w:t>
            </w:r>
            <w:r>
              <w:br/>
            </w:r>
            <w:r>
              <w:rPr>
                <w:rFonts w:ascii="Times New Roman"/>
                <w:b w:val="false"/>
                <w:i w:val="false"/>
                <w:color w:val="000000"/>
                <w:sz w:val="20"/>
              </w:rPr>
              <w:t>
Сидорова Г.</w:t>
            </w:r>
          </w:p>
          <w:bookmarkEnd w:id="20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Уроки развития речи. 3-класс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Уроки развития речи. 4-класс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4-класс.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2070"/>
          <w:p>
            <w:pPr>
              <w:spacing w:after="20"/>
              <w:ind w:left="20"/>
              <w:jc w:val="both"/>
            </w:pPr>
            <w:r>
              <w:rPr>
                <w:rFonts w:ascii="Times New Roman"/>
                <w:b w:val="false"/>
                <w:i w:val="false"/>
                <w:color w:val="000000"/>
                <w:sz w:val="20"/>
              </w:rPr>
              <w:t>
Воротынцева Т.,</w:t>
            </w:r>
            <w:r>
              <w:br/>
            </w:r>
            <w:r>
              <w:rPr>
                <w:rFonts w:ascii="Times New Roman"/>
                <w:b w:val="false"/>
                <w:i w:val="false"/>
                <w:color w:val="000000"/>
                <w:sz w:val="20"/>
              </w:rPr>
              <w:t>
</w:t>
            </w:r>
            <w:r>
              <w:rPr>
                <w:rFonts w:ascii="Times New Roman"/>
                <w:b w:val="false"/>
                <w:i w:val="false"/>
                <w:color w:val="000000"/>
                <w:sz w:val="20"/>
              </w:rPr>
              <w:t xml:space="preserve">Гаража С., </w:t>
            </w:r>
            <w:r>
              <w:br/>
            </w:r>
            <w:r>
              <w:rPr>
                <w:rFonts w:ascii="Times New Roman"/>
                <w:b w:val="false"/>
                <w:i w:val="false"/>
                <w:color w:val="000000"/>
                <w:sz w:val="20"/>
              </w:rPr>
              <w:t>
Сидорова Г.</w:t>
            </w:r>
          </w:p>
          <w:bookmarkEnd w:id="20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Современный краткий справочник школьника. Познание мира. 1-4-классы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картинах. Дидактические карточки. Набор № 1 - Гласные буквы А, О в двусложных словах (20 штук). Дидактический материал. 1-4-класс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7" w:id="2071"/>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2 - Гласные буквы А, О в трехсложных словах (40 штук). Дидактический материал. 1-4-класс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2072"/>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3 - Гласные буквы Е, И в двусложных словах (20 штук). Дидактический материал. 1-4-класс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9" w:id="2073"/>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4 - Гласные буквы Е, И в трехсложных словах (20 штук). Дидактический материал. 1-4-класс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2074"/>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bookmarkEnd w:id="20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"Думай, решай, считай"</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в таблицах, тестах, заданиях и ответах. Общая физическая география. УМК. 6-класс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География материков и океанов. 7-класс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8" w:id="2075"/>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 xml:space="preserve"> Дидактический материал. </w:t>
            </w:r>
            <w:r>
              <w:br/>
            </w:r>
            <w:r>
              <w:rPr>
                <w:rFonts w:ascii="Times New Roman"/>
                <w:b w:val="false"/>
                <w:i w:val="false"/>
                <w:color w:val="000000"/>
                <w:sz w:val="20"/>
              </w:rPr>
              <w:t>
7-класс</w:t>
            </w:r>
          </w:p>
          <w:bookmarkEnd w:id="20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0" w:id="2076"/>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Бакынов Ж.</w:t>
            </w:r>
          </w:p>
          <w:bookmarkEnd w:id="20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средних веков. Атлас. 7-класс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1" w:id="2077"/>
          <w:p>
            <w:pPr>
              <w:spacing w:after="20"/>
              <w:ind w:left="20"/>
              <w:jc w:val="both"/>
            </w:pPr>
            <w:r>
              <w:rPr>
                <w:rFonts w:ascii="Times New Roman"/>
                <w:b w:val="false"/>
                <w:i w:val="false"/>
                <w:color w:val="000000"/>
                <w:sz w:val="20"/>
              </w:rPr>
              <w:t>
Дадабаева Г.,</w:t>
            </w:r>
            <w:r>
              <w:br/>
            </w:r>
            <w:r>
              <w:rPr>
                <w:rFonts w:ascii="Times New Roman"/>
                <w:b w:val="false"/>
                <w:i w:val="false"/>
                <w:color w:val="000000"/>
                <w:sz w:val="20"/>
              </w:rPr>
              <w:t>
Кругликова С.</w:t>
            </w:r>
          </w:p>
          <w:bookmarkEnd w:id="20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Физическая география Казахстана. 8-класс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2" w:id="2078"/>
          <w:p>
            <w:pPr>
              <w:spacing w:after="20"/>
              <w:ind w:left="20"/>
              <w:jc w:val="both"/>
            </w:pPr>
            <w:r>
              <w:rPr>
                <w:rFonts w:ascii="Times New Roman"/>
                <w:b w:val="false"/>
                <w:i w:val="false"/>
                <w:color w:val="000000"/>
                <w:sz w:val="20"/>
              </w:rPr>
              <w:t xml:space="preserve">
 История Казахстана. ХҮІІІ-начало ХХ века. Атлас. </w:t>
            </w:r>
            <w:r>
              <w:br/>
            </w:r>
            <w:r>
              <w:rPr>
                <w:rFonts w:ascii="Times New Roman"/>
                <w:b w:val="false"/>
                <w:i w:val="false"/>
                <w:color w:val="000000"/>
                <w:sz w:val="20"/>
              </w:rPr>
              <w:t>
8-класс</w:t>
            </w:r>
          </w:p>
          <w:bookmarkEnd w:id="20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3" w:id="2079"/>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Лабораторные работы.</w:t>
            </w:r>
            <w:r>
              <w:br/>
            </w:r>
            <w:r>
              <w:rPr>
                <w:rFonts w:ascii="Times New Roman"/>
                <w:b w:val="false"/>
                <w:i w:val="false"/>
                <w:color w:val="000000"/>
                <w:sz w:val="20"/>
              </w:rPr>
              <w:t>
8-класс</w:t>
            </w:r>
          </w:p>
          <w:bookmarkEnd w:id="20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Экономическая и социальная география Казахстана. 9-класс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текущего и итогового контроля знаний учащихся по химии.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2080"/>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w:t>
            </w:r>
            <w:r>
              <w:rPr>
                <w:rFonts w:ascii="Times New Roman"/>
                <w:b w:val="false"/>
                <w:i w:val="false"/>
                <w:color w:val="000000"/>
                <w:sz w:val="20"/>
              </w:rPr>
              <w:t>Викулова Г.</w:t>
            </w:r>
            <w:r>
              <w:br/>
            </w:r>
            <w:r>
              <w:rPr>
                <w:rFonts w:ascii="Times New Roman"/>
                <w:b w:val="false"/>
                <w:i w:val="false"/>
                <w:color w:val="000000"/>
                <w:sz w:val="20"/>
              </w:rPr>
              <w:t>
</w:t>
            </w:r>
            <w:r>
              <w:rPr>
                <w:rFonts w:ascii="Times New Roman"/>
                <w:b w:val="false"/>
                <w:i w:val="false"/>
                <w:color w:val="000000"/>
                <w:sz w:val="20"/>
              </w:rPr>
              <w:t xml:space="preserve">Меркушева Н., </w:t>
            </w:r>
            <w:r>
              <w:br/>
            </w:r>
            <w:r>
              <w:rPr>
                <w:rFonts w:ascii="Times New Roman"/>
                <w:b w:val="false"/>
                <w:i w:val="false"/>
                <w:color w:val="000000"/>
                <w:sz w:val="20"/>
              </w:rPr>
              <w:t xml:space="preserve">
ОсиповаТ. </w:t>
            </w:r>
          </w:p>
          <w:bookmarkEnd w:id="20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Решебник к заданиям для текущего и итогового контроля знаний учащихся по химии.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2081"/>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w:t>
            </w:r>
            <w:r>
              <w:rPr>
                <w:rFonts w:ascii="Times New Roman"/>
                <w:b w:val="false"/>
                <w:i w:val="false"/>
                <w:color w:val="000000"/>
                <w:sz w:val="20"/>
              </w:rPr>
              <w:t>Викулова Г.</w:t>
            </w:r>
            <w:r>
              <w:br/>
            </w:r>
            <w:r>
              <w:rPr>
                <w:rFonts w:ascii="Times New Roman"/>
                <w:b w:val="false"/>
                <w:i w:val="false"/>
                <w:color w:val="000000"/>
                <w:sz w:val="20"/>
              </w:rPr>
              <w:t>
</w:t>
            </w:r>
            <w:r>
              <w:rPr>
                <w:rFonts w:ascii="Times New Roman"/>
                <w:b w:val="false"/>
                <w:i w:val="false"/>
                <w:color w:val="000000"/>
                <w:sz w:val="20"/>
              </w:rPr>
              <w:t xml:space="preserve">Меркушева Н., </w:t>
            </w:r>
            <w:r>
              <w:br/>
            </w:r>
            <w:r>
              <w:rPr>
                <w:rFonts w:ascii="Times New Roman"/>
                <w:b w:val="false"/>
                <w:i w:val="false"/>
                <w:color w:val="000000"/>
                <w:sz w:val="20"/>
              </w:rPr>
              <w:t>
ОсиповаТ.</w:t>
            </w:r>
          </w:p>
          <w:bookmarkEnd w:id="20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уровневых заданий по русскому языку.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1" w:id="2082"/>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bookmarkEnd w:id="20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2083"/>
          <w:p>
            <w:pPr>
              <w:spacing w:after="20"/>
              <w:ind w:left="20"/>
              <w:jc w:val="both"/>
            </w:pPr>
            <w:r>
              <w:rPr>
                <w:rFonts w:ascii="Times New Roman"/>
                <w:b w:val="false"/>
                <w:i w:val="false"/>
                <w:color w:val="000000"/>
                <w:sz w:val="20"/>
              </w:rPr>
              <w:t xml:space="preserve">
Сборник контрольных работ по математике. </w:t>
            </w:r>
            <w:r>
              <w:br/>
            </w:r>
            <w:r>
              <w:rPr>
                <w:rFonts w:ascii="Times New Roman"/>
                <w:b w:val="false"/>
                <w:i w:val="false"/>
                <w:color w:val="000000"/>
                <w:sz w:val="20"/>
              </w:rPr>
              <w:t>
5-9-классы</w:t>
            </w:r>
          </w:p>
          <w:bookmarkEnd w:id="20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6" w:id="2084"/>
          <w:p>
            <w:pPr>
              <w:spacing w:after="20"/>
              <w:ind w:left="20"/>
              <w:jc w:val="both"/>
            </w:pPr>
            <w:r>
              <w:rPr>
                <w:rFonts w:ascii="Times New Roman"/>
                <w:b w:val="false"/>
                <w:i w:val="false"/>
                <w:color w:val="000000"/>
                <w:sz w:val="20"/>
              </w:rPr>
              <w:t xml:space="preserve">
Хованова А., </w:t>
            </w:r>
            <w:r>
              <w:br/>
            </w:r>
            <w:r>
              <w:rPr>
                <w:rFonts w:ascii="Times New Roman"/>
                <w:b w:val="false"/>
                <w:i w:val="false"/>
                <w:color w:val="000000"/>
                <w:sz w:val="20"/>
              </w:rPr>
              <w:t>
</w:t>
            </w:r>
            <w:r>
              <w:rPr>
                <w:rFonts w:ascii="Times New Roman"/>
                <w:b w:val="false"/>
                <w:i w:val="false"/>
                <w:color w:val="000000"/>
                <w:sz w:val="20"/>
              </w:rPr>
              <w:t xml:space="preserve">Довгаленко И., </w:t>
            </w:r>
            <w:r>
              <w:br/>
            </w:r>
            <w:r>
              <w:rPr>
                <w:rFonts w:ascii="Times New Roman"/>
                <w:b w:val="false"/>
                <w:i w:val="false"/>
                <w:color w:val="000000"/>
                <w:sz w:val="20"/>
              </w:rPr>
              <w:t>
</w:t>
            </w:r>
            <w:r>
              <w:rPr>
                <w:rFonts w:ascii="Times New Roman"/>
                <w:b w:val="false"/>
                <w:i w:val="false"/>
                <w:color w:val="000000"/>
                <w:sz w:val="20"/>
              </w:rPr>
              <w:t>Демиденко И.,</w:t>
            </w:r>
            <w:r>
              <w:br/>
            </w:r>
            <w:r>
              <w:rPr>
                <w:rFonts w:ascii="Times New Roman"/>
                <w:b w:val="false"/>
                <w:i w:val="false"/>
                <w:color w:val="000000"/>
                <w:sz w:val="20"/>
              </w:rPr>
              <w:t>
Дроздова Л.</w:t>
            </w:r>
          </w:p>
          <w:bookmarkEnd w:id="20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9" w:id="2085"/>
          <w:p>
            <w:pPr>
              <w:spacing w:after="20"/>
              <w:ind w:left="20"/>
              <w:jc w:val="both"/>
            </w:pPr>
            <w:r>
              <w:rPr>
                <w:rFonts w:ascii="Times New Roman"/>
                <w:b w:val="false"/>
                <w:i w:val="false"/>
                <w:color w:val="000000"/>
                <w:sz w:val="20"/>
              </w:rPr>
              <w:t xml:space="preserve">
 Сборник контрольных работ по алгебре и началам анализа. </w:t>
            </w:r>
            <w:r>
              <w:br/>
            </w:r>
            <w:r>
              <w:rPr>
                <w:rFonts w:ascii="Times New Roman"/>
                <w:b w:val="false"/>
                <w:i w:val="false"/>
                <w:color w:val="000000"/>
                <w:sz w:val="20"/>
              </w:rPr>
              <w:t>
10-11-классы</w:t>
            </w:r>
          </w:p>
          <w:bookmarkEnd w:id="20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0" w:id="2086"/>
          <w:p>
            <w:pPr>
              <w:spacing w:after="20"/>
              <w:ind w:left="20"/>
              <w:jc w:val="both"/>
            </w:pPr>
            <w:r>
              <w:rPr>
                <w:rFonts w:ascii="Times New Roman"/>
                <w:b w:val="false"/>
                <w:i w:val="false"/>
                <w:color w:val="000000"/>
                <w:sz w:val="20"/>
              </w:rPr>
              <w:t>
Хованова А., Довгаленко И., Демиденко И.,</w:t>
            </w:r>
            <w:r>
              <w:br/>
            </w:r>
            <w:r>
              <w:rPr>
                <w:rFonts w:ascii="Times New Roman"/>
                <w:b w:val="false"/>
                <w:i w:val="false"/>
                <w:color w:val="000000"/>
                <w:sz w:val="20"/>
              </w:rPr>
              <w:t>
Дроздова Л.</w:t>
            </w:r>
          </w:p>
          <w:bookmarkEnd w:id="20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1" w:id="2087"/>
          <w:p>
            <w:pPr>
              <w:spacing w:after="20"/>
              <w:ind w:left="20"/>
              <w:jc w:val="both"/>
            </w:pPr>
            <w:r>
              <w:rPr>
                <w:rFonts w:ascii="Times New Roman"/>
                <w:b w:val="false"/>
                <w:i w:val="false"/>
                <w:color w:val="000000"/>
                <w:sz w:val="20"/>
              </w:rPr>
              <w:t xml:space="preserve">
 Қазақ тілі. Дидактикалық материалдар. Для лицеев и гимназий с русским языком обучения. </w:t>
            </w:r>
            <w:r>
              <w:br/>
            </w:r>
            <w:r>
              <w:rPr>
                <w:rFonts w:ascii="Times New Roman"/>
                <w:b w:val="false"/>
                <w:i w:val="false"/>
                <w:color w:val="000000"/>
                <w:sz w:val="20"/>
              </w:rPr>
              <w:t xml:space="preserve">
 9-11-классы </w:t>
            </w:r>
          </w:p>
          <w:bookmarkEnd w:id="20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Общий обзор мира. 10-класс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Региональный обзор мира. 11-класс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2" w:id="2088"/>
          <w:p>
            <w:pPr>
              <w:spacing w:after="20"/>
              <w:ind w:left="20"/>
              <w:jc w:val="both"/>
            </w:pPr>
            <w:r>
              <w:rPr>
                <w:rFonts w:ascii="Times New Roman"/>
                <w:b w:val="false"/>
                <w:i w:val="false"/>
                <w:color w:val="000000"/>
                <w:sz w:val="20"/>
              </w:rPr>
              <w:t xml:space="preserve">
 Русский язык. Справочник для школьников и абитуриентов. </w:t>
            </w:r>
            <w:r>
              <w:br/>
            </w:r>
            <w:r>
              <w:rPr>
                <w:rFonts w:ascii="Times New Roman"/>
                <w:b w:val="false"/>
                <w:i w:val="false"/>
                <w:color w:val="000000"/>
                <w:sz w:val="20"/>
              </w:rPr>
              <w:t>
5-11-классы</w:t>
            </w:r>
          </w:p>
          <w:bookmarkEnd w:id="20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Л., Пипченко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Волшебное путешествие в страну Знаний (Морфология, орфография, синтаксис и пунктуация)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2089"/>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изложений. 7-класс </w:t>
            </w:r>
          </w:p>
          <w:bookmarkEnd w:id="20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4" w:id="2090"/>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Дидактические материалы. 7-класс</w:t>
            </w:r>
          </w:p>
          <w:bookmarkEnd w:id="20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2091"/>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Сборник диктантов и изложений. 8-класс</w:t>
            </w:r>
          </w:p>
          <w:bookmarkEnd w:id="20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2092"/>
          <w:p>
            <w:pPr>
              <w:spacing w:after="20"/>
              <w:ind w:left="20"/>
              <w:jc w:val="both"/>
            </w:pPr>
            <w:r>
              <w:rPr>
                <w:rFonts w:ascii="Times New Roman"/>
                <w:b w:val="false"/>
                <w:i w:val="false"/>
                <w:color w:val="000000"/>
                <w:sz w:val="20"/>
              </w:rPr>
              <w:t xml:space="preserve">
 Серикпаева И., Сапарбаева А. </w:t>
            </w:r>
            <w:r>
              <w:br/>
            </w:r>
            <w:r>
              <w:rPr>
                <w:rFonts w:ascii="Times New Roman"/>
                <w:b w:val="false"/>
                <w:i w:val="false"/>
                <w:color w:val="000000"/>
                <w:sz w:val="20"/>
              </w:rPr>
              <w:t>
Белбеуова А.</w:t>
            </w:r>
          </w:p>
          <w:bookmarkEnd w:id="20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7" w:id="2093"/>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r>
              <w:rPr>
                <w:rFonts w:ascii="Times New Roman"/>
                <w:b w:val="false"/>
                <w:i w:val="false"/>
                <w:color w:val="000000"/>
                <w:sz w:val="20"/>
              </w:rPr>
              <w:t xml:space="preserve"> Дидактические материалы. </w:t>
            </w:r>
            <w:r>
              <w:br/>
            </w:r>
            <w:r>
              <w:rPr>
                <w:rFonts w:ascii="Times New Roman"/>
                <w:b w:val="false"/>
                <w:i w:val="false"/>
                <w:color w:val="000000"/>
                <w:sz w:val="20"/>
              </w:rPr>
              <w:t>
8-класс</w:t>
            </w:r>
          </w:p>
          <w:bookmarkEnd w:id="20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Зайырлылык және дінтану негіздері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2094"/>
          <w:p>
            <w:pPr>
              <w:spacing w:after="20"/>
              <w:ind w:left="20"/>
              <w:jc w:val="both"/>
            </w:pPr>
            <w:r>
              <w:rPr>
                <w:rFonts w:ascii="Times New Roman"/>
                <w:b w:val="false"/>
                <w:i w:val="false"/>
                <w:color w:val="000000"/>
                <w:sz w:val="20"/>
              </w:rPr>
              <w:t>
Есім Ғ.,</w:t>
            </w:r>
            <w:r>
              <w:br/>
            </w:r>
            <w:r>
              <w:rPr>
                <w:rFonts w:ascii="Times New Roman"/>
                <w:b w:val="false"/>
                <w:i w:val="false"/>
                <w:color w:val="000000"/>
                <w:sz w:val="20"/>
              </w:rPr>
              <w:t>
Смагулов Е.</w:t>
            </w:r>
          </w:p>
          <w:bookmarkEnd w:id="20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основы религиоведения. Учебник.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4" w:id="2095"/>
          <w:p>
            <w:pPr>
              <w:spacing w:after="20"/>
              <w:ind w:left="20"/>
              <w:jc w:val="both"/>
            </w:pPr>
            <w:r>
              <w:rPr>
                <w:rFonts w:ascii="Times New Roman"/>
                <w:b w:val="false"/>
                <w:i w:val="false"/>
                <w:color w:val="000000"/>
                <w:sz w:val="20"/>
              </w:rPr>
              <w:t>
Есим Г.,</w:t>
            </w:r>
            <w:r>
              <w:br/>
            </w:r>
            <w:r>
              <w:rPr>
                <w:rFonts w:ascii="Times New Roman"/>
                <w:b w:val="false"/>
                <w:i w:val="false"/>
                <w:color w:val="000000"/>
                <w:sz w:val="20"/>
              </w:rPr>
              <w:t>
</w:t>
            </w:r>
            <w:r>
              <w:rPr>
                <w:rFonts w:ascii="Times New Roman"/>
                <w:b w:val="false"/>
                <w:i w:val="false"/>
                <w:color w:val="000000"/>
                <w:sz w:val="20"/>
              </w:rPr>
              <w:t>Абуов А.,</w:t>
            </w:r>
            <w:r>
              <w:br/>
            </w:r>
            <w:r>
              <w:rPr>
                <w:rFonts w:ascii="Times New Roman"/>
                <w:b w:val="false"/>
                <w:i w:val="false"/>
                <w:color w:val="000000"/>
                <w:sz w:val="20"/>
              </w:rPr>
              <w:t>
Смагулов Е.</w:t>
            </w:r>
          </w:p>
          <w:bookmarkEnd w:id="20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дорожного движения. Рабочая тетрадь. 6-класс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Shell Kazakhstan Development B.V.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Справочник + тестовые задания. ВОУД.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Жоламанова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русскому языку для учащихся 9-11 кл., готовящихся к единому национальному тестированию</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таблицы, схемы, упражнения. Для поступающих в вузы.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2096"/>
          <w:p>
            <w:pPr>
              <w:spacing w:after="20"/>
              <w:ind w:left="20"/>
              <w:jc w:val="both"/>
            </w:pPr>
            <w:r>
              <w:rPr>
                <w:rFonts w:ascii="Times New Roman"/>
                <w:b w:val="false"/>
                <w:i w:val="false"/>
                <w:color w:val="000000"/>
                <w:sz w:val="20"/>
              </w:rPr>
              <w:t xml:space="preserve">
Долбик Е., </w:t>
            </w:r>
            <w:r>
              <w:br/>
            </w:r>
            <w:r>
              <w:rPr>
                <w:rFonts w:ascii="Times New Roman"/>
                <w:b w:val="false"/>
                <w:i w:val="false"/>
                <w:color w:val="000000"/>
                <w:sz w:val="20"/>
              </w:rPr>
              <w:t>
</w:t>
            </w:r>
            <w:r>
              <w:rPr>
                <w:rFonts w:ascii="Times New Roman"/>
                <w:b w:val="false"/>
                <w:i w:val="false"/>
                <w:color w:val="000000"/>
                <w:sz w:val="20"/>
              </w:rPr>
              <w:t xml:space="preserve">Леонович В., </w:t>
            </w:r>
            <w:r>
              <w:br/>
            </w:r>
            <w:r>
              <w:rPr>
                <w:rFonts w:ascii="Times New Roman"/>
                <w:b w:val="false"/>
                <w:i w:val="false"/>
                <w:color w:val="000000"/>
                <w:sz w:val="20"/>
              </w:rPr>
              <w:t>
Саникович В.</w:t>
            </w:r>
          </w:p>
          <w:bookmarkEnd w:id="20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Справочный материал + тестовые задания. ВОУД.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Тождественные преобразования числовых и алгебраических выражений. Текстовые задачи. Логические задания. Для подготовки к ЕНТ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Стереометрия. Для подготовки к ЕНТ. 11-класс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Планиметрия. Для подготовки к ЕНТ. 11-класс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Справочный материал + тестовые задания. ВОУД.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2097"/>
          <w:p>
            <w:pPr>
              <w:spacing w:after="20"/>
              <w:ind w:left="20"/>
              <w:jc w:val="both"/>
            </w:pPr>
            <w:r>
              <w:rPr>
                <w:rFonts w:ascii="Times New Roman"/>
                <w:b w:val="false"/>
                <w:i w:val="false"/>
                <w:color w:val="000000"/>
                <w:sz w:val="20"/>
              </w:rPr>
              <w:t>
Ермоленко О.,</w:t>
            </w:r>
            <w:r>
              <w:br/>
            </w:r>
            <w:r>
              <w:rPr>
                <w:rFonts w:ascii="Times New Roman"/>
                <w:b w:val="false"/>
                <w:i w:val="false"/>
                <w:color w:val="000000"/>
                <w:sz w:val="20"/>
              </w:rPr>
              <w:t>
Фатеева Н.</w:t>
            </w:r>
          </w:p>
          <w:bookmarkEnd w:id="20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Справочный материал + тестовые задания. ВОУД.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Балсарин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 1914 г. по настоящее время. І и ІІ части. 9 кл.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9" w:id="2098"/>
          <w:p>
            <w:pPr>
              <w:spacing w:after="20"/>
              <w:ind w:left="20"/>
              <w:jc w:val="both"/>
            </w:pPr>
            <w:r>
              <w:rPr>
                <w:rFonts w:ascii="Times New Roman"/>
                <w:b w:val="false"/>
                <w:i w:val="false"/>
                <w:color w:val="000000"/>
                <w:sz w:val="20"/>
              </w:rPr>
              <w:t>
Герке С.,</w:t>
            </w:r>
            <w:r>
              <w:br/>
            </w:r>
            <w:r>
              <w:rPr>
                <w:rFonts w:ascii="Times New Roman"/>
                <w:b w:val="false"/>
                <w:i w:val="false"/>
                <w:color w:val="000000"/>
                <w:sz w:val="20"/>
              </w:rPr>
              <w:t>
</w:t>
            </w:r>
            <w:r>
              <w:rPr>
                <w:rFonts w:ascii="Times New Roman"/>
                <w:b w:val="false"/>
                <w:i w:val="false"/>
                <w:color w:val="000000"/>
                <w:sz w:val="20"/>
              </w:rPr>
              <w:t>Дюжикова М.,</w:t>
            </w:r>
            <w:r>
              <w:br/>
            </w:r>
            <w:r>
              <w:rPr>
                <w:rFonts w:ascii="Times New Roman"/>
                <w:b w:val="false"/>
                <w:i w:val="false"/>
                <w:color w:val="000000"/>
                <w:sz w:val="20"/>
              </w:rPr>
              <w:t>
Изверова А.</w:t>
            </w:r>
          </w:p>
          <w:bookmarkEnd w:id="20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Справочный материал + тестовые задания. ВОУД.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1" w:id="2099"/>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Учебное пособие 5-11-классы</w:t>
            </w:r>
          </w:p>
          <w:bookmarkEnd w:id="20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2" w:id="2100"/>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Румянцева Е.</w:t>
            </w:r>
          </w:p>
          <w:bookmarkEnd w:id="21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Алматыведение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 Темирбеков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3" w:id="2101"/>
          <w:p>
            <w:pPr>
              <w:spacing w:after="20"/>
              <w:ind w:left="20"/>
              <w:jc w:val="both"/>
            </w:pPr>
            <w:r>
              <w:rPr>
                <w:rFonts w:ascii="Times New Roman"/>
                <w:b w:val="false"/>
                <w:i w:val="false"/>
                <w:color w:val="000000"/>
                <w:sz w:val="20"/>
              </w:rPr>
              <w:t>
Алматыведение.</w:t>
            </w:r>
            <w:r>
              <w:br/>
            </w:r>
            <w:r>
              <w:rPr>
                <w:rFonts w:ascii="Times New Roman"/>
                <w:b w:val="false"/>
                <w:i w:val="false"/>
                <w:color w:val="000000"/>
                <w:sz w:val="20"/>
              </w:rPr>
              <w:t>
Рабочая тетрадь для факультативного или краеведческого курса по выбору</w:t>
            </w:r>
          </w:p>
          <w:bookmarkEnd w:id="21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4" w:id="2102"/>
          <w:p>
            <w:pPr>
              <w:spacing w:after="20"/>
              <w:ind w:left="20"/>
              <w:jc w:val="both"/>
            </w:pPr>
            <w:r>
              <w:rPr>
                <w:rFonts w:ascii="Times New Roman"/>
                <w:b w:val="false"/>
                <w:i w:val="false"/>
                <w:color w:val="000000"/>
                <w:sz w:val="20"/>
              </w:rPr>
              <w:t>
География тюркоязычных стран.</w:t>
            </w:r>
            <w:r>
              <w:br/>
            </w:r>
            <w:r>
              <w:rPr>
                <w:rFonts w:ascii="Times New Roman"/>
                <w:b w:val="false"/>
                <w:i w:val="false"/>
                <w:color w:val="000000"/>
                <w:sz w:val="20"/>
              </w:rPr>
              <w:t>
Учебное пособие</w:t>
            </w:r>
          </w:p>
          <w:bookmarkEnd w:id="21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5" w:id="2103"/>
          <w:p>
            <w:pPr>
              <w:spacing w:after="20"/>
              <w:ind w:left="20"/>
              <w:jc w:val="both"/>
            </w:pPr>
            <w:r>
              <w:rPr>
                <w:rFonts w:ascii="Times New Roman"/>
                <w:b w:val="false"/>
                <w:i w:val="false"/>
                <w:color w:val="000000"/>
                <w:sz w:val="20"/>
              </w:rPr>
              <w:t>
Есназарова У.,</w:t>
            </w:r>
            <w:r>
              <w:br/>
            </w:r>
            <w:r>
              <w:rPr>
                <w:rFonts w:ascii="Times New Roman"/>
                <w:b w:val="false"/>
                <w:i w:val="false"/>
                <w:color w:val="000000"/>
                <w:sz w:val="20"/>
              </w:rPr>
              <w:t xml:space="preserve">
Темирбеков А. </w:t>
            </w:r>
          </w:p>
          <w:bookmarkEnd w:id="21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6" w:id="2104"/>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город Алматы.</w:t>
            </w:r>
            <w:r>
              <w:br/>
            </w:r>
            <w:r>
              <w:rPr>
                <w:rFonts w:ascii="Times New Roman"/>
                <w:b w:val="false"/>
                <w:i w:val="false"/>
                <w:color w:val="000000"/>
                <w:sz w:val="20"/>
              </w:rPr>
              <w:t xml:space="preserve">
 5, 6, 7-классы </w:t>
            </w:r>
          </w:p>
          <w:bookmarkEnd w:id="21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8" w:id="2105"/>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w:t>
            </w:r>
            <w:r>
              <w:rPr>
                <w:rFonts w:ascii="Times New Roman"/>
                <w:b w:val="false"/>
                <w:i w:val="false"/>
                <w:color w:val="000000"/>
                <w:sz w:val="20"/>
              </w:rPr>
              <w:t>Дикань М.,</w:t>
            </w:r>
            <w:r>
              <w:br/>
            </w:r>
            <w:r>
              <w:rPr>
                <w:rFonts w:ascii="Times New Roman"/>
                <w:b w:val="false"/>
                <w:i w:val="false"/>
                <w:color w:val="000000"/>
                <w:sz w:val="20"/>
              </w:rPr>
              <w:t>
</w:t>
            </w:r>
            <w:r>
              <w:rPr>
                <w:rFonts w:ascii="Times New Roman"/>
                <w:b w:val="false"/>
                <w:i w:val="false"/>
                <w:color w:val="000000"/>
                <w:sz w:val="20"/>
              </w:rPr>
              <w:t>Темурбаева С.,</w:t>
            </w:r>
            <w:r>
              <w:br/>
            </w:r>
            <w:r>
              <w:rPr>
                <w:rFonts w:ascii="Times New Roman"/>
                <w:b w:val="false"/>
                <w:i w:val="false"/>
                <w:color w:val="000000"/>
                <w:sz w:val="20"/>
              </w:rPr>
              <w:t>
Рыскелдиева Г.</w:t>
            </w:r>
          </w:p>
          <w:bookmarkEnd w:id="21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1" w:id="2106"/>
          <w:p>
            <w:pPr>
              <w:spacing w:after="20"/>
              <w:ind w:left="20"/>
              <w:jc w:val="both"/>
            </w:pPr>
            <w:r>
              <w:rPr>
                <w:rFonts w:ascii="Times New Roman"/>
                <w:b w:val="false"/>
                <w:i w:val="false"/>
                <w:color w:val="000000"/>
                <w:sz w:val="20"/>
              </w:rPr>
              <w:t>
Краеведение. Павлодарская область.</w:t>
            </w:r>
            <w:r>
              <w:br/>
            </w:r>
            <w:r>
              <w:rPr>
                <w:rFonts w:ascii="Times New Roman"/>
                <w:b w:val="false"/>
                <w:i w:val="false"/>
                <w:color w:val="000000"/>
                <w:sz w:val="20"/>
              </w:rPr>
              <w:t>
5 – 7-классы</w:t>
            </w:r>
          </w:p>
          <w:bookmarkEnd w:id="21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2" w:id="2107"/>
          <w:p>
            <w:pPr>
              <w:spacing w:after="20"/>
              <w:ind w:left="20"/>
              <w:jc w:val="both"/>
            </w:pPr>
            <w:r>
              <w:rPr>
                <w:rFonts w:ascii="Times New Roman"/>
                <w:b w:val="false"/>
                <w:i w:val="false"/>
                <w:color w:val="000000"/>
                <w:sz w:val="20"/>
              </w:rPr>
              <w:t xml:space="preserve">
 Нухулы А., </w:t>
            </w:r>
            <w:r>
              <w:br/>
            </w:r>
            <w:r>
              <w:rPr>
                <w:rFonts w:ascii="Times New Roman"/>
                <w:b w:val="false"/>
                <w:i w:val="false"/>
                <w:color w:val="000000"/>
                <w:sz w:val="20"/>
              </w:rPr>
              <w:t>
</w:t>
            </w:r>
            <w:r>
              <w:rPr>
                <w:rFonts w:ascii="Times New Roman"/>
                <w:b w:val="false"/>
                <w:i w:val="false"/>
                <w:color w:val="000000"/>
                <w:sz w:val="20"/>
              </w:rPr>
              <w:t xml:space="preserve"> Алинова М., Сабданбекова З., </w:t>
            </w:r>
            <w:r>
              <w:br/>
            </w:r>
            <w:r>
              <w:rPr>
                <w:rFonts w:ascii="Times New Roman"/>
                <w:b w:val="false"/>
                <w:i w:val="false"/>
                <w:color w:val="000000"/>
                <w:sz w:val="20"/>
              </w:rPr>
              <w:t>
</w:t>
            </w:r>
            <w:r>
              <w:rPr>
                <w:rFonts w:ascii="Times New Roman"/>
                <w:b w:val="false"/>
                <w:i w:val="false"/>
                <w:color w:val="000000"/>
                <w:sz w:val="20"/>
              </w:rPr>
              <w:t xml:space="preserve"> Сыздыкова А., </w:t>
            </w:r>
            <w:r>
              <w:br/>
            </w:r>
            <w:r>
              <w:rPr>
                <w:rFonts w:ascii="Times New Roman"/>
                <w:b w:val="false"/>
                <w:i w:val="false"/>
                <w:color w:val="000000"/>
                <w:sz w:val="20"/>
              </w:rPr>
              <w:t xml:space="preserve">
 Аушахманова Б. </w:t>
            </w:r>
          </w:p>
          <w:bookmarkEnd w:id="21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5" w:id="2108"/>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Западно-Казахстанская область.</w:t>
            </w:r>
            <w:r>
              <w:br/>
            </w:r>
            <w:r>
              <w:rPr>
                <w:rFonts w:ascii="Times New Roman"/>
                <w:b w:val="false"/>
                <w:i w:val="false"/>
                <w:color w:val="000000"/>
                <w:sz w:val="20"/>
              </w:rPr>
              <w:t>
5 – 7-классы</w:t>
            </w:r>
          </w:p>
          <w:bookmarkEnd w:id="21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2109"/>
          <w:p>
            <w:pPr>
              <w:spacing w:after="20"/>
              <w:ind w:left="20"/>
              <w:jc w:val="both"/>
            </w:pPr>
            <w:r>
              <w:rPr>
                <w:rFonts w:ascii="Times New Roman"/>
                <w:b w:val="false"/>
                <w:i w:val="false"/>
                <w:color w:val="000000"/>
                <w:sz w:val="20"/>
              </w:rPr>
              <w:t xml:space="preserve">
Жаксыгалиев Ж., Шакаева Д., </w:t>
            </w:r>
            <w:r>
              <w:br/>
            </w:r>
            <w:r>
              <w:rPr>
                <w:rFonts w:ascii="Times New Roman"/>
                <w:b w:val="false"/>
                <w:i w:val="false"/>
                <w:color w:val="000000"/>
                <w:sz w:val="20"/>
              </w:rPr>
              <w:t>
</w:t>
            </w:r>
            <w:r>
              <w:rPr>
                <w:rFonts w:ascii="Times New Roman"/>
                <w:b w:val="false"/>
                <w:i w:val="false"/>
                <w:color w:val="000000"/>
                <w:sz w:val="20"/>
              </w:rPr>
              <w:t xml:space="preserve"> Хамзин Ж., </w:t>
            </w:r>
            <w:r>
              <w:br/>
            </w:r>
            <w:r>
              <w:rPr>
                <w:rFonts w:ascii="Times New Roman"/>
                <w:b w:val="false"/>
                <w:i w:val="false"/>
                <w:color w:val="000000"/>
                <w:sz w:val="20"/>
              </w:rPr>
              <w:t>
</w:t>
            </w:r>
            <w:r>
              <w:rPr>
                <w:rFonts w:ascii="Times New Roman"/>
                <w:b w:val="false"/>
                <w:i w:val="false"/>
                <w:color w:val="000000"/>
                <w:sz w:val="20"/>
              </w:rPr>
              <w:t>Заиров А.,</w:t>
            </w:r>
            <w:r>
              <w:br/>
            </w:r>
            <w:r>
              <w:rPr>
                <w:rFonts w:ascii="Times New Roman"/>
                <w:b w:val="false"/>
                <w:i w:val="false"/>
                <w:color w:val="000000"/>
                <w:sz w:val="20"/>
              </w:rPr>
              <w:t>
</w:t>
            </w:r>
            <w:r>
              <w:rPr>
                <w:rFonts w:ascii="Times New Roman"/>
                <w:b w:val="false"/>
                <w:i w:val="false"/>
                <w:color w:val="000000"/>
                <w:sz w:val="20"/>
              </w:rPr>
              <w:t xml:space="preserve">Утепова Г., </w:t>
            </w:r>
            <w:r>
              <w:br/>
            </w:r>
            <w:r>
              <w:rPr>
                <w:rFonts w:ascii="Times New Roman"/>
                <w:b w:val="false"/>
                <w:i w:val="false"/>
                <w:color w:val="000000"/>
                <w:sz w:val="20"/>
              </w:rPr>
              <w:t>
</w:t>
            </w:r>
            <w:r>
              <w:rPr>
                <w:rFonts w:ascii="Times New Roman"/>
                <w:b w:val="false"/>
                <w:i w:val="false"/>
                <w:color w:val="000000"/>
                <w:sz w:val="20"/>
              </w:rPr>
              <w:t xml:space="preserve">Литовкина Л., </w:t>
            </w:r>
            <w:r>
              <w:br/>
            </w:r>
            <w:r>
              <w:rPr>
                <w:rFonts w:ascii="Times New Roman"/>
                <w:b w:val="false"/>
                <w:i w:val="false"/>
                <w:color w:val="000000"/>
                <w:sz w:val="20"/>
              </w:rPr>
              <w:t>
</w:t>
            </w:r>
            <w:r>
              <w:rPr>
                <w:rFonts w:ascii="Times New Roman"/>
                <w:b w:val="false"/>
                <w:i w:val="false"/>
                <w:color w:val="000000"/>
                <w:sz w:val="20"/>
              </w:rPr>
              <w:t>Магзумова А.,</w:t>
            </w:r>
            <w:r>
              <w:br/>
            </w:r>
            <w:r>
              <w:rPr>
                <w:rFonts w:ascii="Times New Roman"/>
                <w:b w:val="false"/>
                <w:i w:val="false"/>
                <w:color w:val="000000"/>
                <w:sz w:val="20"/>
              </w:rPr>
              <w:t>
</w:t>
            </w:r>
            <w:r>
              <w:rPr>
                <w:rFonts w:ascii="Times New Roman"/>
                <w:b w:val="false"/>
                <w:i w:val="false"/>
                <w:color w:val="000000"/>
                <w:sz w:val="20"/>
              </w:rPr>
              <w:t xml:space="preserve">Жумагазиева Р., Таскарина Г., </w:t>
            </w:r>
            <w:r>
              <w:br/>
            </w:r>
            <w:r>
              <w:rPr>
                <w:rFonts w:ascii="Times New Roman"/>
                <w:b w:val="false"/>
                <w:i w:val="false"/>
                <w:color w:val="000000"/>
                <w:sz w:val="20"/>
              </w:rPr>
              <w:t>
</w:t>
            </w:r>
            <w:r>
              <w:rPr>
                <w:rFonts w:ascii="Times New Roman"/>
                <w:b w:val="false"/>
                <w:i w:val="false"/>
                <w:color w:val="000000"/>
                <w:sz w:val="20"/>
              </w:rPr>
              <w:t xml:space="preserve">Ташаева Г., </w:t>
            </w:r>
            <w:r>
              <w:br/>
            </w:r>
            <w:r>
              <w:rPr>
                <w:rFonts w:ascii="Times New Roman"/>
                <w:b w:val="false"/>
                <w:i w:val="false"/>
                <w:color w:val="000000"/>
                <w:sz w:val="20"/>
              </w:rPr>
              <w:t>
</w:t>
            </w:r>
            <w:r>
              <w:rPr>
                <w:rFonts w:ascii="Times New Roman"/>
                <w:b w:val="false"/>
                <w:i w:val="false"/>
                <w:color w:val="000000"/>
                <w:sz w:val="20"/>
              </w:rPr>
              <w:t xml:space="preserve">Ахатова Н., </w:t>
            </w:r>
            <w:r>
              <w:br/>
            </w:r>
            <w:r>
              <w:rPr>
                <w:rFonts w:ascii="Times New Roman"/>
                <w:b w:val="false"/>
                <w:i w:val="false"/>
                <w:color w:val="000000"/>
                <w:sz w:val="20"/>
              </w:rPr>
              <w:t>
</w:t>
            </w:r>
            <w:r>
              <w:rPr>
                <w:rFonts w:ascii="Times New Roman"/>
                <w:b w:val="false"/>
                <w:i w:val="false"/>
                <w:color w:val="000000"/>
                <w:sz w:val="20"/>
              </w:rPr>
              <w:t xml:space="preserve">Куспанова Ж., Терещенко Т., Тургумбаев А., Сидарова А., </w:t>
            </w:r>
            <w:r>
              <w:br/>
            </w:r>
            <w:r>
              <w:rPr>
                <w:rFonts w:ascii="Times New Roman"/>
                <w:b w:val="false"/>
                <w:i w:val="false"/>
                <w:color w:val="000000"/>
                <w:sz w:val="20"/>
              </w:rPr>
              <w:t>
</w:t>
            </w:r>
            <w:r>
              <w:rPr>
                <w:rFonts w:ascii="Times New Roman"/>
                <w:b w:val="false"/>
                <w:i w:val="false"/>
                <w:color w:val="000000"/>
                <w:sz w:val="20"/>
              </w:rPr>
              <w:t xml:space="preserve"> Каирлиева Г., </w:t>
            </w:r>
            <w:r>
              <w:br/>
            </w:r>
            <w:r>
              <w:rPr>
                <w:rFonts w:ascii="Times New Roman"/>
                <w:b w:val="false"/>
                <w:i w:val="false"/>
                <w:color w:val="000000"/>
                <w:sz w:val="20"/>
              </w:rPr>
              <w:t>
Галкина О., Нурымбетов Е.</w:t>
            </w:r>
          </w:p>
          <w:bookmarkEnd w:id="21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8" w:id="2110"/>
          <w:p>
            <w:pPr>
              <w:spacing w:after="20"/>
              <w:ind w:left="20"/>
              <w:jc w:val="both"/>
            </w:pPr>
            <w:r>
              <w:rPr>
                <w:rFonts w:ascii="Times New Roman"/>
                <w:b w:val="false"/>
                <w:i w:val="false"/>
                <w:color w:val="000000"/>
                <w:sz w:val="20"/>
              </w:rPr>
              <w:t>
Краеведение.</w:t>
            </w:r>
            <w:r>
              <w:br/>
            </w:r>
            <w:r>
              <w:rPr>
                <w:rFonts w:ascii="Times New Roman"/>
                <w:b w:val="false"/>
                <w:i w:val="false"/>
                <w:color w:val="000000"/>
                <w:sz w:val="20"/>
              </w:rPr>
              <w:t>
</w:t>
            </w:r>
            <w:r>
              <w:rPr>
                <w:rFonts w:ascii="Times New Roman"/>
                <w:b w:val="false"/>
                <w:i w:val="false"/>
                <w:color w:val="000000"/>
                <w:sz w:val="20"/>
              </w:rPr>
              <w:t>Акмолинская область. Часть І. 5-класс,</w:t>
            </w:r>
            <w:r>
              <w:br/>
            </w:r>
            <w:r>
              <w:rPr>
                <w:rFonts w:ascii="Times New Roman"/>
                <w:b w:val="false"/>
                <w:i w:val="false"/>
                <w:color w:val="000000"/>
                <w:sz w:val="20"/>
              </w:rPr>
              <w:t>
</w:t>
            </w:r>
            <w:r>
              <w:rPr>
                <w:rFonts w:ascii="Times New Roman"/>
                <w:b w:val="false"/>
                <w:i w:val="false"/>
                <w:color w:val="000000"/>
                <w:sz w:val="20"/>
              </w:rPr>
              <w:t>Часть ІІ. 6-класс,</w:t>
            </w:r>
            <w:r>
              <w:br/>
            </w:r>
            <w:r>
              <w:rPr>
                <w:rFonts w:ascii="Times New Roman"/>
                <w:b w:val="false"/>
                <w:i w:val="false"/>
                <w:color w:val="000000"/>
                <w:sz w:val="20"/>
              </w:rPr>
              <w:t>
Часть ІІІ. 7-класс.</w:t>
            </w:r>
          </w:p>
          <w:bookmarkEnd w:id="21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1" w:id="2111"/>
          <w:p>
            <w:pPr>
              <w:spacing w:after="20"/>
              <w:ind w:left="20"/>
              <w:jc w:val="both"/>
            </w:pPr>
            <w:r>
              <w:rPr>
                <w:rFonts w:ascii="Times New Roman"/>
                <w:b w:val="false"/>
                <w:i w:val="false"/>
                <w:color w:val="000000"/>
                <w:sz w:val="20"/>
              </w:rPr>
              <w:t xml:space="preserve">
Кунанбаева А., </w:t>
            </w:r>
            <w:r>
              <w:br/>
            </w:r>
            <w:r>
              <w:rPr>
                <w:rFonts w:ascii="Times New Roman"/>
                <w:b w:val="false"/>
                <w:i w:val="false"/>
                <w:color w:val="000000"/>
                <w:sz w:val="20"/>
              </w:rPr>
              <w:t>
</w:t>
            </w:r>
            <w:r>
              <w:rPr>
                <w:rFonts w:ascii="Times New Roman"/>
                <w:b w:val="false"/>
                <w:i w:val="false"/>
                <w:color w:val="000000"/>
                <w:sz w:val="20"/>
              </w:rPr>
              <w:t xml:space="preserve">Бектасов Ш., </w:t>
            </w:r>
            <w:r>
              <w:br/>
            </w:r>
            <w:r>
              <w:rPr>
                <w:rFonts w:ascii="Times New Roman"/>
                <w:b w:val="false"/>
                <w:i w:val="false"/>
                <w:color w:val="000000"/>
                <w:sz w:val="20"/>
              </w:rPr>
              <w:t>
</w:t>
            </w:r>
            <w:r>
              <w:rPr>
                <w:rFonts w:ascii="Times New Roman"/>
                <w:b w:val="false"/>
                <w:i w:val="false"/>
                <w:color w:val="000000"/>
                <w:sz w:val="20"/>
              </w:rPr>
              <w:t xml:space="preserve">Плачинта И., </w:t>
            </w:r>
            <w:r>
              <w:br/>
            </w:r>
            <w:r>
              <w:rPr>
                <w:rFonts w:ascii="Times New Roman"/>
                <w:b w:val="false"/>
                <w:i w:val="false"/>
                <w:color w:val="000000"/>
                <w:sz w:val="20"/>
              </w:rPr>
              <w:t>
</w:t>
            </w:r>
            <w:r>
              <w:rPr>
                <w:rFonts w:ascii="Times New Roman"/>
                <w:b w:val="false"/>
                <w:i w:val="false"/>
                <w:color w:val="000000"/>
                <w:sz w:val="20"/>
              </w:rPr>
              <w:t xml:space="preserve">Ахетова А., </w:t>
            </w:r>
            <w:r>
              <w:br/>
            </w:r>
            <w:r>
              <w:rPr>
                <w:rFonts w:ascii="Times New Roman"/>
                <w:b w:val="false"/>
                <w:i w:val="false"/>
                <w:color w:val="000000"/>
                <w:sz w:val="20"/>
              </w:rPr>
              <w:t>
Ахат Н.</w:t>
            </w:r>
          </w:p>
          <w:bookmarkEnd w:id="21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2112"/>
          <w:p>
            <w:pPr>
              <w:spacing w:after="20"/>
              <w:ind w:left="20"/>
              <w:jc w:val="both"/>
            </w:pPr>
            <w:r>
              <w:rPr>
                <w:rFonts w:ascii="Times New Roman"/>
                <w:b w:val="false"/>
                <w:i w:val="false"/>
                <w:color w:val="000000"/>
                <w:sz w:val="20"/>
              </w:rPr>
              <w:t>
Краеведение. Костанайская область.</w:t>
            </w:r>
            <w:r>
              <w:br/>
            </w:r>
            <w:r>
              <w:rPr>
                <w:rFonts w:ascii="Times New Roman"/>
                <w:b w:val="false"/>
                <w:i w:val="false"/>
                <w:color w:val="000000"/>
                <w:sz w:val="20"/>
              </w:rPr>
              <w:t>
5 – 7-классы</w:t>
            </w:r>
          </w:p>
          <w:bookmarkEnd w:id="21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6" w:id="2113"/>
          <w:p>
            <w:pPr>
              <w:spacing w:after="20"/>
              <w:ind w:left="20"/>
              <w:jc w:val="both"/>
            </w:pPr>
            <w:r>
              <w:rPr>
                <w:rFonts w:ascii="Times New Roman"/>
                <w:b w:val="false"/>
                <w:i w:val="false"/>
                <w:color w:val="000000"/>
                <w:sz w:val="20"/>
              </w:rPr>
              <w:t>
Общая редакция:</w:t>
            </w:r>
            <w:r>
              <w:br/>
            </w:r>
            <w:r>
              <w:rPr>
                <w:rFonts w:ascii="Times New Roman"/>
                <w:b w:val="false"/>
                <w:i w:val="false"/>
                <w:color w:val="000000"/>
                <w:sz w:val="20"/>
              </w:rPr>
              <w:t>
</w:t>
            </w:r>
            <w:r>
              <w:rPr>
                <w:rFonts w:ascii="Times New Roman"/>
                <w:b w:val="false"/>
                <w:i w:val="false"/>
                <w:color w:val="000000"/>
                <w:sz w:val="20"/>
              </w:rPr>
              <w:t>Мукашева С., Киныбаева А., Ташетова Ж.</w:t>
            </w:r>
            <w:r>
              <w:br/>
            </w:r>
            <w:r>
              <w:rPr>
                <w:rFonts w:ascii="Times New Roman"/>
                <w:b w:val="false"/>
                <w:i w:val="false"/>
                <w:color w:val="000000"/>
                <w:sz w:val="20"/>
              </w:rPr>
              <w:t>
</w:t>
            </w:r>
            <w:r>
              <w:rPr>
                <w:rFonts w:ascii="Times New Roman"/>
                <w:b w:val="false"/>
                <w:i w:val="false"/>
                <w:color w:val="000000"/>
                <w:sz w:val="20"/>
              </w:rPr>
              <w:t xml:space="preserve">Составители: </w:t>
            </w:r>
            <w:r>
              <w:br/>
            </w:r>
            <w:r>
              <w:rPr>
                <w:rFonts w:ascii="Times New Roman"/>
                <w:b w:val="false"/>
                <w:i w:val="false"/>
                <w:color w:val="000000"/>
                <w:sz w:val="20"/>
              </w:rPr>
              <w:t>
</w:t>
            </w:r>
            <w:r>
              <w:rPr>
                <w:rFonts w:ascii="Times New Roman"/>
                <w:b w:val="false"/>
                <w:i w:val="false"/>
                <w:color w:val="000000"/>
                <w:sz w:val="20"/>
              </w:rPr>
              <w:t>Михалькова И., Кривоносова И., Испамбетов М., Купеев Е.,</w:t>
            </w:r>
            <w:r>
              <w:br/>
            </w:r>
            <w:r>
              <w:rPr>
                <w:rFonts w:ascii="Times New Roman"/>
                <w:b w:val="false"/>
                <w:i w:val="false"/>
                <w:color w:val="000000"/>
                <w:sz w:val="20"/>
              </w:rPr>
              <w:t>
</w:t>
            </w:r>
            <w:r>
              <w:rPr>
                <w:rFonts w:ascii="Times New Roman"/>
                <w:b w:val="false"/>
                <w:i w:val="false"/>
                <w:color w:val="000000"/>
                <w:sz w:val="20"/>
              </w:rPr>
              <w:t xml:space="preserve">Нюнюкова М., Искиндирова К., Касымова Г., </w:t>
            </w:r>
            <w:r>
              <w:br/>
            </w:r>
            <w:r>
              <w:rPr>
                <w:rFonts w:ascii="Times New Roman"/>
                <w:b w:val="false"/>
                <w:i w:val="false"/>
                <w:color w:val="000000"/>
                <w:sz w:val="20"/>
              </w:rPr>
              <w:t>
</w:t>
            </w:r>
            <w:r>
              <w:rPr>
                <w:rFonts w:ascii="Times New Roman"/>
                <w:b w:val="false"/>
                <w:i w:val="false"/>
                <w:color w:val="000000"/>
                <w:sz w:val="20"/>
              </w:rPr>
              <w:t xml:space="preserve">Байкенова Г., </w:t>
            </w:r>
            <w:r>
              <w:br/>
            </w:r>
            <w:r>
              <w:rPr>
                <w:rFonts w:ascii="Times New Roman"/>
                <w:b w:val="false"/>
                <w:i w:val="false"/>
                <w:color w:val="000000"/>
                <w:sz w:val="20"/>
              </w:rPr>
              <w:t>
</w:t>
            </w:r>
            <w:r>
              <w:rPr>
                <w:rFonts w:ascii="Times New Roman"/>
                <w:b w:val="false"/>
                <w:i w:val="false"/>
                <w:color w:val="000000"/>
                <w:sz w:val="20"/>
              </w:rPr>
              <w:t xml:space="preserve">Суебаева А., </w:t>
            </w:r>
            <w:r>
              <w:br/>
            </w:r>
            <w:r>
              <w:rPr>
                <w:rFonts w:ascii="Times New Roman"/>
                <w:b w:val="false"/>
                <w:i w:val="false"/>
                <w:color w:val="000000"/>
                <w:sz w:val="20"/>
              </w:rPr>
              <w:t>
</w:t>
            </w:r>
            <w:r>
              <w:rPr>
                <w:rFonts w:ascii="Times New Roman"/>
                <w:b w:val="false"/>
                <w:i w:val="false"/>
                <w:color w:val="000000"/>
                <w:sz w:val="20"/>
              </w:rPr>
              <w:t xml:space="preserve">Титова Т., </w:t>
            </w:r>
            <w:r>
              <w:br/>
            </w:r>
            <w:r>
              <w:rPr>
                <w:rFonts w:ascii="Times New Roman"/>
                <w:b w:val="false"/>
                <w:i w:val="false"/>
                <w:color w:val="000000"/>
                <w:sz w:val="20"/>
              </w:rPr>
              <w:t>
</w:t>
            </w:r>
            <w:r>
              <w:rPr>
                <w:rFonts w:ascii="Times New Roman"/>
                <w:b w:val="false"/>
                <w:i w:val="false"/>
                <w:color w:val="000000"/>
                <w:sz w:val="20"/>
              </w:rPr>
              <w:t xml:space="preserve">Дегтярева Н., </w:t>
            </w:r>
            <w:r>
              <w:br/>
            </w:r>
            <w:r>
              <w:rPr>
                <w:rFonts w:ascii="Times New Roman"/>
                <w:b w:val="false"/>
                <w:i w:val="false"/>
                <w:color w:val="000000"/>
                <w:sz w:val="20"/>
              </w:rPr>
              <w:t>
</w:t>
            </w:r>
            <w:r>
              <w:rPr>
                <w:rFonts w:ascii="Times New Roman"/>
                <w:b w:val="false"/>
                <w:i w:val="false"/>
                <w:color w:val="000000"/>
                <w:sz w:val="20"/>
              </w:rPr>
              <w:t xml:space="preserve">Туякбаева Г., </w:t>
            </w:r>
            <w:r>
              <w:br/>
            </w:r>
            <w:r>
              <w:rPr>
                <w:rFonts w:ascii="Times New Roman"/>
                <w:b w:val="false"/>
                <w:i w:val="false"/>
                <w:color w:val="000000"/>
                <w:sz w:val="20"/>
              </w:rPr>
              <w:t>
Рахимова Г.</w:t>
            </w:r>
          </w:p>
          <w:bookmarkEnd w:id="21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6" w:id="2114"/>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Алматинская область.</w:t>
            </w:r>
            <w:r>
              <w:br/>
            </w:r>
            <w:r>
              <w:rPr>
                <w:rFonts w:ascii="Times New Roman"/>
                <w:b w:val="false"/>
                <w:i w:val="false"/>
                <w:color w:val="000000"/>
                <w:sz w:val="20"/>
              </w:rPr>
              <w:t>
5, 6, 7-классы</w:t>
            </w:r>
          </w:p>
          <w:bookmarkEnd w:id="21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2115"/>
          <w:p>
            <w:pPr>
              <w:spacing w:after="20"/>
              <w:ind w:left="20"/>
              <w:jc w:val="both"/>
            </w:pPr>
            <w:r>
              <w:rPr>
                <w:rFonts w:ascii="Times New Roman"/>
                <w:b w:val="false"/>
                <w:i w:val="false"/>
                <w:color w:val="000000"/>
                <w:sz w:val="20"/>
              </w:rPr>
              <w:t>
Кабдулова А.,</w:t>
            </w:r>
            <w:r>
              <w:br/>
            </w:r>
            <w:r>
              <w:rPr>
                <w:rFonts w:ascii="Times New Roman"/>
                <w:b w:val="false"/>
                <w:i w:val="false"/>
                <w:color w:val="000000"/>
                <w:sz w:val="20"/>
              </w:rPr>
              <w:t>
</w:t>
            </w:r>
            <w:r>
              <w:rPr>
                <w:rFonts w:ascii="Times New Roman"/>
                <w:b w:val="false"/>
                <w:i w:val="false"/>
                <w:color w:val="000000"/>
                <w:sz w:val="20"/>
              </w:rPr>
              <w:t>Досаева Э.,</w:t>
            </w:r>
            <w:r>
              <w:br/>
            </w:r>
            <w:r>
              <w:rPr>
                <w:rFonts w:ascii="Times New Roman"/>
                <w:b w:val="false"/>
                <w:i w:val="false"/>
                <w:color w:val="000000"/>
                <w:sz w:val="20"/>
              </w:rPr>
              <w:t>
</w:t>
            </w:r>
            <w:r>
              <w:rPr>
                <w:rFonts w:ascii="Times New Roman"/>
                <w:b w:val="false"/>
                <w:i w:val="false"/>
                <w:color w:val="000000"/>
                <w:sz w:val="20"/>
              </w:rPr>
              <w:t>Ауэзова А.,</w:t>
            </w:r>
            <w:r>
              <w:br/>
            </w:r>
            <w:r>
              <w:rPr>
                <w:rFonts w:ascii="Times New Roman"/>
                <w:b w:val="false"/>
                <w:i w:val="false"/>
                <w:color w:val="000000"/>
                <w:sz w:val="20"/>
              </w:rPr>
              <w:t>
Дихамбаева А.</w:t>
            </w:r>
          </w:p>
          <w:bookmarkEnd w:id="21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1" w:id="2116"/>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Карагандинская область.</w:t>
            </w:r>
            <w:r>
              <w:br/>
            </w:r>
            <w:r>
              <w:rPr>
                <w:rFonts w:ascii="Times New Roman"/>
                <w:b w:val="false"/>
                <w:i w:val="false"/>
                <w:color w:val="000000"/>
                <w:sz w:val="20"/>
              </w:rPr>
              <w:t>
5, 6, 7-классы</w:t>
            </w:r>
          </w:p>
          <w:bookmarkEnd w:id="21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3" w:id="2117"/>
          <w:p>
            <w:pPr>
              <w:spacing w:after="20"/>
              <w:ind w:left="20"/>
              <w:jc w:val="both"/>
            </w:pPr>
            <w:r>
              <w:rPr>
                <w:rFonts w:ascii="Times New Roman"/>
                <w:b w:val="false"/>
                <w:i w:val="false"/>
                <w:color w:val="000000"/>
                <w:sz w:val="20"/>
              </w:rPr>
              <w:t xml:space="preserve">
Бейсенбекова Н., Шотбакова Л., </w:t>
            </w:r>
            <w:r>
              <w:br/>
            </w:r>
            <w:r>
              <w:rPr>
                <w:rFonts w:ascii="Times New Roman"/>
                <w:b w:val="false"/>
                <w:i w:val="false"/>
                <w:color w:val="000000"/>
                <w:sz w:val="20"/>
              </w:rPr>
              <w:t>
</w:t>
            </w:r>
            <w:r>
              <w:rPr>
                <w:rFonts w:ascii="Times New Roman"/>
                <w:b w:val="false"/>
                <w:i w:val="false"/>
                <w:color w:val="000000"/>
                <w:sz w:val="20"/>
              </w:rPr>
              <w:t xml:space="preserve"> Тулеуова Б., </w:t>
            </w:r>
            <w:r>
              <w:br/>
            </w:r>
            <w:r>
              <w:rPr>
                <w:rFonts w:ascii="Times New Roman"/>
                <w:b w:val="false"/>
                <w:i w:val="false"/>
                <w:color w:val="000000"/>
                <w:sz w:val="20"/>
              </w:rPr>
              <w:t>
Кожахметова Г.</w:t>
            </w:r>
          </w:p>
          <w:bookmarkEnd w:id="21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5" w:id="2118"/>
          <w:p>
            <w:pPr>
              <w:spacing w:after="20"/>
              <w:ind w:left="20"/>
              <w:jc w:val="both"/>
            </w:pPr>
            <w:r>
              <w:rPr>
                <w:rFonts w:ascii="Times New Roman"/>
                <w:b w:val="false"/>
                <w:i w:val="false"/>
                <w:color w:val="000000"/>
                <w:sz w:val="20"/>
              </w:rPr>
              <w:t>
Краеведение. Актюбинская область.</w:t>
            </w:r>
            <w:r>
              <w:br/>
            </w:r>
            <w:r>
              <w:rPr>
                <w:rFonts w:ascii="Times New Roman"/>
                <w:b w:val="false"/>
                <w:i w:val="false"/>
                <w:color w:val="000000"/>
                <w:sz w:val="20"/>
              </w:rPr>
              <w:t>
5, 6, 7-классы</w:t>
            </w:r>
          </w:p>
          <w:bookmarkEnd w:id="21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6" w:id="2119"/>
          <w:p>
            <w:pPr>
              <w:spacing w:after="20"/>
              <w:ind w:left="20"/>
              <w:jc w:val="both"/>
            </w:pPr>
            <w:r>
              <w:rPr>
                <w:rFonts w:ascii="Times New Roman"/>
                <w:b w:val="false"/>
                <w:i w:val="false"/>
                <w:color w:val="000000"/>
                <w:sz w:val="20"/>
              </w:rPr>
              <w:t xml:space="preserve">
Турмашева Б., Турдалина Ж., Идрешева Г., </w:t>
            </w:r>
            <w:r>
              <w:br/>
            </w:r>
            <w:r>
              <w:rPr>
                <w:rFonts w:ascii="Times New Roman"/>
                <w:b w:val="false"/>
                <w:i w:val="false"/>
                <w:color w:val="000000"/>
                <w:sz w:val="20"/>
              </w:rPr>
              <w:t>
</w:t>
            </w:r>
            <w:r>
              <w:rPr>
                <w:rFonts w:ascii="Times New Roman"/>
                <w:b w:val="false"/>
                <w:i w:val="false"/>
                <w:color w:val="000000"/>
                <w:sz w:val="20"/>
              </w:rPr>
              <w:t xml:space="preserve">Власенко В., </w:t>
            </w:r>
            <w:r>
              <w:br/>
            </w:r>
            <w:r>
              <w:rPr>
                <w:rFonts w:ascii="Times New Roman"/>
                <w:b w:val="false"/>
                <w:i w:val="false"/>
                <w:color w:val="000000"/>
                <w:sz w:val="20"/>
              </w:rPr>
              <w:t>
</w:t>
            </w:r>
            <w:r>
              <w:rPr>
                <w:rFonts w:ascii="Times New Roman"/>
                <w:b w:val="false"/>
                <w:i w:val="false"/>
                <w:color w:val="000000"/>
                <w:sz w:val="20"/>
              </w:rPr>
              <w:t>Буденко Т.,</w:t>
            </w:r>
            <w:r>
              <w:br/>
            </w:r>
            <w:r>
              <w:rPr>
                <w:rFonts w:ascii="Times New Roman"/>
                <w:b w:val="false"/>
                <w:i w:val="false"/>
                <w:color w:val="000000"/>
                <w:sz w:val="20"/>
              </w:rPr>
              <w:t>
</w:t>
            </w:r>
            <w:r>
              <w:rPr>
                <w:rFonts w:ascii="Times New Roman"/>
                <w:b w:val="false"/>
                <w:i w:val="false"/>
                <w:color w:val="000000"/>
                <w:sz w:val="20"/>
              </w:rPr>
              <w:t xml:space="preserve">Далишова К., </w:t>
            </w:r>
            <w:r>
              <w:br/>
            </w:r>
            <w:r>
              <w:rPr>
                <w:rFonts w:ascii="Times New Roman"/>
                <w:b w:val="false"/>
                <w:i w:val="false"/>
                <w:color w:val="000000"/>
                <w:sz w:val="20"/>
              </w:rPr>
              <w:t xml:space="preserve">
Мухина М. </w:t>
            </w:r>
          </w:p>
          <w:bookmarkEnd w:id="21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0" w:id="2120"/>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Восточно-Казахстанская область.</w:t>
            </w:r>
            <w:r>
              <w:br/>
            </w:r>
            <w:r>
              <w:rPr>
                <w:rFonts w:ascii="Times New Roman"/>
                <w:b w:val="false"/>
                <w:i w:val="false"/>
                <w:color w:val="000000"/>
                <w:sz w:val="20"/>
              </w:rPr>
              <w:t>
5 – 7-классы</w:t>
            </w:r>
          </w:p>
          <w:bookmarkEnd w:id="21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2" w:id="2121"/>
          <w:p>
            <w:pPr>
              <w:spacing w:after="20"/>
              <w:ind w:left="20"/>
              <w:jc w:val="both"/>
            </w:pPr>
            <w:r>
              <w:rPr>
                <w:rFonts w:ascii="Times New Roman"/>
                <w:b w:val="false"/>
                <w:i w:val="false"/>
                <w:color w:val="000000"/>
                <w:sz w:val="20"/>
              </w:rPr>
              <w:t>
Аубакирова Ж.,</w:t>
            </w:r>
            <w:r>
              <w:br/>
            </w:r>
            <w:r>
              <w:rPr>
                <w:rFonts w:ascii="Times New Roman"/>
                <w:b w:val="false"/>
                <w:i w:val="false"/>
                <w:color w:val="000000"/>
                <w:sz w:val="20"/>
              </w:rPr>
              <w:t>
</w:t>
            </w:r>
            <w:r>
              <w:rPr>
                <w:rFonts w:ascii="Times New Roman"/>
                <w:b w:val="false"/>
                <w:i w:val="false"/>
                <w:color w:val="000000"/>
                <w:sz w:val="20"/>
              </w:rPr>
              <w:t xml:space="preserve">Жанбосинова А., </w:t>
            </w:r>
            <w:r>
              <w:br/>
            </w:r>
            <w:r>
              <w:rPr>
                <w:rFonts w:ascii="Times New Roman"/>
                <w:b w:val="false"/>
                <w:i w:val="false"/>
                <w:color w:val="000000"/>
                <w:sz w:val="20"/>
              </w:rPr>
              <w:t>
</w:t>
            </w:r>
            <w:r>
              <w:rPr>
                <w:rFonts w:ascii="Times New Roman"/>
                <w:b w:val="false"/>
                <w:i w:val="false"/>
                <w:color w:val="000000"/>
                <w:sz w:val="20"/>
              </w:rPr>
              <w:t xml:space="preserve">Столярова Э., </w:t>
            </w:r>
            <w:r>
              <w:br/>
            </w:r>
            <w:r>
              <w:rPr>
                <w:rFonts w:ascii="Times New Roman"/>
                <w:b w:val="false"/>
                <w:i w:val="false"/>
                <w:color w:val="000000"/>
                <w:sz w:val="20"/>
              </w:rPr>
              <w:t>
</w:t>
            </w:r>
            <w:r>
              <w:rPr>
                <w:rFonts w:ascii="Times New Roman"/>
                <w:b w:val="false"/>
                <w:i w:val="false"/>
                <w:color w:val="000000"/>
                <w:sz w:val="20"/>
              </w:rPr>
              <w:t xml:space="preserve">Савчук Е., </w:t>
            </w:r>
            <w:r>
              <w:br/>
            </w:r>
            <w:r>
              <w:rPr>
                <w:rFonts w:ascii="Times New Roman"/>
                <w:b w:val="false"/>
                <w:i w:val="false"/>
                <w:color w:val="000000"/>
                <w:sz w:val="20"/>
              </w:rPr>
              <w:t>
</w:t>
            </w:r>
            <w:r>
              <w:rPr>
                <w:rFonts w:ascii="Times New Roman"/>
                <w:b w:val="false"/>
                <w:i w:val="false"/>
                <w:color w:val="000000"/>
                <w:sz w:val="20"/>
              </w:rPr>
              <w:t xml:space="preserve">Жириндинова К., </w:t>
            </w:r>
            <w:r>
              <w:br/>
            </w:r>
            <w:r>
              <w:rPr>
                <w:rFonts w:ascii="Times New Roman"/>
                <w:b w:val="false"/>
                <w:i w:val="false"/>
                <w:color w:val="000000"/>
                <w:sz w:val="20"/>
              </w:rPr>
              <w:t>
</w:t>
            </w:r>
            <w:r>
              <w:rPr>
                <w:rFonts w:ascii="Times New Roman"/>
                <w:b w:val="false"/>
                <w:i w:val="false"/>
                <w:color w:val="000000"/>
                <w:sz w:val="20"/>
              </w:rPr>
              <w:t xml:space="preserve">Аубакирова А., </w:t>
            </w:r>
            <w:r>
              <w:br/>
            </w:r>
            <w:r>
              <w:rPr>
                <w:rFonts w:ascii="Times New Roman"/>
                <w:b w:val="false"/>
                <w:i w:val="false"/>
                <w:color w:val="000000"/>
                <w:sz w:val="20"/>
              </w:rPr>
              <w:t>
</w:t>
            </w:r>
            <w:r>
              <w:rPr>
                <w:rFonts w:ascii="Times New Roman"/>
                <w:b w:val="false"/>
                <w:i w:val="false"/>
                <w:color w:val="000000"/>
                <w:sz w:val="20"/>
              </w:rPr>
              <w:t xml:space="preserve">Цыганов А., </w:t>
            </w:r>
            <w:r>
              <w:br/>
            </w:r>
            <w:r>
              <w:rPr>
                <w:rFonts w:ascii="Times New Roman"/>
                <w:b w:val="false"/>
                <w:i w:val="false"/>
                <w:color w:val="000000"/>
                <w:sz w:val="20"/>
              </w:rPr>
              <w:t>
</w:t>
            </w:r>
            <w:r>
              <w:rPr>
                <w:rFonts w:ascii="Times New Roman"/>
                <w:b w:val="false"/>
                <w:i w:val="false"/>
                <w:color w:val="000000"/>
                <w:sz w:val="20"/>
              </w:rPr>
              <w:t>Зинченко Е.,</w:t>
            </w:r>
            <w:r>
              <w:br/>
            </w:r>
            <w:r>
              <w:rPr>
                <w:rFonts w:ascii="Times New Roman"/>
                <w:b w:val="false"/>
                <w:i w:val="false"/>
                <w:color w:val="000000"/>
                <w:sz w:val="20"/>
              </w:rPr>
              <w:t>
</w:t>
            </w:r>
            <w:r>
              <w:rPr>
                <w:rFonts w:ascii="Times New Roman"/>
                <w:b w:val="false"/>
                <w:i w:val="false"/>
                <w:color w:val="000000"/>
                <w:sz w:val="20"/>
              </w:rPr>
              <w:t xml:space="preserve">Кунафина К., </w:t>
            </w:r>
            <w:r>
              <w:br/>
            </w:r>
            <w:r>
              <w:rPr>
                <w:rFonts w:ascii="Times New Roman"/>
                <w:b w:val="false"/>
                <w:i w:val="false"/>
                <w:color w:val="000000"/>
                <w:sz w:val="20"/>
              </w:rPr>
              <w:t>
</w:t>
            </w:r>
            <w:r>
              <w:rPr>
                <w:rFonts w:ascii="Times New Roman"/>
                <w:b w:val="false"/>
                <w:i w:val="false"/>
                <w:color w:val="000000"/>
                <w:sz w:val="20"/>
              </w:rPr>
              <w:t xml:space="preserve">Есембаева З., </w:t>
            </w:r>
            <w:r>
              <w:br/>
            </w:r>
            <w:r>
              <w:rPr>
                <w:rFonts w:ascii="Times New Roman"/>
                <w:b w:val="false"/>
                <w:i w:val="false"/>
                <w:color w:val="000000"/>
                <w:sz w:val="20"/>
              </w:rPr>
              <w:t>
</w:t>
            </w:r>
            <w:r>
              <w:rPr>
                <w:rFonts w:ascii="Times New Roman"/>
                <w:b w:val="false"/>
                <w:i w:val="false"/>
                <w:color w:val="000000"/>
                <w:sz w:val="20"/>
              </w:rPr>
              <w:t xml:space="preserve">Жундибаева А., </w:t>
            </w:r>
            <w:r>
              <w:br/>
            </w:r>
            <w:r>
              <w:rPr>
                <w:rFonts w:ascii="Times New Roman"/>
                <w:b w:val="false"/>
                <w:i w:val="false"/>
                <w:color w:val="000000"/>
                <w:sz w:val="20"/>
              </w:rPr>
              <w:t>
Муканов Б.</w:t>
            </w:r>
          </w:p>
          <w:bookmarkEnd w:id="21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2122"/>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Жамбылская область.</w:t>
            </w:r>
            <w:r>
              <w:br/>
            </w:r>
            <w:r>
              <w:rPr>
                <w:rFonts w:ascii="Times New Roman"/>
                <w:b w:val="false"/>
                <w:i w:val="false"/>
                <w:color w:val="000000"/>
                <w:sz w:val="20"/>
              </w:rPr>
              <w:t>
5, 6, 7-классы</w:t>
            </w:r>
          </w:p>
          <w:bookmarkEnd w:id="21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5" w:id="2123"/>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w:t>
            </w:r>
            <w:r>
              <w:rPr>
                <w:rFonts w:ascii="Times New Roman"/>
                <w:b w:val="false"/>
                <w:i w:val="false"/>
                <w:color w:val="000000"/>
                <w:sz w:val="20"/>
              </w:rPr>
              <w:t xml:space="preserve">Дикань М., </w:t>
            </w:r>
            <w:r>
              <w:br/>
            </w:r>
            <w:r>
              <w:rPr>
                <w:rFonts w:ascii="Times New Roman"/>
                <w:b w:val="false"/>
                <w:i w:val="false"/>
                <w:color w:val="000000"/>
                <w:sz w:val="20"/>
              </w:rPr>
              <w:t>
Тажибаев Б.</w:t>
            </w:r>
          </w:p>
          <w:bookmarkEnd w:id="21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7" w:id="2124"/>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Северо-Казахстанская область.</w:t>
            </w:r>
            <w:r>
              <w:br/>
            </w:r>
            <w:r>
              <w:rPr>
                <w:rFonts w:ascii="Times New Roman"/>
                <w:b w:val="false"/>
                <w:i w:val="false"/>
                <w:color w:val="000000"/>
                <w:sz w:val="20"/>
              </w:rPr>
              <w:t>
5 – 7-классы</w:t>
            </w:r>
          </w:p>
          <w:bookmarkEnd w:id="21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9" w:id="2125"/>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w:t>
            </w:r>
            <w:r>
              <w:rPr>
                <w:rFonts w:ascii="Times New Roman"/>
                <w:b w:val="false"/>
                <w:i w:val="false"/>
                <w:color w:val="000000"/>
                <w:sz w:val="20"/>
              </w:rPr>
              <w:t xml:space="preserve">Маликова С., </w:t>
            </w:r>
            <w:r>
              <w:br/>
            </w:r>
            <w:r>
              <w:rPr>
                <w:rFonts w:ascii="Times New Roman"/>
                <w:b w:val="false"/>
                <w:i w:val="false"/>
                <w:color w:val="000000"/>
                <w:sz w:val="20"/>
              </w:rPr>
              <w:t xml:space="preserve">
Тайшыбай З. </w:t>
            </w:r>
          </w:p>
          <w:bookmarkEnd w:id="21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2126"/>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город Астана.</w:t>
            </w:r>
            <w:r>
              <w:br/>
            </w:r>
            <w:r>
              <w:rPr>
                <w:rFonts w:ascii="Times New Roman"/>
                <w:b w:val="false"/>
                <w:i w:val="false"/>
                <w:color w:val="000000"/>
                <w:sz w:val="20"/>
              </w:rPr>
              <w:t>
5, 6, 7-классы</w:t>
            </w:r>
          </w:p>
          <w:bookmarkEnd w:id="21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3" w:id="2127"/>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w:t>
            </w:r>
            <w:r>
              <w:rPr>
                <w:rFonts w:ascii="Times New Roman"/>
                <w:b w:val="false"/>
                <w:i w:val="false"/>
                <w:color w:val="000000"/>
                <w:sz w:val="20"/>
              </w:rPr>
              <w:t>Дикань М.,</w:t>
            </w:r>
            <w:r>
              <w:br/>
            </w:r>
            <w:r>
              <w:rPr>
                <w:rFonts w:ascii="Times New Roman"/>
                <w:b w:val="false"/>
                <w:i w:val="false"/>
                <w:color w:val="000000"/>
                <w:sz w:val="20"/>
              </w:rPr>
              <w:t>
Халмурзаева Ж.</w:t>
            </w:r>
          </w:p>
          <w:bookmarkEnd w:id="21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5" w:id="2128"/>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w:t>
            </w:r>
            <w:r>
              <w:rPr>
                <w:rFonts w:ascii="Times New Roman"/>
                <w:b w:val="false"/>
                <w:i w:val="false"/>
                <w:color w:val="000000"/>
                <w:sz w:val="20"/>
              </w:rPr>
              <w:t>Южно-Казахстанская область.</w:t>
            </w:r>
            <w:r>
              <w:br/>
            </w:r>
            <w:r>
              <w:rPr>
                <w:rFonts w:ascii="Times New Roman"/>
                <w:b w:val="false"/>
                <w:i w:val="false"/>
                <w:color w:val="000000"/>
                <w:sz w:val="20"/>
              </w:rPr>
              <w:t>
5, 6, 7-классы</w:t>
            </w:r>
          </w:p>
          <w:bookmarkEnd w:id="21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7" w:id="2129"/>
          <w:p>
            <w:pPr>
              <w:spacing w:after="20"/>
              <w:ind w:left="20"/>
              <w:jc w:val="both"/>
            </w:pPr>
            <w:r>
              <w:rPr>
                <w:rFonts w:ascii="Times New Roman"/>
                <w:b w:val="false"/>
                <w:i w:val="false"/>
                <w:color w:val="000000"/>
                <w:sz w:val="20"/>
              </w:rPr>
              <w:t>
Шыныбекулы О.,</w:t>
            </w:r>
            <w:r>
              <w:br/>
            </w:r>
            <w:r>
              <w:rPr>
                <w:rFonts w:ascii="Times New Roman"/>
                <w:b w:val="false"/>
                <w:i w:val="false"/>
                <w:color w:val="000000"/>
                <w:sz w:val="20"/>
              </w:rPr>
              <w:t>
</w:t>
            </w:r>
            <w:r>
              <w:rPr>
                <w:rFonts w:ascii="Times New Roman"/>
                <w:b w:val="false"/>
                <w:i w:val="false"/>
                <w:color w:val="000000"/>
                <w:sz w:val="20"/>
              </w:rPr>
              <w:t>Бейсетаева Б.,</w:t>
            </w:r>
            <w:r>
              <w:br/>
            </w:r>
            <w:r>
              <w:rPr>
                <w:rFonts w:ascii="Times New Roman"/>
                <w:b w:val="false"/>
                <w:i w:val="false"/>
                <w:color w:val="000000"/>
                <w:sz w:val="20"/>
              </w:rPr>
              <w:t>
</w:t>
            </w:r>
            <w:r>
              <w:rPr>
                <w:rFonts w:ascii="Times New Roman"/>
                <w:b w:val="false"/>
                <w:i w:val="false"/>
                <w:color w:val="000000"/>
                <w:sz w:val="20"/>
              </w:rPr>
              <w:t>Сейлбекова К.,</w:t>
            </w:r>
            <w:r>
              <w:br/>
            </w:r>
            <w:r>
              <w:rPr>
                <w:rFonts w:ascii="Times New Roman"/>
                <w:b w:val="false"/>
                <w:i w:val="false"/>
                <w:color w:val="000000"/>
                <w:sz w:val="20"/>
              </w:rPr>
              <w:t>
Ширманова Ж.</w:t>
            </w:r>
          </w:p>
          <w:bookmarkEnd w:id="21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Хрестоматия. 1, 2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0" w:id="2130"/>
          <w:p>
            <w:pPr>
              <w:spacing w:after="20"/>
              <w:ind w:left="20"/>
              <w:jc w:val="both"/>
            </w:pPr>
            <w:r>
              <w:rPr>
                <w:rFonts w:ascii="Times New Roman"/>
                <w:b w:val="false"/>
                <w:i w:val="false"/>
                <w:color w:val="000000"/>
                <w:sz w:val="20"/>
              </w:rPr>
              <w:t xml:space="preserve">
Байпаков К., Кабульдинов З., </w:t>
            </w:r>
            <w:r>
              <w:br/>
            </w:r>
            <w:r>
              <w:rPr>
                <w:rFonts w:ascii="Times New Roman"/>
                <w:b w:val="false"/>
                <w:i w:val="false"/>
                <w:color w:val="000000"/>
                <w:sz w:val="20"/>
              </w:rPr>
              <w:t>
</w:t>
            </w:r>
            <w:r>
              <w:rPr>
                <w:rFonts w:ascii="Times New Roman"/>
                <w:b w:val="false"/>
                <w:i w:val="false"/>
                <w:color w:val="000000"/>
                <w:sz w:val="20"/>
              </w:rPr>
              <w:t xml:space="preserve">Кан Г., </w:t>
            </w:r>
            <w:r>
              <w:br/>
            </w:r>
            <w:r>
              <w:rPr>
                <w:rFonts w:ascii="Times New Roman"/>
                <w:b w:val="false"/>
                <w:i w:val="false"/>
                <w:color w:val="000000"/>
                <w:sz w:val="20"/>
              </w:rPr>
              <w:t>
</w:t>
            </w:r>
            <w:r>
              <w:rPr>
                <w:rFonts w:ascii="Times New Roman"/>
                <w:b w:val="false"/>
                <w:i w:val="false"/>
                <w:color w:val="000000"/>
                <w:sz w:val="20"/>
              </w:rPr>
              <w:t xml:space="preserve">Корабаев С., </w:t>
            </w:r>
            <w:r>
              <w:br/>
            </w:r>
            <w:r>
              <w:rPr>
                <w:rFonts w:ascii="Times New Roman"/>
                <w:b w:val="false"/>
                <w:i w:val="false"/>
                <w:color w:val="000000"/>
                <w:sz w:val="20"/>
              </w:rPr>
              <w:t>
</w:t>
            </w:r>
            <w:r>
              <w:rPr>
                <w:rFonts w:ascii="Times New Roman"/>
                <w:b w:val="false"/>
                <w:i w:val="false"/>
                <w:color w:val="000000"/>
                <w:sz w:val="20"/>
              </w:rPr>
              <w:t xml:space="preserve">Абдигалиев Б., </w:t>
            </w:r>
            <w:r>
              <w:br/>
            </w:r>
            <w:r>
              <w:rPr>
                <w:rFonts w:ascii="Times New Roman"/>
                <w:b w:val="false"/>
                <w:i w:val="false"/>
                <w:color w:val="000000"/>
                <w:sz w:val="20"/>
              </w:rPr>
              <w:t>
</w:t>
            </w:r>
            <w:r>
              <w:rPr>
                <w:rFonts w:ascii="Times New Roman"/>
                <w:b w:val="false"/>
                <w:i w:val="false"/>
                <w:color w:val="000000"/>
                <w:sz w:val="20"/>
              </w:rPr>
              <w:t xml:space="preserve">Сужикова А., Абдишукурулы О., Диденко А., </w:t>
            </w:r>
            <w:r>
              <w:br/>
            </w:r>
            <w:r>
              <w:rPr>
                <w:rFonts w:ascii="Times New Roman"/>
                <w:b w:val="false"/>
                <w:i w:val="false"/>
                <w:color w:val="000000"/>
                <w:sz w:val="20"/>
              </w:rPr>
              <w:t>
Мазбаев О.</w:t>
            </w:r>
          </w:p>
          <w:bookmarkEnd w:id="21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узбекским языком обучения 1-4 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Жамловчи бахолаш буйича топшириқлар туплами,</w:t>
            </w:r>
            <w:r>
              <w:br/>
            </w:r>
            <w:r>
              <w:rPr>
                <w:rFonts w:ascii="Times New Roman"/>
                <w:b w:val="false"/>
                <w:i w:val="false"/>
                <w:color w:val="000000"/>
                <w:sz w:val="20"/>
              </w:rPr>
              <w:t>
2-синф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Н.Шамадиева, З.Аташикова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Жамловчи бахолаш буйича топшириқлар туплами,</w:t>
            </w:r>
            <w:r>
              <w:br/>
            </w:r>
            <w:r>
              <w:rPr>
                <w:rFonts w:ascii="Times New Roman"/>
                <w:b w:val="false"/>
                <w:i w:val="false"/>
                <w:color w:val="000000"/>
                <w:sz w:val="20"/>
              </w:rPr>
              <w:t>
3-синф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Н.Шамадиева, З.Аташикова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Жамловчи бахолаш буйича топшириқлар туплами,</w:t>
            </w:r>
            <w:r>
              <w:br/>
            </w:r>
            <w:r>
              <w:rPr>
                <w:rFonts w:ascii="Times New Roman"/>
                <w:b w:val="false"/>
                <w:i w:val="false"/>
                <w:color w:val="000000"/>
                <w:sz w:val="20"/>
              </w:rPr>
              <w:t>
2-синф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Н.Шамадиева, З.Аташикова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Жамловчи бахолаш буйича топшириқлар туплами,</w:t>
            </w:r>
            <w:r>
              <w:br/>
            </w:r>
            <w:r>
              <w:rPr>
                <w:rFonts w:ascii="Times New Roman"/>
                <w:b w:val="false"/>
                <w:i w:val="false"/>
                <w:color w:val="000000"/>
                <w:sz w:val="20"/>
              </w:rPr>
              <w:t>
3-синф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М.Мусаева, Н.Шамадиева, З.Аташикова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 Жамловчи бахолаш буйича топшириқлар туплами,</w:t>
            </w:r>
            <w:r>
              <w:br/>
            </w:r>
            <w:r>
              <w:rPr>
                <w:rFonts w:ascii="Times New Roman"/>
                <w:b w:val="false"/>
                <w:i w:val="false"/>
                <w:color w:val="000000"/>
                <w:sz w:val="20"/>
              </w:rPr>
              <w:t>
1-синф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Х.Турсуметова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1-синф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2-синф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Х.Арзикулова, Д.Ахмадниязова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3-синф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Д.Ахматниязова, Ф.Эшанкулова, Х.Арзикулова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1-синф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М.Кошанова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2-синф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Д.Ахматниязова, С.Шукурова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3-синф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 М. Кошанова, Д. Нишанбаева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1-синф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М.Рахматуллаева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2-синф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М.Рахматуллаева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3-синф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Н.Акрамова, М.Рахматуллаева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электронные издания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6 лет – предшкольная подготовка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2131"/>
          <w:p>
            <w:pPr>
              <w:spacing w:after="20"/>
              <w:ind w:left="20"/>
              <w:jc w:val="both"/>
            </w:pPr>
            <w:r>
              <w:rPr>
                <w:rFonts w:ascii="Times New Roman"/>
                <w:b w:val="false"/>
                <w:i w:val="false"/>
                <w:color w:val="000000"/>
                <w:sz w:val="20"/>
              </w:rPr>
              <w:t xml:space="preserve">
Жолдан өту. </w:t>
            </w:r>
            <w:r>
              <w:br/>
            </w:r>
            <w:r>
              <w:rPr>
                <w:rFonts w:ascii="Times New Roman"/>
                <w:b w:val="false"/>
                <w:i w:val="false"/>
                <w:color w:val="000000"/>
                <w:sz w:val="20"/>
              </w:rPr>
              <w:t>
Компьютерлік ойын</w:t>
            </w:r>
          </w:p>
          <w:bookmarkEnd w:id="21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6" w:id="2132"/>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7" w:id="2133"/>
          <w:p>
            <w:pPr>
              <w:spacing w:after="20"/>
              <w:ind w:left="20"/>
              <w:jc w:val="both"/>
            </w:pPr>
            <w:r>
              <w:rPr>
                <w:rFonts w:ascii="Times New Roman"/>
                <w:b w:val="false"/>
                <w:i w:val="false"/>
                <w:color w:val="000000"/>
                <w:sz w:val="20"/>
              </w:rPr>
              <w:t xml:space="preserve">
Үйдегі және көшедегі қауіпсіздік. </w:t>
            </w:r>
            <w:r>
              <w:br/>
            </w:r>
            <w:r>
              <w:rPr>
                <w:rFonts w:ascii="Times New Roman"/>
                <w:b w:val="false"/>
                <w:i w:val="false"/>
                <w:color w:val="000000"/>
                <w:sz w:val="20"/>
              </w:rPr>
              <w:t>
Компьютерлік ойын</w:t>
            </w:r>
          </w:p>
          <w:bookmarkEnd w:id="21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8" w:id="2134"/>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9" w:id="2135"/>
          <w:p>
            <w:pPr>
              <w:spacing w:after="20"/>
              <w:ind w:left="20"/>
              <w:jc w:val="both"/>
            </w:pPr>
            <w:r>
              <w:rPr>
                <w:rFonts w:ascii="Times New Roman"/>
                <w:b w:val="false"/>
                <w:i w:val="false"/>
                <w:color w:val="000000"/>
                <w:sz w:val="20"/>
              </w:rPr>
              <w:t xml:space="preserve">
Тәрбиелі болу керек. </w:t>
            </w:r>
            <w:r>
              <w:br/>
            </w:r>
            <w:r>
              <w:rPr>
                <w:rFonts w:ascii="Times New Roman"/>
                <w:b w:val="false"/>
                <w:i w:val="false"/>
                <w:color w:val="000000"/>
                <w:sz w:val="20"/>
              </w:rPr>
              <w:t>
Компьютерлік ойын</w:t>
            </w:r>
          </w:p>
          <w:bookmarkEnd w:id="21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0" w:id="2136"/>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1" w:id="2137"/>
          <w:p>
            <w:pPr>
              <w:spacing w:after="20"/>
              <w:ind w:left="20"/>
              <w:jc w:val="both"/>
            </w:pPr>
            <w:r>
              <w:rPr>
                <w:rFonts w:ascii="Times New Roman"/>
                <w:b w:val="false"/>
                <w:i w:val="false"/>
                <w:color w:val="000000"/>
                <w:sz w:val="20"/>
              </w:rPr>
              <w:t xml:space="preserve">
Жануарлардың айтысы. </w:t>
            </w:r>
            <w:r>
              <w:br/>
            </w:r>
            <w:r>
              <w:rPr>
                <w:rFonts w:ascii="Times New Roman"/>
                <w:b w:val="false"/>
                <w:i w:val="false"/>
                <w:color w:val="000000"/>
                <w:sz w:val="20"/>
              </w:rPr>
              <w:t>
Компьютерлік ойын</w:t>
            </w:r>
          </w:p>
          <w:bookmarkEnd w:id="21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2" w:id="2138"/>
          <w:p>
            <w:pPr>
              <w:spacing w:after="20"/>
              <w:ind w:left="20"/>
              <w:jc w:val="both"/>
            </w:pPr>
            <w:r>
              <w:rPr>
                <w:rFonts w:ascii="Times New Roman"/>
                <w:b w:val="false"/>
                <w:i w:val="false"/>
                <w:color w:val="000000"/>
                <w:sz w:val="20"/>
              </w:rPr>
              <w:t>
Ж. Ермухамбетова,</w:t>
            </w:r>
            <w:r>
              <w:br/>
            </w:r>
            <w:r>
              <w:rPr>
                <w:rFonts w:ascii="Times New Roman"/>
                <w:b w:val="false"/>
                <w:i w:val="false"/>
                <w:color w:val="000000"/>
                <w:sz w:val="20"/>
              </w:rPr>
              <w:t>
А. Исабекова және т.б.</w:t>
            </w:r>
          </w:p>
          <w:bookmarkEnd w:id="21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3" w:id="2139"/>
          <w:p>
            <w:pPr>
              <w:spacing w:after="20"/>
              <w:ind w:left="20"/>
              <w:jc w:val="both"/>
            </w:pPr>
            <w:r>
              <w:rPr>
                <w:rFonts w:ascii="Times New Roman"/>
                <w:b w:val="false"/>
                <w:i w:val="false"/>
                <w:color w:val="000000"/>
                <w:sz w:val="20"/>
              </w:rPr>
              <w:t xml:space="preserve">
Кім күштілеу? </w:t>
            </w:r>
            <w:r>
              <w:br/>
            </w:r>
            <w:r>
              <w:rPr>
                <w:rFonts w:ascii="Times New Roman"/>
                <w:b w:val="false"/>
                <w:i w:val="false"/>
                <w:color w:val="000000"/>
                <w:sz w:val="20"/>
              </w:rPr>
              <w:t>
Компьютерлік ойын</w:t>
            </w:r>
          </w:p>
          <w:bookmarkEnd w:id="21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4" w:id="2140"/>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 құмырысқа және қарлығаш. Компьютерлік ойын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5" w:id="2141"/>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қай кезде болады? Компьютерлік ойын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6" w:id="2142"/>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Аққайыңның шырыны неге тәтті? Компьютерлік ойын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7" w:id="2143"/>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Піл мен маймыл. Компьютерлік ойын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8" w:id="2144"/>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bookmarkEnd w:id="21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мерекесі. Компьютерлік ойын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Ермухамбетова,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9" w:id="2145"/>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w:t>
            </w:r>
            <w:r>
              <w:rPr>
                <w:rFonts w:ascii="Times New Roman"/>
                <w:b w:val="false"/>
                <w:i w:val="false"/>
                <w:color w:val="000000"/>
                <w:sz w:val="20"/>
              </w:rPr>
              <w:t xml:space="preserve">Көктем (6 мультимедиалық цифрлық білім беру кешені): </w:t>
            </w:r>
            <w:r>
              <w:br/>
            </w:r>
            <w:r>
              <w:rPr>
                <w:rFonts w:ascii="Times New Roman"/>
                <w:b w:val="false"/>
                <w:i w:val="false"/>
                <w:color w:val="000000"/>
                <w:sz w:val="20"/>
              </w:rPr>
              <w:t>
</w:t>
            </w:r>
            <w:r>
              <w:rPr>
                <w:rFonts w:ascii="Times New Roman"/>
                <w:b w:val="false"/>
                <w:i w:val="false"/>
                <w:color w:val="000000"/>
                <w:sz w:val="20"/>
              </w:rPr>
              <w:t xml:space="preserve">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t>
            </w:r>
            <w:r>
              <w:br/>
            </w:r>
            <w:r>
              <w:rPr>
                <w:rFonts w:ascii="Times New Roman"/>
                <w:b w:val="false"/>
                <w:i w:val="false"/>
                <w:color w:val="000000"/>
                <w:sz w:val="20"/>
              </w:rPr>
              <w:t>
www.bilimland.kz</w:t>
            </w:r>
          </w:p>
          <w:bookmarkEnd w:id="21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2" w:id="2146"/>
          <w:p>
            <w:pPr>
              <w:spacing w:after="20"/>
              <w:ind w:left="20"/>
              <w:jc w:val="both"/>
            </w:pPr>
            <w:r>
              <w:rPr>
                <w:rFonts w:ascii="Times New Roman"/>
                <w:b w:val="false"/>
                <w:i w:val="false"/>
                <w:color w:val="000000"/>
                <w:sz w:val="20"/>
              </w:rPr>
              <w:t>
Тәй-тәй.</w:t>
            </w:r>
            <w:r>
              <w:br/>
            </w:r>
            <w:r>
              <w:rPr>
                <w:rFonts w:ascii="Times New Roman"/>
                <w:b w:val="false"/>
                <w:i w:val="false"/>
                <w:color w:val="000000"/>
                <w:sz w:val="20"/>
              </w:rPr>
              <w:t>
</w:t>
            </w:r>
            <w:r>
              <w:rPr>
                <w:rFonts w:ascii="Times New Roman"/>
                <w:b w:val="false"/>
                <w:i w:val="false"/>
                <w:color w:val="000000"/>
                <w:sz w:val="20"/>
              </w:rPr>
              <w:t xml:space="preserve">Жаз (3 мультимедиалық цифрлық білім беру кешені): </w:t>
            </w:r>
            <w:r>
              <w:br/>
            </w:r>
            <w:r>
              <w:rPr>
                <w:rFonts w:ascii="Times New Roman"/>
                <w:b w:val="false"/>
                <w:i w:val="false"/>
                <w:color w:val="000000"/>
                <w:sz w:val="20"/>
              </w:rPr>
              <w:t>
</w:t>
            </w:r>
            <w:r>
              <w:rPr>
                <w:rFonts w:ascii="Times New Roman"/>
                <w:b w:val="false"/>
                <w:i w:val="false"/>
                <w:color w:val="000000"/>
                <w:sz w:val="20"/>
              </w:rPr>
              <w:t xml:space="preserve">Жаттығулар: Есту арқылы қабылдау және есту-моторлы координациясы; Қосымша материалдар: Жазғы демалыс қорабы; Өсімдіктер кітабы. </w:t>
            </w:r>
            <w:r>
              <w:br/>
            </w:r>
            <w:r>
              <w:rPr>
                <w:rFonts w:ascii="Times New Roman"/>
                <w:b w:val="false"/>
                <w:i w:val="false"/>
                <w:color w:val="000000"/>
                <w:sz w:val="20"/>
              </w:rPr>
              <w:t>
www.bilimland.kz</w:t>
            </w:r>
          </w:p>
          <w:bookmarkEnd w:id="21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5" w:id="2147"/>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w:t>
            </w:r>
            <w:r>
              <w:rPr>
                <w:rFonts w:ascii="Times New Roman"/>
                <w:b w:val="false"/>
                <w:i w:val="false"/>
                <w:color w:val="000000"/>
                <w:sz w:val="20"/>
              </w:rPr>
              <w:t xml:space="preserve">Күз (7 мультимедиалық цифрлық білім беру кешені): </w:t>
            </w:r>
            <w:r>
              <w:br/>
            </w:r>
            <w:r>
              <w:rPr>
                <w:rFonts w:ascii="Times New Roman"/>
                <w:b w:val="false"/>
                <w:i w:val="false"/>
                <w:color w:val="000000"/>
                <w:sz w:val="20"/>
              </w:rPr>
              <w:t>
</w:t>
            </w:r>
            <w:r>
              <w:rPr>
                <w:rFonts w:ascii="Times New Roman"/>
                <w:b w:val="false"/>
                <w:i w:val="false"/>
                <w:color w:val="000000"/>
                <w:sz w:val="20"/>
              </w:rPr>
              <w:t xml:space="preserve">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Фотосурет жиектемесі. </w:t>
            </w:r>
            <w:r>
              <w:br/>
            </w:r>
            <w:r>
              <w:rPr>
                <w:rFonts w:ascii="Times New Roman"/>
                <w:b w:val="false"/>
                <w:i w:val="false"/>
                <w:color w:val="000000"/>
                <w:sz w:val="20"/>
              </w:rPr>
              <w:t>
www.bilimland.kz</w:t>
            </w:r>
          </w:p>
          <w:bookmarkEnd w:id="21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8" w:id="2148"/>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w:t>
            </w:r>
            <w:r>
              <w:rPr>
                <w:rFonts w:ascii="Times New Roman"/>
                <w:b w:val="false"/>
                <w:i w:val="false"/>
                <w:color w:val="000000"/>
                <w:sz w:val="20"/>
              </w:rPr>
              <w:t xml:space="preserve">Қыс (12 мультимедиалық цифрлық білім беру кешені): </w:t>
            </w:r>
            <w:r>
              <w:br/>
            </w:r>
            <w:r>
              <w:rPr>
                <w:rFonts w:ascii="Times New Roman"/>
                <w:b w:val="false"/>
                <w:i w:val="false"/>
                <w:color w:val="000000"/>
                <w:sz w:val="20"/>
              </w:rPr>
              <w:t>
</w:t>
            </w:r>
            <w:r>
              <w:rPr>
                <w:rFonts w:ascii="Times New Roman"/>
                <w:b w:val="false"/>
                <w:i w:val="false"/>
                <w:color w:val="000000"/>
                <w:sz w:val="20"/>
              </w:rPr>
              <w:t xml:space="preserve">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Қосымша материалдар: Айтылым; Қосымша тапсырмалар; Тақпақтар; Сурет-жұмбақтар. </w:t>
            </w:r>
            <w:r>
              <w:br/>
            </w:r>
            <w:r>
              <w:rPr>
                <w:rFonts w:ascii="Times New Roman"/>
                <w:b w:val="false"/>
                <w:i w:val="false"/>
                <w:color w:val="000000"/>
                <w:sz w:val="20"/>
              </w:rPr>
              <w:t>
www.bilimland.kz</w:t>
            </w:r>
          </w:p>
          <w:bookmarkEnd w:id="21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1" w:id="2149"/>
          <w:p>
            <w:pPr>
              <w:spacing w:after="20"/>
              <w:ind w:left="20"/>
              <w:jc w:val="both"/>
            </w:pPr>
            <w:r>
              <w:rPr>
                <w:rFonts w:ascii="Times New Roman"/>
                <w:b w:val="false"/>
                <w:i w:val="false"/>
                <w:color w:val="000000"/>
                <w:sz w:val="20"/>
              </w:rPr>
              <w:t xml:space="preserve">
Сөз ойындары. Жаттығулар. </w:t>
            </w:r>
            <w:r>
              <w:br/>
            </w:r>
            <w:r>
              <w:rPr>
                <w:rFonts w:ascii="Times New Roman"/>
                <w:b w:val="false"/>
                <w:i w:val="false"/>
                <w:color w:val="000000"/>
                <w:sz w:val="20"/>
              </w:rPr>
              <w:t>
</w:t>
            </w:r>
            <w:r>
              <w:rPr>
                <w:rFonts w:ascii="Times New Roman"/>
                <w:b w:val="false"/>
                <w:i w:val="false"/>
                <w:color w:val="000000"/>
                <w:sz w:val="20"/>
              </w:rPr>
              <w:t xml:space="preserve">Тілді дамыту: Иллюстрациялық диктант (мультимедиалық цифрлық білім беру кешені) </w:t>
            </w:r>
            <w:r>
              <w:br/>
            </w:r>
            <w:r>
              <w:rPr>
                <w:rFonts w:ascii="Times New Roman"/>
                <w:b w:val="false"/>
                <w:i w:val="false"/>
                <w:color w:val="000000"/>
                <w:sz w:val="20"/>
              </w:rPr>
              <w:t>
www.bilimland.kz</w:t>
            </w:r>
          </w:p>
          <w:bookmarkEnd w:id="21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3" w:id="2150"/>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Электрондық дидактикалық құралы</w:t>
            </w:r>
          </w:p>
          <w:bookmarkEnd w:id="21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4" w:id="2151"/>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А. Исабекова,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И. Досанов</w:t>
            </w:r>
          </w:p>
          <w:bookmarkEnd w:id="21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9" w:id="2152"/>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Электрондық дидактикалық құралы</w:t>
            </w:r>
          </w:p>
          <w:bookmarkEnd w:id="21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0" w:id="2153"/>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А. Исабекова,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Д. Спирикова</w:t>
            </w:r>
          </w:p>
          <w:bookmarkEnd w:id="21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5" w:id="2154"/>
          <w:p>
            <w:pPr>
              <w:spacing w:after="20"/>
              <w:ind w:left="20"/>
              <w:jc w:val="both"/>
            </w:pPr>
            <w:r>
              <w:rPr>
                <w:rFonts w:ascii="Times New Roman"/>
                <w:b w:val="false"/>
                <w:i w:val="false"/>
                <w:color w:val="000000"/>
                <w:sz w:val="20"/>
              </w:rPr>
              <w:t xml:space="preserve">
Электрондық пазлдар. </w:t>
            </w:r>
            <w:r>
              <w:br/>
            </w:r>
            <w:r>
              <w:rPr>
                <w:rFonts w:ascii="Times New Roman"/>
                <w:b w:val="false"/>
                <w:i w:val="false"/>
                <w:color w:val="000000"/>
                <w:sz w:val="20"/>
              </w:rPr>
              <w:t>
Электрондық дидактикалық құралы</w:t>
            </w:r>
          </w:p>
          <w:bookmarkEnd w:id="21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6" w:id="2155"/>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А. Исабекова,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И. Досанов</w:t>
            </w:r>
          </w:p>
          <w:bookmarkEnd w:id="21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1" w:id="2156"/>
          <w:p>
            <w:pPr>
              <w:spacing w:after="20"/>
              <w:ind w:left="20"/>
              <w:jc w:val="both"/>
            </w:pPr>
            <w:r>
              <w:rPr>
                <w:rFonts w:ascii="Times New Roman"/>
                <w:b w:val="false"/>
                <w:i w:val="false"/>
                <w:color w:val="000000"/>
                <w:sz w:val="20"/>
              </w:rPr>
              <w:t xml:space="preserve">
Электрондық бояу. </w:t>
            </w:r>
            <w:r>
              <w:br/>
            </w:r>
            <w:r>
              <w:rPr>
                <w:rFonts w:ascii="Times New Roman"/>
                <w:b w:val="false"/>
                <w:i w:val="false"/>
                <w:color w:val="000000"/>
                <w:sz w:val="20"/>
              </w:rPr>
              <w:t>
Электрондық дидактикалық құралы</w:t>
            </w:r>
          </w:p>
          <w:bookmarkEnd w:id="21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2" w:id="2157"/>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А. Исабекова,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И. Досанов</w:t>
            </w:r>
          </w:p>
          <w:bookmarkEnd w:id="21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7" w:id="2158"/>
          <w:p>
            <w:pPr>
              <w:spacing w:after="20"/>
              <w:ind w:left="20"/>
              <w:jc w:val="both"/>
            </w:pPr>
            <w:r>
              <w:rPr>
                <w:rFonts w:ascii="Times New Roman"/>
                <w:b w:val="false"/>
                <w:i w:val="false"/>
                <w:color w:val="000000"/>
                <w:sz w:val="20"/>
              </w:rPr>
              <w:t xml:space="preserve">
Жұмбақтар. </w:t>
            </w:r>
            <w:r>
              <w:br/>
            </w:r>
            <w:r>
              <w:rPr>
                <w:rFonts w:ascii="Times New Roman"/>
                <w:b w:val="false"/>
                <w:i w:val="false"/>
                <w:color w:val="000000"/>
                <w:sz w:val="20"/>
              </w:rPr>
              <w:t>
Электрондық дидактикалық құралы</w:t>
            </w:r>
          </w:p>
          <w:bookmarkEnd w:id="21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8" w:id="2159"/>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А. Исабекова,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Д. Спирикова</w:t>
            </w:r>
          </w:p>
          <w:bookmarkEnd w:id="21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3" w:id="2160"/>
          <w:p>
            <w:pPr>
              <w:spacing w:after="20"/>
              <w:ind w:left="20"/>
              <w:jc w:val="both"/>
            </w:pPr>
            <w:r>
              <w:rPr>
                <w:rFonts w:ascii="Times New Roman"/>
                <w:b w:val="false"/>
                <w:i w:val="false"/>
                <w:color w:val="000000"/>
                <w:sz w:val="20"/>
              </w:rPr>
              <w:t xml:space="preserve">
Сөйлейтін суреттер. </w:t>
            </w:r>
            <w:r>
              <w:br/>
            </w:r>
            <w:r>
              <w:rPr>
                <w:rFonts w:ascii="Times New Roman"/>
                <w:b w:val="false"/>
                <w:i w:val="false"/>
                <w:color w:val="000000"/>
                <w:sz w:val="20"/>
              </w:rPr>
              <w:t>
</w:t>
            </w:r>
            <w:r>
              <w:rPr>
                <w:rFonts w:ascii="Times New Roman"/>
                <w:b w:val="false"/>
                <w:i w:val="false"/>
                <w:color w:val="000000"/>
                <w:sz w:val="20"/>
              </w:rPr>
              <w:t xml:space="preserve">Жаттығулар (14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Сөздер, дыбыстар және еліктеуіш сөздер: </w:t>
            </w:r>
            <w:r>
              <w:br/>
            </w:r>
            <w:r>
              <w:rPr>
                <w:rFonts w:ascii="Times New Roman"/>
                <w:b w:val="false"/>
                <w:i w:val="false"/>
                <w:color w:val="000000"/>
                <w:sz w:val="20"/>
              </w:rPr>
              <w:t>
</w:t>
            </w:r>
            <w:r>
              <w:rPr>
                <w:rFonts w:ascii="Times New Roman"/>
                <w:b w:val="false"/>
                <w:i w:val="false"/>
                <w:color w:val="000000"/>
                <w:sz w:val="20"/>
              </w:rPr>
              <w:t xml:space="preserve">Хайуанаттар бағындағы жануарлар; Орман мекендеушілері; Үй жануарлары; Музыкалық аспаптар; Көлік түрлері; Тұрмыстық заттар; Табиғат дыбыстары; Түстер; Кеңістіктік қабылдау; Антонимдер; Бөгде ғаламшарлықтар Жерде. </w:t>
            </w:r>
            <w:r>
              <w:br/>
            </w:r>
            <w:r>
              <w:rPr>
                <w:rFonts w:ascii="Times New Roman"/>
                <w:b w:val="false"/>
                <w:i w:val="false"/>
                <w:color w:val="000000"/>
                <w:sz w:val="20"/>
              </w:rPr>
              <w:t>
</w:t>
            </w:r>
            <w:r>
              <w:rPr>
                <w:rFonts w:ascii="Times New Roman"/>
                <w:b w:val="false"/>
                <w:i w:val="false"/>
                <w:color w:val="000000"/>
                <w:sz w:val="20"/>
              </w:rPr>
              <w:t xml:space="preserve">Ойындар мен жаттығулар: Есту қабілетін дамытатын жұмбақтар; Ойындар; Тақпақтар. </w:t>
            </w:r>
            <w:r>
              <w:br/>
            </w:r>
            <w:r>
              <w:rPr>
                <w:rFonts w:ascii="Times New Roman"/>
                <w:b w:val="false"/>
                <w:i w:val="false"/>
                <w:color w:val="000000"/>
                <w:sz w:val="20"/>
              </w:rPr>
              <w:t>
www.bilimland.kz</w:t>
            </w:r>
          </w:p>
          <w:bookmarkEnd w:id="21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8" w:id="2161"/>
          <w:p>
            <w:pPr>
              <w:spacing w:after="20"/>
              <w:ind w:left="20"/>
              <w:jc w:val="both"/>
            </w:pPr>
            <w:r>
              <w:rPr>
                <w:rFonts w:ascii="Times New Roman"/>
                <w:b w:val="false"/>
                <w:i w:val="false"/>
                <w:color w:val="000000"/>
                <w:sz w:val="20"/>
              </w:rPr>
              <w:t xml:space="preserve">
Логоритмика. Жаттығулар (29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Локомоторлы жаттығулар: </w:t>
            </w:r>
            <w:r>
              <w:br/>
            </w:r>
            <w:r>
              <w:rPr>
                <w:rFonts w:ascii="Times New Roman"/>
                <w:b w:val="false"/>
                <w:i w:val="false"/>
                <w:color w:val="000000"/>
                <w:sz w:val="20"/>
              </w:rPr>
              <w:t>
</w:t>
            </w:r>
            <w:r>
              <w:rPr>
                <w:rFonts w:ascii="Times New Roman"/>
                <w:b w:val="false"/>
                <w:i w:val="false"/>
                <w:color w:val="000000"/>
                <w:sz w:val="20"/>
              </w:rPr>
              <w:t xml:space="preserve">Локомоторлы қозғалыстар - Жүру және жүгіру; Секіруге және қарғуға арналған жаттығулар; Моторлы координацияға арналған жаттығулар. </w:t>
            </w:r>
            <w:r>
              <w:br/>
            </w:r>
            <w:r>
              <w:rPr>
                <w:rFonts w:ascii="Times New Roman"/>
                <w:b w:val="false"/>
                <w:i w:val="false"/>
                <w:color w:val="000000"/>
                <w:sz w:val="20"/>
              </w:rPr>
              <w:t>
</w:t>
            </w:r>
            <w:r>
              <w:rPr>
                <w:rFonts w:ascii="Times New Roman"/>
                <w:b w:val="false"/>
                <w:i w:val="false"/>
                <w:color w:val="000000"/>
                <w:sz w:val="20"/>
              </w:rPr>
              <w:t xml:space="preserve">Есту жаттығулары: </w:t>
            </w:r>
            <w:r>
              <w:br/>
            </w:r>
            <w:r>
              <w:rPr>
                <w:rFonts w:ascii="Times New Roman"/>
                <w:b w:val="false"/>
                <w:i w:val="false"/>
                <w:color w:val="000000"/>
                <w:sz w:val="20"/>
              </w:rPr>
              <w:t>
</w:t>
            </w:r>
            <w:r>
              <w:rPr>
                <w:rFonts w:ascii="Times New Roman"/>
                <w:b w:val="false"/>
                <w:i w:val="false"/>
                <w:color w:val="000000"/>
                <w:sz w:val="20"/>
              </w:rPr>
              <w:t xml:space="preserve">Жиіліктің әртүрлілігі; Ырғақтың әртүрлілігі; Дыбыс тембрінің әртүрлілігі; Дыбыс динамикасының әртүрлілігі; Екпіннің әртүрлілігі; Артикуляцияның әртүрлілігі; Әуеннің әртүрлілігі. </w:t>
            </w:r>
            <w:r>
              <w:br/>
            </w:r>
            <w:r>
              <w:rPr>
                <w:rFonts w:ascii="Times New Roman"/>
                <w:b w:val="false"/>
                <w:i w:val="false"/>
                <w:color w:val="000000"/>
                <w:sz w:val="20"/>
              </w:rPr>
              <w:t>
</w:t>
            </w:r>
            <w:r>
              <w:rPr>
                <w:rFonts w:ascii="Times New Roman"/>
                <w:b w:val="false"/>
                <w:i w:val="false"/>
                <w:color w:val="000000"/>
                <w:sz w:val="20"/>
              </w:rPr>
              <w:t xml:space="preserve">Ауызша және сазды жаттығулар: </w:t>
            </w:r>
            <w:r>
              <w:br/>
            </w:r>
            <w:r>
              <w:rPr>
                <w:rFonts w:ascii="Times New Roman"/>
                <w:b w:val="false"/>
                <w:i w:val="false"/>
                <w:color w:val="000000"/>
                <w:sz w:val="20"/>
              </w:rPr>
              <w:t>
</w:t>
            </w:r>
            <w:r>
              <w:rPr>
                <w:rFonts w:ascii="Times New Roman"/>
                <w:b w:val="false"/>
                <w:i w:val="false"/>
                <w:color w:val="000000"/>
                <w:sz w:val="20"/>
              </w:rPr>
              <w:t xml:space="preserve">Ойыншық қонжық; Бесік жыры; Кішкентай жануарлар; Апта күндері; Әңгіме; Әже; Су дыбыстары; Дауыстар; Есімдер; Барыстың тышқандары; Жүрегім; Қуыршақтар кеші; Менің әкем; Пысықай мысық; Қолдар мен аяқтар. </w:t>
            </w:r>
            <w:r>
              <w:br/>
            </w:r>
            <w:r>
              <w:rPr>
                <w:rFonts w:ascii="Times New Roman"/>
                <w:b w:val="false"/>
                <w:i w:val="false"/>
                <w:color w:val="000000"/>
                <w:sz w:val="20"/>
              </w:rPr>
              <w:t>
</w:t>
            </w:r>
            <w:r>
              <w:rPr>
                <w:rFonts w:ascii="Times New Roman"/>
                <w:b w:val="false"/>
                <w:i w:val="false"/>
                <w:color w:val="000000"/>
                <w:sz w:val="20"/>
              </w:rPr>
              <w:t xml:space="preserve">Құралдар: </w:t>
            </w:r>
            <w:r>
              <w:br/>
            </w:r>
            <w:r>
              <w:rPr>
                <w:rFonts w:ascii="Times New Roman"/>
                <w:b w:val="false"/>
                <w:i w:val="false"/>
                <w:color w:val="000000"/>
                <w:sz w:val="20"/>
              </w:rPr>
              <w:t>
</w:t>
            </w:r>
            <w:r>
              <w:rPr>
                <w:rFonts w:ascii="Times New Roman"/>
                <w:b w:val="false"/>
                <w:i w:val="false"/>
                <w:color w:val="000000"/>
                <w:sz w:val="20"/>
              </w:rPr>
              <w:t xml:space="preserve">Виртуалды пернетақта; Әуен жазу құралы; До мажор гаммасы; Созылыңқылық. </w:t>
            </w:r>
            <w:r>
              <w:br/>
            </w:r>
            <w:r>
              <w:rPr>
                <w:rFonts w:ascii="Times New Roman"/>
                <w:b w:val="false"/>
                <w:i w:val="false"/>
                <w:color w:val="000000"/>
                <w:sz w:val="20"/>
              </w:rPr>
              <w:t>
www.bilimland.kz</w:t>
            </w:r>
          </w:p>
          <w:bookmarkEnd w:id="21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7" w:id="2162"/>
          <w:p>
            <w:pPr>
              <w:spacing w:after="20"/>
              <w:ind w:left="20"/>
              <w:jc w:val="both"/>
            </w:pPr>
            <w:r>
              <w:rPr>
                <w:rFonts w:ascii="Times New Roman"/>
                <w:b w:val="false"/>
                <w:i w:val="false"/>
                <w:color w:val="000000"/>
                <w:sz w:val="20"/>
              </w:rPr>
              <w:t xml:space="preserve">
Мектепке дайындық. Жаттығулар (30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Бағалау: Сөйлеу дамуын бағалау; Есту және лингвистикалық дағдыларды бағалау; Жалпы моторикалық дағдыларды бағалау; Ұсақ моторика мен қол еңбегін бағалау; Көру арқылы сараптау мен жинақтау дағдыларды бағалау; Сол жақ пен оң жақтың басымдығын бағалау; Денені және кеңістікті бағдарлау дағдыларын бағалау; Ұғымдар мен математикалық дағдыларды бағалау; Эмоциялық және әлеуметтік дағдыларды бағалау. </w:t>
            </w:r>
            <w:r>
              <w:br/>
            </w:r>
            <w:r>
              <w:rPr>
                <w:rFonts w:ascii="Times New Roman"/>
                <w:b w:val="false"/>
                <w:i w:val="false"/>
                <w:color w:val="000000"/>
                <w:sz w:val="20"/>
              </w:rPr>
              <w:t>
</w:t>
            </w:r>
            <w:r>
              <w:rPr>
                <w:rFonts w:ascii="Times New Roman"/>
                <w:b w:val="false"/>
                <w:i w:val="false"/>
                <w:color w:val="000000"/>
                <w:sz w:val="20"/>
              </w:rPr>
              <w:t xml:space="preserve">Лингвистикалық және есту дағдылары: </w:t>
            </w:r>
            <w:r>
              <w:br/>
            </w:r>
            <w:r>
              <w:rPr>
                <w:rFonts w:ascii="Times New Roman"/>
                <w:b w:val="false"/>
                <w:i w:val="false"/>
                <w:color w:val="000000"/>
                <w:sz w:val="20"/>
              </w:rPr>
              <w:t>
</w:t>
            </w:r>
            <w:r>
              <w:rPr>
                <w:rFonts w:ascii="Times New Roman"/>
                <w:b w:val="false"/>
                <w:i w:val="false"/>
                <w:color w:val="000000"/>
                <w:sz w:val="20"/>
              </w:rPr>
              <w:t xml:space="preserve">Тілді жете түсіну; Есту есі және себеп-салдар байланысы; Сөйлемдерді саралау; Сөздерді саралау; Есту есі және сезімталдық; Ырғақты жаттығулар; Сөздерді тіркестіру; Есту арқылы қабылдау және есту-көру координациясы; Артикуляция. </w:t>
            </w:r>
            <w:r>
              <w:br/>
            </w:r>
            <w:r>
              <w:rPr>
                <w:rFonts w:ascii="Times New Roman"/>
                <w:b w:val="false"/>
                <w:i w:val="false"/>
                <w:color w:val="000000"/>
                <w:sz w:val="20"/>
              </w:rPr>
              <w:t>
</w:t>
            </w:r>
            <w:r>
              <w:rPr>
                <w:rFonts w:ascii="Times New Roman"/>
                <w:b w:val="false"/>
                <w:i w:val="false"/>
                <w:color w:val="000000"/>
                <w:sz w:val="20"/>
              </w:rPr>
              <w:t xml:space="preserve">Моторикалық дағдылар: Жалпы және ұсақ моторика. </w:t>
            </w:r>
            <w:r>
              <w:br/>
            </w:r>
            <w:r>
              <w:rPr>
                <w:rFonts w:ascii="Times New Roman"/>
                <w:b w:val="false"/>
                <w:i w:val="false"/>
                <w:color w:val="000000"/>
                <w:sz w:val="20"/>
              </w:rPr>
              <w:t>
</w:t>
            </w:r>
            <w:r>
              <w:rPr>
                <w:rFonts w:ascii="Times New Roman"/>
                <w:b w:val="false"/>
                <w:i w:val="false"/>
                <w:color w:val="000000"/>
                <w:sz w:val="20"/>
              </w:rPr>
              <w:t xml:space="preserve">Көру арқылы қабылдау: Көру арқылы қабылдау; Көру есі; Түсініктердің жіктелуі; Кеңістіктік қабылдау; Көру моторикасы және есту-көру моторикалық координациясы. </w:t>
            </w:r>
            <w:r>
              <w:br/>
            </w:r>
            <w:r>
              <w:rPr>
                <w:rFonts w:ascii="Times New Roman"/>
                <w:b w:val="false"/>
                <w:i w:val="false"/>
                <w:color w:val="000000"/>
                <w:sz w:val="20"/>
              </w:rPr>
              <w:t>
</w:t>
            </w:r>
            <w:r>
              <w:rPr>
                <w:rFonts w:ascii="Times New Roman"/>
                <w:b w:val="false"/>
                <w:i w:val="false"/>
                <w:color w:val="000000"/>
                <w:sz w:val="20"/>
              </w:rPr>
              <w:t xml:space="preserve">Математикалық дағдылар: Денені және кеңістікті бағдарлау; Өлшемдер – көлем, ұзындық, биіктік; Уақытты қабылдау; Геометриялық фигуралар; Сұрыптау, жіктеу, топтау; Санау (1-10). </w:t>
            </w:r>
            <w:r>
              <w:br/>
            </w:r>
            <w:r>
              <w:rPr>
                <w:rFonts w:ascii="Times New Roman"/>
                <w:b w:val="false"/>
                <w:i w:val="false"/>
                <w:color w:val="000000"/>
                <w:sz w:val="20"/>
              </w:rPr>
              <w:t>
 www.bilimland.kz</w:t>
            </w:r>
          </w:p>
          <w:bookmarkEnd w:id="21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4" w:id="2163"/>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w:t>
            </w:r>
            <w:r>
              <w:rPr>
                <w:rFonts w:ascii="Times New Roman"/>
                <w:b w:val="false"/>
                <w:i w:val="false"/>
                <w:color w:val="000000"/>
                <w:sz w:val="20"/>
              </w:rPr>
              <w:t xml:space="preserve">1-деңгей. </w:t>
            </w:r>
            <w:r>
              <w:br/>
            </w:r>
            <w:r>
              <w:rPr>
                <w:rFonts w:ascii="Times New Roman"/>
                <w:b w:val="false"/>
                <w:i w:val="false"/>
                <w:color w:val="000000"/>
                <w:sz w:val="20"/>
              </w:rPr>
              <w:t>
Виртуалдық тренажер. 1-2 сынып</w:t>
            </w:r>
          </w:p>
          <w:bookmarkEnd w:id="21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6" w:id="2164"/>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А. Тажигулова,</w:t>
            </w:r>
            <w:r>
              <w:br/>
            </w:r>
            <w:r>
              <w:rPr>
                <w:rFonts w:ascii="Times New Roman"/>
                <w:b w:val="false"/>
                <w:i w:val="false"/>
                <w:color w:val="000000"/>
                <w:sz w:val="20"/>
              </w:rPr>
              <w:t>
</w:t>
            </w:r>
            <w:r>
              <w:rPr>
                <w:rFonts w:ascii="Times New Roman"/>
                <w:b w:val="false"/>
                <w:i w:val="false"/>
                <w:color w:val="000000"/>
                <w:sz w:val="20"/>
              </w:rPr>
              <w:t>С. Сергазина,</w:t>
            </w:r>
            <w:r>
              <w:br/>
            </w:r>
            <w:r>
              <w:rPr>
                <w:rFonts w:ascii="Times New Roman"/>
                <w:b w:val="false"/>
                <w:i w:val="false"/>
                <w:color w:val="000000"/>
                <w:sz w:val="20"/>
              </w:rPr>
              <w:t>
</w:t>
            </w:r>
            <w:r>
              <w:rPr>
                <w:rFonts w:ascii="Times New Roman"/>
                <w:b w:val="false"/>
                <w:i w:val="false"/>
                <w:color w:val="000000"/>
                <w:sz w:val="20"/>
              </w:rPr>
              <w:t xml:space="preserve">Қ. Ораз, </w:t>
            </w:r>
            <w:r>
              <w:br/>
            </w:r>
            <w:r>
              <w:rPr>
                <w:rFonts w:ascii="Times New Roman"/>
                <w:b w:val="false"/>
                <w:i w:val="false"/>
                <w:color w:val="000000"/>
                <w:sz w:val="20"/>
              </w:rPr>
              <w:t>
</w:t>
            </w:r>
            <w:r>
              <w:rPr>
                <w:rFonts w:ascii="Times New Roman"/>
                <w:b w:val="false"/>
                <w:i w:val="false"/>
                <w:color w:val="000000"/>
                <w:sz w:val="20"/>
              </w:rPr>
              <w:t>Н. Сауркен,</w:t>
            </w:r>
            <w:r>
              <w:br/>
            </w:r>
            <w:r>
              <w:rPr>
                <w:rFonts w:ascii="Times New Roman"/>
                <w:b w:val="false"/>
                <w:i w:val="false"/>
                <w:color w:val="000000"/>
                <w:sz w:val="20"/>
              </w:rPr>
              <w:t>
</w:t>
            </w:r>
            <w:r>
              <w:rPr>
                <w:rFonts w:ascii="Times New Roman"/>
                <w:b w:val="false"/>
                <w:i w:val="false"/>
                <w:color w:val="000000"/>
                <w:sz w:val="20"/>
              </w:rPr>
              <w:t xml:space="preserve">Б. Толеуов, </w:t>
            </w:r>
            <w:r>
              <w:br/>
            </w:r>
            <w:r>
              <w:rPr>
                <w:rFonts w:ascii="Times New Roman"/>
                <w:b w:val="false"/>
                <w:i w:val="false"/>
                <w:color w:val="000000"/>
                <w:sz w:val="20"/>
              </w:rPr>
              <w:t>
</w:t>
            </w:r>
            <w:r>
              <w:rPr>
                <w:rFonts w:ascii="Times New Roman"/>
                <w:b w:val="false"/>
                <w:i w:val="false"/>
                <w:color w:val="000000"/>
                <w:sz w:val="20"/>
              </w:rPr>
              <w:t xml:space="preserve">А. Куморбекова, </w:t>
            </w:r>
            <w:r>
              <w:br/>
            </w:r>
            <w:r>
              <w:rPr>
                <w:rFonts w:ascii="Times New Roman"/>
                <w:b w:val="false"/>
                <w:i w:val="false"/>
                <w:color w:val="000000"/>
                <w:sz w:val="20"/>
              </w:rPr>
              <w:t>
Г. Омарова</w:t>
            </w:r>
          </w:p>
          <w:bookmarkEnd w:id="21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4" w:id="2165"/>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w:t>
            </w:r>
            <w:r>
              <w:rPr>
                <w:rFonts w:ascii="Times New Roman"/>
                <w:b w:val="false"/>
                <w:i w:val="false"/>
                <w:color w:val="000000"/>
                <w:sz w:val="20"/>
              </w:rPr>
              <w:t xml:space="preserve">2-деңгей. </w:t>
            </w:r>
            <w:r>
              <w:br/>
            </w:r>
            <w:r>
              <w:rPr>
                <w:rFonts w:ascii="Times New Roman"/>
                <w:b w:val="false"/>
                <w:i w:val="false"/>
                <w:color w:val="000000"/>
                <w:sz w:val="20"/>
              </w:rPr>
              <w:t>
</w:t>
            </w:r>
            <w:r>
              <w:rPr>
                <w:rFonts w:ascii="Times New Roman"/>
                <w:b w:val="false"/>
                <w:i w:val="false"/>
                <w:color w:val="000000"/>
                <w:sz w:val="20"/>
              </w:rPr>
              <w:t>Виртуалдық тренажер.</w:t>
            </w:r>
            <w:r>
              <w:br/>
            </w:r>
            <w:r>
              <w:rPr>
                <w:rFonts w:ascii="Times New Roman"/>
                <w:b w:val="false"/>
                <w:i w:val="false"/>
                <w:color w:val="000000"/>
                <w:sz w:val="20"/>
              </w:rPr>
              <w:t>
3-сынып</w:t>
            </w:r>
          </w:p>
          <w:bookmarkEnd w:id="21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7" w:id="2166"/>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А. Тажигулова,</w:t>
            </w:r>
            <w:r>
              <w:br/>
            </w:r>
            <w:r>
              <w:rPr>
                <w:rFonts w:ascii="Times New Roman"/>
                <w:b w:val="false"/>
                <w:i w:val="false"/>
                <w:color w:val="000000"/>
                <w:sz w:val="20"/>
              </w:rPr>
              <w:t>
</w:t>
            </w:r>
            <w:r>
              <w:rPr>
                <w:rFonts w:ascii="Times New Roman"/>
                <w:b w:val="false"/>
                <w:i w:val="false"/>
                <w:color w:val="000000"/>
                <w:sz w:val="20"/>
              </w:rPr>
              <w:t>С. Сергазина,</w:t>
            </w:r>
            <w:r>
              <w:br/>
            </w:r>
            <w:r>
              <w:rPr>
                <w:rFonts w:ascii="Times New Roman"/>
                <w:b w:val="false"/>
                <w:i w:val="false"/>
                <w:color w:val="000000"/>
                <w:sz w:val="20"/>
              </w:rPr>
              <w:t>
</w:t>
            </w:r>
            <w:r>
              <w:rPr>
                <w:rFonts w:ascii="Times New Roman"/>
                <w:b w:val="false"/>
                <w:i w:val="false"/>
                <w:color w:val="000000"/>
                <w:sz w:val="20"/>
              </w:rPr>
              <w:t xml:space="preserve">Қ. Ораз, </w:t>
            </w:r>
            <w:r>
              <w:br/>
            </w:r>
            <w:r>
              <w:rPr>
                <w:rFonts w:ascii="Times New Roman"/>
                <w:b w:val="false"/>
                <w:i w:val="false"/>
                <w:color w:val="000000"/>
                <w:sz w:val="20"/>
              </w:rPr>
              <w:t>
</w:t>
            </w:r>
            <w:r>
              <w:rPr>
                <w:rFonts w:ascii="Times New Roman"/>
                <w:b w:val="false"/>
                <w:i w:val="false"/>
                <w:color w:val="000000"/>
                <w:sz w:val="20"/>
              </w:rPr>
              <w:t>Н. Сауркен,</w:t>
            </w:r>
            <w:r>
              <w:br/>
            </w:r>
            <w:r>
              <w:rPr>
                <w:rFonts w:ascii="Times New Roman"/>
                <w:b w:val="false"/>
                <w:i w:val="false"/>
                <w:color w:val="000000"/>
                <w:sz w:val="20"/>
              </w:rPr>
              <w:t>
</w:t>
            </w:r>
            <w:r>
              <w:rPr>
                <w:rFonts w:ascii="Times New Roman"/>
                <w:b w:val="false"/>
                <w:i w:val="false"/>
                <w:color w:val="000000"/>
                <w:sz w:val="20"/>
              </w:rPr>
              <w:t xml:space="preserve">Б. Толеуов, </w:t>
            </w:r>
            <w:r>
              <w:br/>
            </w:r>
            <w:r>
              <w:rPr>
                <w:rFonts w:ascii="Times New Roman"/>
                <w:b w:val="false"/>
                <w:i w:val="false"/>
                <w:color w:val="000000"/>
                <w:sz w:val="20"/>
              </w:rPr>
              <w:t>
</w:t>
            </w:r>
            <w:r>
              <w:rPr>
                <w:rFonts w:ascii="Times New Roman"/>
                <w:b w:val="false"/>
                <w:i w:val="false"/>
                <w:color w:val="000000"/>
                <w:sz w:val="20"/>
              </w:rPr>
              <w:t xml:space="preserve">А. Куморбекова, </w:t>
            </w:r>
            <w:r>
              <w:br/>
            </w:r>
            <w:r>
              <w:rPr>
                <w:rFonts w:ascii="Times New Roman"/>
                <w:b w:val="false"/>
                <w:i w:val="false"/>
                <w:color w:val="000000"/>
                <w:sz w:val="20"/>
              </w:rPr>
              <w:t>
Г. Омарова</w:t>
            </w:r>
          </w:p>
          <w:bookmarkEnd w:id="21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5" w:id="2167"/>
          <w:p>
            <w:pPr>
              <w:spacing w:after="20"/>
              <w:ind w:left="20"/>
              <w:jc w:val="both"/>
            </w:pPr>
            <w:r>
              <w:rPr>
                <w:rFonts w:ascii="Times New Roman"/>
                <w:b w:val="false"/>
                <w:i w:val="false"/>
                <w:color w:val="000000"/>
                <w:sz w:val="20"/>
              </w:rPr>
              <w:t xml:space="preserve">
Қазақ тілі. Cөз (12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Түбір мен қосымша; Жұрнақ пен жалғау; Өзара мәндес, мағыналас сөздер; Әртүрлі мағыналы сөздер; Сөз тіркесі; Көп мағыналы сөздер; Біріккен сөздер; Қысқарған сөздер; Қос сөздер; Тұрақты тіркестер; Қарама-қарсы мағыналы сөздер; Күрделі сөздер.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8" w:id="2168"/>
          <w:p>
            <w:pPr>
              <w:spacing w:after="20"/>
              <w:ind w:left="20"/>
              <w:jc w:val="both"/>
            </w:pPr>
            <w:r>
              <w:rPr>
                <w:rFonts w:ascii="Times New Roman"/>
                <w:b w:val="false"/>
                <w:i w:val="false"/>
                <w:color w:val="000000"/>
                <w:sz w:val="20"/>
              </w:rPr>
              <w:t xml:space="preserve">
Сөйлем (7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Сөйлем мүшелері; Жалаң және жайылма сөйлем; Қыстырма сөздер; Сөйлемнің дара және күрделі мүшелері; Тыныс белгілері; Бірыңғай мүшелер; Құрмалас сөйлем.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1" w:id="2169"/>
          <w:p>
            <w:pPr>
              <w:spacing w:after="20"/>
              <w:ind w:left="20"/>
              <w:jc w:val="both"/>
            </w:pPr>
            <w:r>
              <w:rPr>
                <w:rFonts w:ascii="Times New Roman"/>
                <w:b w:val="false"/>
                <w:i w:val="false"/>
                <w:color w:val="000000"/>
                <w:sz w:val="20"/>
              </w:rPr>
              <w:t xml:space="preserve">
Қазақ тілі. Сөз таптары (22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Негізгі және туынды етістіктер; Дара және күрделі етістіктер; Шылаулар мен шылау тұлғалас қосымшалар; Есімдік; Жіктеу есімдіктері, олардың септелуі; Зат есімнің септелуі; Негізгі және туынды зат есім; Зат есімнің тәуелденуі; Дара және күрделі сан есім; Зат есімнің жекеше және көпше түрі; Жалпы есім және Жалқы есім; Сан есім; Сын есім; Болымды және болымсыз етістіктер; Етістіктің шақтары; Үстеу; Зат есімнің жіктелуі; Дара және күрделі сын есімдер; Одағай сөздер; Қарсы мәндес сын есім; Етістіктің жіктелуі; Шылау.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xml:space="preserve">
www.imektep.kz </w:t>
            </w:r>
          </w:p>
          <w:bookmarkEnd w:id="21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4" w:id="2170"/>
          <w:p>
            <w:pPr>
              <w:spacing w:after="20"/>
              <w:ind w:left="20"/>
              <w:jc w:val="both"/>
            </w:pPr>
            <w:r>
              <w:rPr>
                <w:rFonts w:ascii="Times New Roman"/>
                <w:b w:val="false"/>
                <w:i w:val="false"/>
                <w:color w:val="000000"/>
                <w:sz w:val="20"/>
              </w:rPr>
              <w:t xml:space="preserve">
Қазақ тілі. Мәтін (6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Сипаттау мәтіні; Әңгімелеу мәтіні; Пайымдау мәтіні; Мәтін, оның түрлері, құрылымы; Мәтіннің жоспары; Хат жазып үйрену.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7" w:id="2171"/>
          <w:p>
            <w:pPr>
              <w:spacing w:after="20"/>
              <w:ind w:left="20"/>
              <w:jc w:val="both"/>
            </w:pPr>
            <w:r>
              <w:rPr>
                <w:rFonts w:ascii="Times New Roman"/>
                <w:b w:val="false"/>
                <w:i w:val="false"/>
                <w:color w:val="000000"/>
                <w:sz w:val="20"/>
              </w:rPr>
              <w:t xml:space="preserve">
Әдебиеттік оқу. Ақын-жазушылар (10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Ыбырай Алтынсарин; Қадыр Мырза Әлі; Жамбыл Жабаев; Мұхтар Әуезов; Бауыржан Момышұлы; Төлеген Айбергенов; Шоқан Уәлиханов; Абай Құнанбайұлы; Мұқағали Мақатаев; Бердібек Соқбақпаев.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2172"/>
          <w:p>
            <w:pPr>
              <w:spacing w:after="20"/>
              <w:ind w:left="20"/>
              <w:jc w:val="both"/>
            </w:pPr>
            <w:r>
              <w:rPr>
                <w:rFonts w:ascii="Times New Roman"/>
                <w:b w:val="false"/>
                <w:i w:val="false"/>
                <w:color w:val="000000"/>
                <w:sz w:val="20"/>
              </w:rPr>
              <w:t xml:space="preserve">
Халық ауыз әдебиеті. Жұмбақтар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2173"/>
          <w:p>
            <w:pPr>
              <w:spacing w:after="20"/>
              <w:ind w:left="20"/>
              <w:jc w:val="both"/>
            </w:pPr>
            <w:r>
              <w:rPr>
                <w:rFonts w:ascii="Times New Roman"/>
                <w:b w:val="false"/>
                <w:i w:val="false"/>
                <w:color w:val="000000"/>
                <w:sz w:val="20"/>
              </w:rPr>
              <w:t xml:space="preserve">
Шығармашылық жұмыс (5 цифрлық білім беру ресурсы): Өлең жазу; Мазмұндама жазу; Сурет бойынша әңгіме жазу; Тірек сөздер бойынша әңгіме жазу; Өз ойын білдіру.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4" w:id="2174"/>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1-сынып</w:t>
            </w:r>
          </w:p>
          <w:bookmarkEnd w:id="21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5" w:id="2175"/>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w:t>
            </w:r>
            <w:r>
              <w:rPr>
                <w:rFonts w:ascii="Times New Roman"/>
                <w:b w:val="false"/>
                <w:i w:val="false"/>
                <w:color w:val="000000"/>
                <w:sz w:val="20"/>
              </w:rPr>
              <w:t xml:space="preserve">М. Нуржанова, </w:t>
            </w:r>
            <w:r>
              <w:br/>
            </w:r>
            <w:r>
              <w:rPr>
                <w:rFonts w:ascii="Times New Roman"/>
                <w:b w:val="false"/>
                <w:i w:val="false"/>
                <w:color w:val="000000"/>
                <w:sz w:val="20"/>
              </w:rPr>
              <w:t>
</w:t>
            </w:r>
            <w:r>
              <w:rPr>
                <w:rFonts w:ascii="Times New Roman"/>
                <w:b w:val="false"/>
                <w:i w:val="false"/>
                <w:color w:val="000000"/>
                <w:sz w:val="20"/>
              </w:rPr>
              <w:t xml:space="preserve">А. Нуржанова, </w:t>
            </w:r>
            <w:r>
              <w:br/>
            </w:r>
            <w:r>
              <w:rPr>
                <w:rFonts w:ascii="Times New Roman"/>
                <w:b w:val="false"/>
                <w:i w:val="false"/>
                <w:color w:val="000000"/>
                <w:sz w:val="20"/>
              </w:rPr>
              <w:t>
</w:t>
            </w:r>
            <w:r>
              <w:rPr>
                <w:rFonts w:ascii="Times New Roman"/>
                <w:b w:val="false"/>
                <w:i w:val="false"/>
                <w:color w:val="000000"/>
                <w:sz w:val="20"/>
              </w:rPr>
              <w:t xml:space="preserve">А. Исаханова,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xml:space="preserve">
Ш. Абдуманапов </w:t>
            </w:r>
          </w:p>
          <w:bookmarkEnd w:id="21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0" w:id="2176"/>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2-сынып</w:t>
            </w:r>
          </w:p>
          <w:bookmarkEnd w:id="21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1" w:id="2177"/>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М. Нуржанова, </w:t>
            </w:r>
            <w:r>
              <w:br/>
            </w:r>
            <w:r>
              <w:rPr>
                <w:rFonts w:ascii="Times New Roman"/>
                <w:b w:val="false"/>
                <w:i w:val="false"/>
                <w:color w:val="000000"/>
                <w:sz w:val="20"/>
              </w:rPr>
              <w:t>
</w:t>
            </w:r>
            <w:r>
              <w:rPr>
                <w:rFonts w:ascii="Times New Roman"/>
                <w:b w:val="false"/>
                <w:i w:val="false"/>
                <w:color w:val="000000"/>
                <w:sz w:val="20"/>
              </w:rPr>
              <w:t xml:space="preserve">М. Амиржанова, </w:t>
            </w:r>
            <w:r>
              <w:br/>
            </w:r>
            <w:r>
              <w:rPr>
                <w:rFonts w:ascii="Times New Roman"/>
                <w:b w:val="false"/>
                <w:i w:val="false"/>
                <w:color w:val="000000"/>
                <w:sz w:val="20"/>
              </w:rPr>
              <w:t>
</w:t>
            </w:r>
            <w:r>
              <w:rPr>
                <w:rFonts w:ascii="Times New Roman"/>
                <w:b w:val="false"/>
                <w:i w:val="false"/>
                <w:color w:val="000000"/>
                <w:sz w:val="20"/>
              </w:rPr>
              <w:t xml:space="preserve">А. Исаханова, </w:t>
            </w:r>
            <w:r>
              <w:br/>
            </w:r>
            <w:r>
              <w:rPr>
                <w:rFonts w:ascii="Times New Roman"/>
                <w:b w:val="false"/>
                <w:i w:val="false"/>
                <w:color w:val="000000"/>
                <w:sz w:val="20"/>
              </w:rPr>
              <w:t xml:space="preserve">
Ш. Абдуманапов </w:t>
            </w:r>
          </w:p>
          <w:bookmarkEnd w:id="2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6" w:id="2178"/>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3-сынып</w:t>
            </w:r>
          </w:p>
          <w:bookmarkEnd w:id="21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7" w:id="2179"/>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w:t>
            </w:r>
            <w:r>
              <w:rPr>
                <w:rFonts w:ascii="Times New Roman"/>
                <w:b w:val="false"/>
                <w:i w:val="false"/>
                <w:color w:val="000000"/>
                <w:sz w:val="20"/>
              </w:rPr>
              <w:t xml:space="preserve">М. Нуржанова, </w:t>
            </w:r>
            <w:r>
              <w:br/>
            </w:r>
            <w:r>
              <w:rPr>
                <w:rFonts w:ascii="Times New Roman"/>
                <w:b w:val="false"/>
                <w:i w:val="false"/>
                <w:color w:val="000000"/>
                <w:sz w:val="20"/>
              </w:rPr>
              <w:t>
</w:t>
            </w:r>
            <w:r>
              <w:rPr>
                <w:rFonts w:ascii="Times New Roman"/>
                <w:b w:val="false"/>
                <w:i w:val="false"/>
                <w:color w:val="000000"/>
                <w:sz w:val="20"/>
              </w:rPr>
              <w:t xml:space="preserve">М. Амиржанова, </w:t>
            </w:r>
            <w:r>
              <w:br/>
            </w:r>
            <w:r>
              <w:rPr>
                <w:rFonts w:ascii="Times New Roman"/>
                <w:b w:val="false"/>
                <w:i w:val="false"/>
                <w:color w:val="000000"/>
                <w:sz w:val="20"/>
              </w:rPr>
              <w:t>
</w:t>
            </w:r>
            <w:r>
              <w:rPr>
                <w:rFonts w:ascii="Times New Roman"/>
                <w:b w:val="false"/>
                <w:i w:val="false"/>
                <w:color w:val="000000"/>
                <w:sz w:val="20"/>
              </w:rPr>
              <w:t xml:space="preserve">А. Исаханова, </w:t>
            </w:r>
            <w:r>
              <w:br/>
            </w:r>
            <w:r>
              <w:rPr>
                <w:rFonts w:ascii="Times New Roman"/>
                <w:b w:val="false"/>
                <w:i w:val="false"/>
                <w:color w:val="000000"/>
                <w:sz w:val="20"/>
              </w:rPr>
              <w:t xml:space="preserve">
Ш. Абдуманапов </w:t>
            </w:r>
          </w:p>
          <w:bookmarkEnd w:id="21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1" w:id="2180"/>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4-сынып</w:t>
            </w:r>
          </w:p>
          <w:bookmarkEnd w:id="21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2" w:id="2181"/>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w:t>
            </w:r>
            <w:r>
              <w:rPr>
                <w:rFonts w:ascii="Times New Roman"/>
                <w:b w:val="false"/>
                <w:i w:val="false"/>
                <w:color w:val="000000"/>
                <w:sz w:val="20"/>
              </w:rPr>
              <w:t xml:space="preserve">М. Нуржанова, </w:t>
            </w:r>
            <w:r>
              <w:br/>
            </w:r>
            <w:r>
              <w:rPr>
                <w:rFonts w:ascii="Times New Roman"/>
                <w:b w:val="false"/>
                <w:i w:val="false"/>
                <w:color w:val="000000"/>
                <w:sz w:val="20"/>
              </w:rPr>
              <w:t>
</w:t>
            </w:r>
            <w:r>
              <w:rPr>
                <w:rFonts w:ascii="Times New Roman"/>
                <w:b w:val="false"/>
                <w:i w:val="false"/>
                <w:color w:val="000000"/>
                <w:sz w:val="20"/>
              </w:rPr>
              <w:t xml:space="preserve">М. Амиржанова, </w:t>
            </w:r>
            <w:r>
              <w:br/>
            </w:r>
            <w:r>
              <w:rPr>
                <w:rFonts w:ascii="Times New Roman"/>
                <w:b w:val="false"/>
                <w:i w:val="false"/>
                <w:color w:val="000000"/>
                <w:sz w:val="20"/>
              </w:rPr>
              <w:t>
</w:t>
            </w:r>
            <w:r>
              <w:rPr>
                <w:rFonts w:ascii="Times New Roman"/>
                <w:b w:val="false"/>
                <w:i w:val="false"/>
                <w:color w:val="000000"/>
                <w:sz w:val="20"/>
              </w:rPr>
              <w:t xml:space="preserve">А. Исаханова, </w:t>
            </w:r>
            <w:r>
              <w:br/>
            </w:r>
            <w:r>
              <w:rPr>
                <w:rFonts w:ascii="Times New Roman"/>
                <w:b w:val="false"/>
                <w:i w:val="false"/>
                <w:color w:val="000000"/>
                <w:sz w:val="20"/>
              </w:rPr>
              <w:t xml:space="preserve">
Ш. Абдуманапов </w:t>
            </w:r>
          </w:p>
          <w:bookmarkEnd w:id="21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218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1-сынып</w:t>
            </w:r>
          </w:p>
          <w:bookmarkEnd w:id="21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8" w:id="2183"/>
          <w:p>
            <w:pPr>
              <w:spacing w:after="20"/>
              <w:ind w:left="20"/>
              <w:jc w:val="both"/>
            </w:pPr>
            <w:r>
              <w:rPr>
                <w:rFonts w:ascii="Times New Roman"/>
                <w:b w:val="false"/>
                <w:i w:val="false"/>
                <w:color w:val="000000"/>
                <w:sz w:val="20"/>
              </w:rPr>
              <w:t xml:space="preserve">
Ш. Курманалина, </w:t>
            </w:r>
            <w:r>
              <w:br/>
            </w:r>
            <w:r>
              <w:rPr>
                <w:rFonts w:ascii="Times New Roman"/>
                <w:b w:val="false"/>
                <w:i w:val="false"/>
                <w:color w:val="000000"/>
                <w:sz w:val="20"/>
              </w:rPr>
              <w:t>
</w:t>
            </w:r>
            <w:r>
              <w:rPr>
                <w:rFonts w:ascii="Times New Roman"/>
                <w:b w:val="false"/>
                <w:i w:val="false"/>
                <w:color w:val="000000"/>
                <w:sz w:val="20"/>
              </w:rPr>
              <w:t xml:space="preserve">А. Сагидуллина, </w:t>
            </w:r>
            <w:r>
              <w:br/>
            </w:r>
            <w:r>
              <w:rPr>
                <w:rFonts w:ascii="Times New Roman"/>
                <w:b w:val="false"/>
                <w:i w:val="false"/>
                <w:color w:val="000000"/>
                <w:sz w:val="20"/>
              </w:rPr>
              <w:t>
</w:t>
            </w:r>
            <w:r>
              <w:rPr>
                <w:rFonts w:ascii="Times New Roman"/>
                <w:b w:val="false"/>
                <w:i w:val="false"/>
                <w:color w:val="000000"/>
                <w:sz w:val="20"/>
              </w:rPr>
              <w:t xml:space="preserve">Г. Ермуханова,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Л. Шарабко, </w:t>
            </w:r>
            <w:r>
              <w:br/>
            </w:r>
            <w:r>
              <w:rPr>
                <w:rFonts w:ascii="Times New Roman"/>
                <w:b w:val="false"/>
                <w:i w:val="false"/>
                <w:color w:val="000000"/>
                <w:sz w:val="20"/>
              </w:rPr>
              <w:t>
Ж. Мукашев</w:t>
            </w:r>
          </w:p>
          <w:bookmarkEnd w:id="21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218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Қосу және азайту. Өрнек және теңдік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218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Көбейту және бөлу (3 цифрлық білім беру ресурсы): Бөлу; Көбейту; Бөлу мен көбейтудің өзара байланысы.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0" w:id="218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Фигуралар (7 цифрлық білім беру ресурсы): Фигуралар; Аудан; Уақыт өлшем бірліктері; Ұзындық өлшем бірліктері; Масса бірліктері; Периметр; Дене көлемі, көлемнің өлшем бірліктері.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2187"/>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Бөлшектер (2 цифрлық білім беру ресурсы): Үлестер; Санның үлесін табу және үлесі бойынша санды табу.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6" w:id="2188"/>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w:t>
            </w:r>
            <w:r>
              <w:rPr>
                <w:rFonts w:ascii="Times New Roman"/>
                <w:b w:val="false"/>
                <w:i w:val="false"/>
                <w:color w:val="000000"/>
                <w:sz w:val="20"/>
              </w:rPr>
              <w:t xml:space="preserve">Табиғат (6 цифрлық білім беру ресурсы): Көкжиек тұстары; Табиғаттағы су айналымы; Жыл мезгілдері; Таулы жер өсімдіктері мен жануарлары; Қала мен ауыл; Пайдалы қазбалар.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2189"/>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w:t>
            </w:r>
            <w:r>
              <w:rPr>
                <w:rFonts w:ascii="Times New Roman"/>
                <w:b w:val="false"/>
                <w:i w:val="false"/>
                <w:color w:val="000000"/>
                <w:sz w:val="20"/>
              </w:rPr>
              <w:t xml:space="preserve">Өсімдіктер (4 цифрлық білім беру ресурсы): Өсімдік түрлері; Өсімдік мүшелері; Көгөніс; Өсімдіктердің көбеюі.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2190"/>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w:t>
            </w:r>
            <w:r>
              <w:rPr>
                <w:rFonts w:ascii="Times New Roman"/>
                <w:b w:val="false"/>
                <w:i w:val="false"/>
                <w:color w:val="000000"/>
                <w:sz w:val="20"/>
              </w:rPr>
              <w:t xml:space="preserve">Жануарлар (6 цифрлық білім беру ресурсы): Құстар; Сүтқоректілер; Бауырымен жорғалаушылар; Қосмекенділер; Бунақденелілер; Балықтар.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2191"/>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w:t>
            </w:r>
            <w:r>
              <w:rPr>
                <w:rFonts w:ascii="Times New Roman"/>
                <w:b w:val="false"/>
                <w:i w:val="false"/>
                <w:color w:val="000000"/>
                <w:sz w:val="20"/>
              </w:rPr>
              <w:t xml:space="preserve">Ғарыш (5 цифрлық білім беру ресурсы): Ай; Күн; Ғарыш; Глобус; Жер.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8" w:id="2192"/>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w:t>
            </w:r>
            <w:r>
              <w:rPr>
                <w:rFonts w:ascii="Times New Roman"/>
                <w:b w:val="false"/>
                <w:i w:val="false"/>
                <w:color w:val="000000"/>
                <w:sz w:val="20"/>
              </w:rPr>
              <w:t>Мультимедиалық оқыту бағдарламасы.</w:t>
            </w:r>
            <w:r>
              <w:br/>
            </w:r>
            <w:r>
              <w:rPr>
                <w:rFonts w:ascii="Times New Roman"/>
                <w:b w:val="false"/>
                <w:i w:val="false"/>
                <w:color w:val="000000"/>
                <w:sz w:val="20"/>
              </w:rPr>
              <w:t>
3-сынып</w:t>
            </w:r>
          </w:p>
          <w:bookmarkEnd w:id="21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0" w:id="2193"/>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w:t>
            </w:r>
            <w:r>
              <w:rPr>
                <w:rFonts w:ascii="Times New Roman"/>
                <w:b w:val="false"/>
                <w:i w:val="false"/>
                <w:color w:val="000000"/>
                <w:sz w:val="20"/>
              </w:rPr>
              <w:t xml:space="preserve">Е. Чимирис, </w:t>
            </w:r>
            <w:r>
              <w:br/>
            </w:r>
            <w:r>
              <w:rPr>
                <w:rFonts w:ascii="Times New Roman"/>
                <w:b w:val="false"/>
                <w:i w:val="false"/>
                <w:color w:val="000000"/>
                <w:sz w:val="20"/>
              </w:rPr>
              <w:t>
</w:t>
            </w:r>
            <w:r>
              <w:rPr>
                <w:rFonts w:ascii="Times New Roman"/>
                <w:b w:val="false"/>
                <w:i w:val="false"/>
                <w:color w:val="000000"/>
                <w:sz w:val="20"/>
              </w:rPr>
              <w:t xml:space="preserve">А. Көккозова,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А. Тажигулова,</w:t>
            </w:r>
            <w:r>
              <w:br/>
            </w:r>
            <w:r>
              <w:rPr>
                <w:rFonts w:ascii="Times New Roman"/>
                <w:b w:val="false"/>
                <w:i w:val="false"/>
                <w:color w:val="000000"/>
                <w:sz w:val="20"/>
              </w:rPr>
              <w:t>
</w:t>
            </w:r>
            <w:r>
              <w:rPr>
                <w:rFonts w:ascii="Times New Roman"/>
                <w:b w:val="false"/>
                <w:i w:val="false"/>
                <w:color w:val="000000"/>
                <w:sz w:val="20"/>
              </w:rPr>
              <w:t xml:space="preserve">Л. Пентина, </w:t>
            </w:r>
            <w:r>
              <w:br/>
            </w:r>
            <w:r>
              <w:rPr>
                <w:rFonts w:ascii="Times New Roman"/>
                <w:b w:val="false"/>
                <w:i w:val="false"/>
                <w:color w:val="000000"/>
                <w:sz w:val="20"/>
              </w:rPr>
              <w:t xml:space="preserve">
Д. Оралбекова </w:t>
            </w:r>
          </w:p>
          <w:bookmarkEnd w:id="21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6" w:id="2194"/>
          <w:p>
            <w:pPr>
              <w:spacing w:after="20"/>
              <w:ind w:left="20"/>
              <w:jc w:val="both"/>
            </w:pPr>
            <w:r>
              <w:rPr>
                <w:rFonts w:ascii="Times New Roman"/>
                <w:b w:val="false"/>
                <w:i w:val="false"/>
                <w:color w:val="000000"/>
                <w:sz w:val="20"/>
              </w:rPr>
              <w:t xml:space="preserve">
Жаратылыстану. Мультимедиалық оқыту бағдарламасы. </w:t>
            </w:r>
            <w:r>
              <w:br/>
            </w:r>
            <w:r>
              <w:rPr>
                <w:rFonts w:ascii="Times New Roman"/>
                <w:b w:val="false"/>
                <w:i w:val="false"/>
                <w:color w:val="000000"/>
                <w:sz w:val="20"/>
              </w:rPr>
              <w:t>
1-сынып</w:t>
            </w:r>
          </w:p>
          <w:bookmarkEnd w:id="21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7" w:id="2195"/>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w:t>
            </w:r>
            <w:r>
              <w:rPr>
                <w:rFonts w:ascii="Times New Roman"/>
                <w:b w:val="false"/>
                <w:i w:val="false"/>
                <w:color w:val="000000"/>
                <w:sz w:val="20"/>
              </w:rPr>
              <w:t xml:space="preserve">С. Жубакова, </w:t>
            </w:r>
            <w:r>
              <w:br/>
            </w:r>
            <w:r>
              <w:rPr>
                <w:rFonts w:ascii="Times New Roman"/>
                <w:b w:val="false"/>
                <w:i w:val="false"/>
                <w:color w:val="000000"/>
                <w:sz w:val="20"/>
              </w:rPr>
              <w:t>
</w:t>
            </w:r>
            <w:r>
              <w:rPr>
                <w:rFonts w:ascii="Times New Roman"/>
                <w:b w:val="false"/>
                <w:i w:val="false"/>
                <w:color w:val="000000"/>
                <w:sz w:val="20"/>
              </w:rPr>
              <w:t xml:space="preserve">Ж. Молдагалиева, </w:t>
            </w:r>
            <w:r>
              <w:br/>
            </w:r>
            <w:r>
              <w:rPr>
                <w:rFonts w:ascii="Times New Roman"/>
                <w:b w:val="false"/>
                <w:i w:val="false"/>
                <w:color w:val="000000"/>
                <w:sz w:val="20"/>
              </w:rPr>
              <w:t>
</w:t>
            </w:r>
            <w:r>
              <w:rPr>
                <w:rFonts w:ascii="Times New Roman"/>
                <w:b w:val="false"/>
                <w:i w:val="false"/>
                <w:color w:val="000000"/>
                <w:sz w:val="20"/>
              </w:rPr>
              <w:t xml:space="preserve">М. Бурыкина,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Г. Рамазанова, </w:t>
            </w:r>
            <w:r>
              <w:br/>
            </w:r>
            <w:r>
              <w:rPr>
                <w:rFonts w:ascii="Times New Roman"/>
                <w:b w:val="false"/>
                <w:i w:val="false"/>
                <w:color w:val="000000"/>
                <w:sz w:val="20"/>
              </w:rPr>
              <w:t xml:space="preserve">
Н. Бахар </w:t>
            </w:r>
          </w:p>
          <w:bookmarkEnd w:id="21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3" w:id="2196"/>
          <w:p>
            <w:pPr>
              <w:spacing w:after="20"/>
              <w:ind w:left="20"/>
              <w:jc w:val="both"/>
            </w:pPr>
            <w:r>
              <w:rPr>
                <w:rFonts w:ascii="Times New Roman"/>
                <w:b w:val="false"/>
                <w:i w:val="false"/>
                <w:color w:val="000000"/>
                <w:sz w:val="20"/>
              </w:rPr>
              <w:t xml:space="preserve">
Көркем еңбек. Композиция (2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Композиция; Композицияда қозғалысты бейнелеу тәсілдері.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6" w:id="2197"/>
          <w:p>
            <w:pPr>
              <w:spacing w:after="20"/>
              <w:ind w:left="20"/>
              <w:jc w:val="both"/>
            </w:pPr>
            <w:r>
              <w:rPr>
                <w:rFonts w:ascii="Times New Roman"/>
                <w:b w:val="false"/>
                <w:i w:val="false"/>
                <w:color w:val="000000"/>
                <w:sz w:val="20"/>
              </w:rPr>
              <w:t xml:space="preserve">
Көркем еңбек. Бейнелеу өнерінің жанрлары (2 цифрлық білім беру ресурсы): Пропорция; Иллюстрация.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8" w:id="2198"/>
          <w:p>
            <w:pPr>
              <w:spacing w:after="20"/>
              <w:ind w:left="20"/>
              <w:jc w:val="both"/>
            </w:pPr>
            <w:r>
              <w:rPr>
                <w:rFonts w:ascii="Times New Roman"/>
                <w:b w:val="false"/>
                <w:i w:val="false"/>
                <w:color w:val="000000"/>
                <w:sz w:val="20"/>
              </w:rPr>
              <w:t xml:space="preserve">
Көркем еңбек. Сәулет өнері және суретшілер (4 цифрлық білім беру ресурсы): Сәулет өнері; Сәулет ескерткіштері; Шетел суретшілері; Әбілхан Қастеев.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1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2199"/>
          <w:p>
            <w:pPr>
              <w:spacing w:after="20"/>
              <w:ind w:left="20"/>
              <w:jc w:val="both"/>
            </w:pPr>
            <w:r>
              <w:rPr>
                <w:rFonts w:ascii="Times New Roman"/>
                <w:b w:val="false"/>
                <w:i w:val="false"/>
                <w:color w:val="000000"/>
                <w:sz w:val="20"/>
              </w:rPr>
              <w:t xml:space="preserve">
Көркем еңбек. Техникалық және көркем еңбек </w:t>
            </w:r>
            <w:r>
              <w:br/>
            </w:r>
            <w:r>
              <w:rPr>
                <w:rFonts w:ascii="Times New Roman"/>
                <w:b w:val="false"/>
                <w:i w:val="false"/>
                <w:color w:val="000000"/>
                <w:sz w:val="20"/>
              </w:rPr>
              <w:t>
</w:t>
            </w:r>
            <w:r>
              <w:rPr>
                <w:rFonts w:ascii="Times New Roman"/>
                <w:b w:val="false"/>
                <w:i w:val="false"/>
                <w:color w:val="000000"/>
                <w:sz w:val="20"/>
              </w:rPr>
              <w:t xml:space="preserve">(3 цифрлық білім беру ресурсы): Аппликация; Дизайн; Құрақ құрау. </w:t>
            </w:r>
            <w:r>
              <w:br/>
            </w:r>
            <w:r>
              <w:rPr>
                <w:rFonts w:ascii="Times New Roman"/>
                <w:b w:val="false"/>
                <w:i w:val="false"/>
                <w:color w:val="000000"/>
                <w:sz w:val="20"/>
              </w:rPr>
              <w:t>
</w:t>
            </w:r>
            <w:r>
              <w:rPr>
                <w:rFonts w:ascii="Times New Roman"/>
                <w:b w:val="false"/>
                <w:i w:val="false"/>
                <w:color w:val="000000"/>
                <w:sz w:val="20"/>
              </w:rPr>
              <w:t>1-4-сыныптар.</w:t>
            </w:r>
            <w:r>
              <w:br/>
            </w:r>
            <w:r>
              <w:rPr>
                <w:rFonts w:ascii="Times New Roman"/>
                <w:b w:val="false"/>
                <w:i w:val="false"/>
                <w:color w:val="000000"/>
                <w:sz w:val="20"/>
              </w:rPr>
              <w:t>
www.imektep.kz</w:t>
            </w:r>
          </w:p>
          <w:bookmarkEnd w:id="21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3" w:id="2200"/>
          <w:p>
            <w:pPr>
              <w:spacing w:after="20"/>
              <w:ind w:left="20"/>
              <w:jc w:val="both"/>
            </w:pPr>
            <w:r>
              <w:rPr>
                <w:rFonts w:ascii="Times New Roman"/>
                <w:b w:val="false"/>
                <w:i w:val="false"/>
                <w:color w:val="000000"/>
                <w:sz w:val="20"/>
              </w:rPr>
              <w:t xml:space="preserve">
Музыка. Композиторлар мен музыканттар (2 цифрлық білім беру ресурсы): Вольфганг Амадей Моцарт; Петр Ильич Чайковский. </w:t>
            </w:r>
            <w:r>
              <w:br/>
            </w:r>
            <w:r>
              <w:rPr>
                <w:rFonts w:ascii="Times New Roman"/>
                <w:b w:val="false"/>
                <w:i w:val="false"/>
                <w:color w:val="000000"/>
                <w:sz w:val="20"/>
              </w:rPr>
              <w:t>
</w:t>
            </w:r>
            <w:r>
              <w:rPr>
                <w:rFonts w:ascii="Times New Roman"/>
                <w:b w:val="false"/>
                <w:i w:val="false"/>
                <w:color w:val="000000"/>
                <w:sz w:val="20"/>
              </w:rPr>
              <w:t xml:space="preserve">1-4-сыныптар. </w:t>
            </w:r>
            <w:r>
              <w:br/>
            </w:r>
            <w:r>
              <w:rPr>
                <w:rFonts w:ascii="Times New Roman"/>
                <w:b w:val="false"/>
                <w:i w:val="false"/>
                <w:color w:val="000000"/>
                <w:sz w:val="20"/>
              </w:rPr>
              <w:t>
www.imektep.kz</w:t>
            </w:r>
          </w:p>
          <w:bookmarkEnd w:id="22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и общее среднее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5" w:id="2201"/>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6-сынып</w:t>
            </w:r>
          </w:p>
          <w:bookmarkEnd w:id="22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Ашенова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7" w:id="220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7-сынып</w:t>
            </w:r>
          </w:p>
          <w:bookmarkEnd w:id="22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9" w:id="2203"/>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9-сынып</w:t>
            </w:r>
          </w:p>
          <w:bookmarkEnd w:id="22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1" w:id="2204"/>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11-сынып</w:t>
            </w:r>
          </w:p>
          <w:bookmarkEnd w:id="22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3" w:id="220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Аудиовизуалды жинақ (150 сабақ). </w:t>
            </w:r>
            <w:r>
              <w:br/>
            </w:r>
            <w:r>
              <w:rPr>
                <w:rFonts w:ascii="Times New Roman"/>
                <w:b w:val="false"/>
                <w:i w:val="false"/>
                <w:color w:val="000000"/>
                <w:sz w:val="20"/>
              </w:rPr>
              <w:t>
5-11-сыныптар</w:t>
            </w:r>
          </w:p>
          <w:bookmarkEnd w:id="22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5" w:id="2206"/>
          <w:p>
            <w:pPr>
              <w:spacing w:after="20"/>
              <w:ind w:left="20"/>
              <w:jc w:val="both"/>
            </w:pPr>
            <w:r>
              <w:rPr>
                <w:rFonts w:ascii="Times New Roman"/>
                <w:b w:val="false"/>
                <w:i w:val="false"/>
                <w:color w:val="000000"/>
                <w:sz w:val="20"/>
              </w:rPr>
              <w:t xml:space="preserve">
З. Аманжолова, </w:t>
            </w:r>
            <w:r>
              <w:br/>
            </w:r>
            <w:r>
              <w:rPr>
                <w:rFonts w:ascii="Times New Roman"/>
                <w:b w:val="false"/>
                <w:i w:val="false"/>
                <w:color w:val="000000"/>
                <w:sz w:val="20"/>
              </w:rPr>
              <w:t xml:space="preserve">
Ж. Рахмани </w:t>
            </w:r>
          </w:p>
          <w:bookmarkEnd w:id="22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6" w:id="2207"/>
          <w:p>
            <w:pPr>
              <w:spacing w:after="20"/>
              <w:ind w:left="20"/>
              <w:jc w:val="both"/>
            </w:pPr>
            <w:r>
              <w:rPr>
                <w:rFonts w:ascii="Times New Roman"/>
                <w:b w:val="false"/>
                <w:i w:val="false"/>
                <w:color w:val="000000"/>
                <w:sz w:val="20"/>
              </w:rPr>
              <w:t xml:space="preserve">
Для чего существует язык? </w:t>
            </w:r>
            <w:r>
              <w:br/>
            </w:r>
            <w:r>
              <w:rPr>
                <w:rFonts w:ascii="Times New Roman"/>
                <w:b w:val="false"/>
                <w:i w:val="false"/>
                <w:color w:val="000000"/>
                <w:sz w:val="20"/>
              </w:rPr>
              <w:t>
</w:t>
            </w:r>
            <w:r>
              <w:rPr>
                <w:rFonts w:ascii="Times New Roman"/>
                <w:b w:val="false"/>
                <w:i w:val="false"/>
                <w:color w:val="000000"/>
                <w:sz w:val="20"/>
              </w:rPr>
              <w:t xml:space="preserve">Электронное дидактическое пособие. </w:t>
            </w:r>
            <w:r>
              <w:br/>
            </w:r>
            <w:r>
              <w:rPr>
                <w:rFonts w:ascii="Times New Roman"/>
                <w:b w:val="false"/>
                <w:i w:val="false"/>
                <w:color w:val="000000"/>
                <w:sz w:val="20"/>
              </w:rPr>
              <w:t>
5-6-классы</w:t>
            </w:r>
          </w:p>
          <w:bookmarkEnd w:id="22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2208"/>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bookmarkEnd w:id="22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родному краю. Электронное дидактическое пособие. 5-6-классы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9" w:id="2209"/>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М.и др.</w:t>
            </w:r>
          </w:p>
          <w:bookmarkEnd w:id="22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0" w:id="2210"/>
          <w:p>
            <w:pPr>
              <w:spacing w:after="20"/>
              <w:ind w:left="20"/>
              <w:jc w:val="both"/>
            </w:pPr>
            <w:r>
              <w:rPr>
                <w:rFonts w:ascii="Times New Roman"/>
                <w:b w:val="false"/>
                <w:i w:val="false"/>
                <w:color w:val="000000"/>
                <w:sz w:val="20"/>
              </w:rPr>
              <w:t xml:space="preserve">
Знакомимся с искусством. </w:t>
            </w:r>
            <w:r>
              <w:br/>
            </w:r>
            <w:r>
              <w:rPr>
                <w:rFonts w:ascii="Times New Roman"/>
                <w:b w:val="false"/>
                <w:i w:val="false"/>
                <w:color w:val="000000"/>
                <w:sz w:val="20"/>
              </w:rPr>
              <w:t>
</w:t>
            </w:r>
            <w:r>
              <w:rPr>
                <w:rFonts w:ascii="Times New Roman"/>
                <w:b w:val="false"/>
                <w:i w:val="false"/>
                <w:color w:val="000000"/>
                <w:sz w:val="20"/>
              </w:rPr>
              <w:t>Электронное дидактическое пособие.</w:t>
            </w:r>
            <w:r>
              <w:br/>
            </w:r>
            <w:r>
              <w:rPr>
                <w:rFonts w:ascii="Times New Roman"/>
                <w:b w:val="false"/>
                <w:i w:val="false"/>
                <w:color w:val="000000"/>
                <w:sz w:val="20"/>
              </w:rPr>
              <w:t>
5-6-классы</w:t>
            </w:r>
          </w:p>
          <w:bookmarkEnd w:id="22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2" w:id="2211"/>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bookmarkEnd w:id="22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3" w:id="2212"/>
          <w:p>
            <w:pPr>
              <w:spacing w:after="20"/>
              <w:ind w:left="20"/>
              <w:jc w:val="both"/>
            </w:pPr>
            <w:r>
              <w:rPr>
                <w:rFonts w:ascii="Times New Roman"/>
                <w:b w:val="false"/>
                <w:i w:val="false"/>
                <w:color w:val="000000"/>
                <w:sz w:val="20"/>
              </w:rPr>
              <w:t xml:space="preserve">
Времена года. </w:t>
            </w:r>
            <w:r>
              <w:br/>
            </w:r>
            <w:r>
              <w:rPr>
                <w:rFonts w:ascii="Times New Roman"/>
                <w:b w:val="false"/>
                <w:i w:val="false"/>
                <w:color w:val="000000"/>
                <w:sz w:val="20"/>
              </w:rPr>
              <w:t>
Электронное дидактическое пособие. 5-6-классы</w:t>
            </w:r>
          </w:p>
          <w:bookmarkEnd w:id="22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4" w:id="2213"/>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bookmarkEnd w:id="22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5" w:id="2214"/>
          <w:p>
            <w:pPr>
              <w:spacing w:after="20"/>
              <w:ind w:left="20"/>
              <w:jc w:val="both"/>
            </w:pPr>
            <w:r>
              <w:rPr>
                <w:rFonts w:ascii="Times New Roman"/>
                <w:b w:val="false"/>
                <w:i w:val="false"/>
                <w:color w:val="000000"/>
                <w:sz w:val="20"/>
              </w:rPr>
              <w:t xml:space="preserve">
Книга – источник знаний. </w:t>
            </w:r>
            <w:r>
              <w:br/>
            </w:r>
            <w:r>
              <w:rPr>
                <w:rFonts w:ascii="Times New Roman"/>
                <w:b w:val="false"/>
                <w:i w:val="false"/>
                <w:color w:val="000000"/>
                <w:sz w:val="20"/>
              </w:rPr>
              <w:t>
Электронное дидактическое пособие. 5-6-классы</w:t>
            </w:r>
          </w:p>
          <w:bookmarkEnd w:id="22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6" w:id="2215"/>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bookmarkEnd w:id="22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2216"/>
          <w:p>
            <w:pPr>
              <w:spacing w:after="20"/>
              <w:ind w:left="20"/>
              <w:jc w:val="both"/>
            </w:pPr>
            <w:r>
              <w:rPr>
                <w:rFonts w:ascii="Times New Roman"/>
                <w:b w:val="false"/>
                <w:i w:val="false"/>
                <w:color w:val="000000"/>
                <w:sz w:val="20"/>
              </w:rPr>
              <w:t xml:space="preserve">
Города Казахстана. </w:t>
            </w:r>
            <w:r>
              <w:br/>
            </w:r>
            <w:r>
              <w:rPr>
                <w:rFonts w:ascii="Times New Roman"/>
                <w:b w:val="false"/>
                <w:i w:val="false"/>
                <w:color w:val="000000"/>
                <w:sz w:val="20"/>
              </w:rPr>
              <w:t>
Электронное дидактическое пособие. 5-6-классы</w:t>
            </w:r>
          </w:p>
          <w:bookmarkEnd w:id="22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8" w:id="2217"/>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bookmarkEnd w:id="22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Казахстана. Сложные предложения, союзные сложные предложения.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2218"/>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Шманова Н. и др.</w:t>
            </w:r>
          </w:p>
          <w:bookmarkEnd w:id="22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склонности, увлечения, интересы человека. (Лексика и фразеология (омонимы, синонимы, антонимы и фразеологизмы).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речь – признак культуры (Личные и притяжательные местоимения, возвратное местоимение "себя").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 5-9-классы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0" w:id="2219"/>
          <w:p>
            <w:pPr>
              <w:spacing w:after="20"/>
              <w:ind w:left="20"/>
              <w:jc w:val="both"/>
            </w:pPr>
            <w:r>
              <w:rPr>
                <w:rFonts w:ascii="Times New Roman"/>
                <w:b w:val="false"/>
                <w:i w:val="false"/>
                <w:color w:val="000000"/>
                <w:sz w:val="20"/>
              </w:rPr>
              <w:t>
Животный и растительный мир Казахстана</w:t>
            </w:r>
            <w:r>
              <w:br/>
            </w:r>
            <w:r>
              <w:rPr>
                <w:rFonts w:ascii="Times New Roman"/>
                <w:b w:val="false"/>
                <w:i w:val="false"/>
                <w:color w:val="000000"/>
                <w:sz w:val="20"/>
              </w:rPr>
              <w:t>
(Имя числительное, употребление и правописание числительных). Электронное дидактическое пособие. 7-класс</w:t>
            </w:r>
          </w:p>
          <w:bookmarkEnd w:id="22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Мункеева Г.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 кормилица (Стилистика). Электронное дидактическое пособие. 7-класс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прикладное искусство (Предложение. Главные члены предложения). Электронное дидактическое пособие. 7-класс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Золотое кольцо России (Обращения, вводные слова в предложении). Электронное дидактическое пособие. 8-класс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Мункеева Г.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языке и речи. Сложное предложение (Способы образования сложных предложений. Основные виды сложных предложений). Электронное дидактическое пособие.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Нравственные ценности человека (Служебные части речи. Междометия). Электронное дидактическое пособие.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1" w:id="2220"/>
          <w:p>
            <w:pPr>
              <w:spacing w:after="20"/>
              <w:ind w:left="20"/>
              <w:jc w:val="both"/>
            </w:pPr>
            <w:r>
              <w:rPr>
                <w:rFonts w:ascii="Times New Roman"/>
                <w:b w:val="false"/>
                <w:i w:val="false"/>
                <w:color w:val="000000"/>
                <w:sz w:val="20"/>
              </w:rPr>
              <w:t>
Мир театра (Сложноподчиненные предложения с придаточными определительными). Электронное дидактическое пособие.</w:t>
            </w:r>
            <w:r>
              <w:br/>
            </w:r>
            <w:r>
              <w:rPr>
                <w:rFonts w:ascii="Times New Roman"/>
                <w:b w:val="false"/>
                <w:i w:val="false"/>
                <w:color w:val="000000"/>
                <w:sz w:val="20"/>
              </w:rPr>
              <w:t>
9-класс</w:t>
            </w:r>
          </w:p>
          <w:bookmarkEnd w:id="22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писателя как итог великого труда души (Сложносочиненное предложение. Сочинительные союзы как средства связи частей сложносочиненного предложения). Электронное дидактическое пособие.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2" w:id="2221"/>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r>
              <w:rPr>
                <w:rFonts w:ascii="Times New Roman"/>
                <w:b w:val="false"/>
                <w:i w:val="false"/>
                <w:color w:val="000000"/>
                <w:sz w:val="20"/>
              </w:rPr>
              <w:t xml:space="preserve">Сборник аудиовизуальных материалов (168 уроков). </w:t>
            </w:r>
            <w:r>
              <w:br/>
            </w:r>
            <w:r>
              <w:rPr>
                <w:rFonts w:ascii="Times New Roman"/>
                <w:b w:val="false"/>
                <w:i w:val="false"/>
                <w:color w:val="000000"/>
                <w:sz w:val="20"/>
              </w:rPr>
              <w:t>
5-9-классы</w:t>
            </w:r>
          </w:p>
          <w:bookmarkEnd w:id="22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Алгебра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4" w:id="222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5-сынып</w:t>
            </w:r>
          </w:p>
          <w:bookmarkEnd w:id="22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6" w:id="2223"/>
          <w:p>
            <w:pPr>
              <w:spacing w:after="20"/>
              <w:ind w:left="20"/>
              <w:jc w:val="both"/>
            </w:pPr>
            <w:r>
              <w:rPr>
                <w:rFonts w:ascii="Times New Roman"/>
                <w:b w:val="false"/>
                <w:i w:val="false"/>
                <w:color w:val="000000"/>
                <w:sz w:val="20"/>
              </w:rPr>
              <w:t xml:space="preserve">
С. Шәкілікова,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А. Берикканова </w:t>
            </w:r>
            <w:r>
              <w:br/>
            </w:r>
            <w:r>
              <w:rPr>
                <w:rFonts w:ascii="Times New Roman"/>
                <w:b w:val="false"/>
                <w:i w:val="false"/>
                <w:color w:val="000000"/>
                <w:sz w:val="20"/>
              </w:rPr>
              <w:t>
және т.б.</w:t>
            </w:r>
          </w:p>
          <w:bookmarkEnd w:id="22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9" w:id="222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Мультимедиалық оқыту бағдарламасы. </w:t>
            </w:r>
            <w:r>
              <w:br/>
            </w:r>
            <w:r>
              <w:rPr>
                <w:rFonts w:ascii="Times New Roman"/>
                <w:b w:val="false"/>
                <w:i w:val="false"/>
                <w:color w:val="000000"/>
                <w:sz w:val="20"/>
              </w:rPr>
              <w:t>
6-сынып</w:t>
            </w:r>
          </w:p>
          <w:bookmarkEnd w:id="22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1" w:id="2225"/>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С. Абдильданова, </w:t>
            </w:r>
            <w:r>
              <w:br/>
            </w:r>
            <w:r>
              <w:rPr>
                <w:rFonts w:ascii="Times New Roman"/>
                <w:b w:val="false"/>
                <w:i w:val="false"/>
                <w:color w:val="000000"/>
                <w:sz w:val="20"/>
              </w:rPr>
              <w:t>
</w:t>
            </w:r>
            <w:r>
              <w:rPr>
                <w:rFonts w:ascii="Times New Roman"/>
                <w:b w:val="false"/>
                <w:i w:val="false"/>
                <w:color w:val="000000"/>
                <w:sz w:val="20"/>
              </w:rPr>
              <w:t xml:space="preserve">А. Рамазанова,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xml:space="preserve">
А. Иванова </w:t>
            </w:r>
          </w:p>
          <w:bookmarkEnd w:id="22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6" w:id="2226"/>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7-сынып</w:t>
            </w:r>
          </w:p>
          <w:bookmarkEnd w:id="22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8" w:id="2227"/>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Е. Берикканов, </w:t>
            </w:r>
            <w:r>
              <w:br/>
            </w:r>
            <w:r>
              <w:rPr>
                <w:rFonts w:ascii="Times New Roman"/>
                <w:b w:val="false"/>
                <w:i w:val="false"/>
                <w:color w:val="000000"/>
                <w:sz w:val="20"/>
              </w:rPr>
              <w:t>
Р. Берикканов және т.б.</w:t>
            </w:r>
          </w:p>
          <w:bookmarkEnd w:id="22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1" w:id="2228"/>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8-сынып</w:t>
            </w:r>
          </w:p>
          <w:bookmarkEnd w:id="22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3" w:id="2229"/>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C. Соколова, </w:t>
            </w:r>
            <w:r>
              <w:br/>
            </w:r>
            <w:r>
              <w:rPr>
                <w:rFonts w:ascii="Times New Roman"/>
                <w:b w:val="false"/>
                <w:i w:val="false"/>
                <w:color w:val="000000"/>
                <w:sz w:val="20"/>
              </w:rPr>
              <w:t>
</w:t>
            </w:r>
            <w:r>
              <w:rPr>
                <w:rFonts w:ascii="Times New Roman"/>
                <w:b w:val="false"/>
                <w:i w:val="false"/>
                <w:color w:val="000000"/>
                <w:sz w:val="20"/>
              </w:rPr>
              <w:t xml:space="preserve">Е. Берикканов, </w:t>
            </w:r>
            <w:r>
              <w:br/>
            </w:r>
            <w:r>
              <w:rPr>
                <w:rFonts w:ascii="Times New Roman"/>
                <w:b w:val="false"/>
                <w:i w:val="false"/>
                <w:color w:val="000000"/>
                <w:sz w:val="20"/>
              </w:rPr>
              <w:t>
О. Рахметова және т.б.</w:t>
            </w:r>
          </w:p>
          <w:bookmarkEnd w:id="22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7" w:id="2230"/>
          <w:p>
            <w:pPr>
              <w:spacing w:after="20"/>
              <w:ind w:left="20"/>
              <w:jc w:val="both"/>
            </w:pPr>
            <w:r>
              <w:rPr>
                <w:rFonts w:ascii="Times New Roman"/>
                <w:b w:val="false"/>
                <w:i w:val="false"/>
                <w:color w:val="000000"/>
                <w:sz w:val="20"/>
              </w:rPr>
              <w:t xml:space="preserve">
Алгебра. Мультимедиалық оқыту бағдарламасы. </w:t>
            </w:r>
            <w:r>
              <w:br/>
            </w:r>
            <w:r>
              <w:rPr>
                <w:rFonts w:ascii="Times New Roman"/>
                <w:b w:val="false"/>
                <w:i w:val="false"/>
                <w:color w:val="000000"/>
                <w:sz w:val="20"/>
              </w:rPr>
              <w:t>
8-сынып</w:t>
            </w:r>
          </w:p>
          <w:bookmarkEnd w:id="22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8" w:id="2231"/>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М. Демегенова,</w:t>
            </w:r>
            <w:r>
              <w:br/>
            </w:r>
            <w:r>
              <w:rPr>
                <w:rFonts w:ascii="Times New Roman"/>
                <w:b w:val="false"/>
                <w:i w:val="false"/>
                <w:color w:val="000000"/>
                <w:sz w:val="20"/>
              </w:rPr>
              <w:t>
</w:t>
            </w:r>
            <w:r>
              <w:rPr>
                <w:rFonts w:ascii="Times New Roman"/>
                <w:b w:val="false"/>
                <w:i w:val="false"/>
                <w:color w:val="000000"/>
                <w:sz w:val="20"/>
              </w:rPr>
              <w:t>О. Рахметова,</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xml:space="preserve">
Н. Абдил </w:t>
            </w:r>
          </w:p>
          <w:bookmarkEnd w:id="22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3" w:id="2232"/>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9-сынып</w:t>
            </w:r>
          </w:p>
          <w:bookmarkEnd w:id="22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5" w:id="2233"/>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А. Рамазанова </w:t>
            </w:r>
            <w:r>
              <w:br/>
            </w:r>
            <w:r>
              <w:rPr>
                <w:rFonts w:ascii="Times New Roman"/>
                <w:b w:val="false"/>
                <w:i w:val="false"/>
                <w:color w:val="000000"/>
                <w:sz w:val="20"/>
              </w:rPr>
              <w:t>
және т.б.</w:t>
            </w:r>
          </w:p>
          <w:bookmarkEnd w:id="22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8" w:id="2234"/>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Мультимедиалық оқыту бағдарламасы. </w:t>
            </w:r>
            <w:r>
              <w:br/>
            </w:r>
            <w:r>
              <w:rPr>
                <w:rFonts w:ascii="Times New Roman"/>
                <w:b w:val="false"/>
                <w:i w:val="false"/>
                <w:color w:val="000000"/>
                <w:sz w:val="20"/>
              </w:rPr>
              <w:t>
9-сынып</w:t>
            </w:r>
          </w:p>
          <w:bookmarkEnd w:id="22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0" w:id="2235"/>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w:t>
            </w:r>
            <w:r>
              <w:rPr>
                <w:rFonts w:ascii="Times New Roman"/>
                <w:b w:val="false"/>
                <w:i w:val="false"/>
                <w:color w:val="000000"/>
                <w:sz w:val="20"/>
              </w:rPr>
              <w:t xml:space="preserve">Е. Берикканов, </w:t>
            </w:r>
            <w:r>
              <w:br/>
            </w:r>
            <w:r>
              <w:rPr>
                <w:rFonts w:ascii="Times New Roman"/>
                <w:b w:val="false"/>
                <w:i w:val="false"/>
                <w:color w:val="000000"/>
                <w:sz w:val="20"/>
              </w:rPr>
              <w:t>
</w:t>
            </w:r>
            <w:r>
              <w:rPr>
                <w:rFonts w:ascii="Times New Roman"/>
                <w:b w:val="false"/>
                <w:i w:val="false"/>
                <w:color w:val="000000"/>
                <w:sz w:val="20"/>
              </w:rPr>
              <w:t xml:space="preserve">С. Берикканова, </w:t>
            </w:r>
            <w:r>
              <w:br/>
            </w:r>
            <w:r>
              <w:rPr>
                <w:rFonts w:ascii="Times New Roman"/>
                <w:b w:val="false"/>
                <w:i w:val="false"/>
                <w:color w:val="000000"/>
                <w:sz w:val="20"/>
              </w:rPr>
              <w:t>
</w:t>
            </w:r>
            <w:r>
              <w:rPr>
                <w:rFonts w:ascii="Times New Roman"/>
                <w:b w:val="false"/>
                <w:i w:val="false"/>
                <w:color w:val="000000"/>
                <w:sz w:val="20"/>
              </w:rPr>
              <w:t xml:space="preserve">М. Дауленова, </w:t>
            </w:r>
            <w:r>
              <w:br/>
            </w:r>
            <w:r>
              <w:rPr>
                <w:rFonts w:ascii="Times New Roman"/>
                <w:b w:val="false"/>
                <w:i w:val="false"/>
                <w:color w:val="000000"/>
                <w:sz w:val="20"/>
              </w:rPr>
              <w:t>
</w:t>
            </w:r>
            <w:r>
              <w:rPr>
                <w:rFonts w:ascii="Times New Roman"/>
                <w:b w:val="false"/>
                <w:i w:val="false"/>
                <w:color w:val="000000"/>
                <w:sz w:val="20"/>
              </w:rPr>
              <w:t xml:space="preserve">А. Ахметова,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Р. Худайбергенов</w:t>
            </w:r>
          </w:p>
          <w:bookmarkEnd w:id="22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7" w:id="2236"/>
          <w:p>
            <w:pPr>
              <w:spacing w:after="20"/>
              <w:ind w:left="20"/>
              <w:jc w:val="both"/>
            </w:pPr>
            <w:r>
              <w:rPr>
                <w:rFonts w:ascii="Times New Roman"/>
                <w:b w:val="false"/>
                <w:i w:val="false"/>
                <w:color w:val="000000"/>
                <w:sz w:val="20"/>
              </w:rPr>
              <w:t xml:space="preserve">
Векторларды қосу.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5-11-сыныптар. </w:t>
            </w:r>
            <w:r>
              <w:br/>
            </w:r>
            <w:r>
              <w:rPr>
                <w:rFonts w:ascii="Times New Roman"/>
                <w:b w:val="false"/>
                <w:i w:val="false"/>
                <w:color w:val="000000"/>
                <w:sz w:val="20"/>
              </w:rPr>
              <w:t>
www.bilimland.kz</w:t>
            </w:r>
          </w:p>
          <w:bookmarkEnd w:id="22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0" w:id="2237"/>
          <w:p>
            <w:pPr>
              <w:spacing w:after="20"/>
              <w:ind w:left="20"/>
              <w:jc w:val="both"/>
            </w:pPr>
            <w:r>
              <w:rPr>
                <w:rFonts w:ascii="Times New Roman"/>
                <w:b w:val="false"/>
                <w:i w:val="false"/>
                <w:color w:val="000000"/>
                <w:sz w:val="20"/>
              </w:rPr>
              <w:t xml:space="preserve">
Түзу теңдеуі.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5-11-сыныптар. www.bilimland.kz</w:t>
            </w:r>
          </w:p>
          <w:bookmarkEnd w:id="22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2" w:id="2238"/>
          <w:p>
            <w:pPr>
              <w:spacing w:after="20"/>
              <w:ind w:left="20"/>
              <w:jc w:val="both"/>
            </w:pPr>
            <w:r>
              <w:rPr>
                <w:rFonts w:ascii="Times New Roman"/>
                <w:b w:val="false"/>
                <w:i w:val="false"/>
                <w:color w:val="000000"/>
                <w:sz w:val="20"/>
              </w:rPr>
              <w:t xml:space="preserve">
Бөлшектерге кіріспе. Электрондық симулятор. </w:t>
            </w:r>
            <w:r>
              <w:br/>
            </w:r>
            <w:r>
              <w:rPr>
                <w:rFonts w:ascii="Times New Roman"/>
                <w:b w:val="false"/>
                <w:i w:val="false"/>
                <w:color w:val="000000"/>
                <w:sz w:val="20"/>
              </w:rPr>
              <w:t>
5-11-сыныптар. www.bilimland.kz</w:t>
            </w:r>
          </w:p>
          <w:bookmarkEnd w:id="22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3" w:id="2239"/>
          <w:p>
            <w:pPr>
              <w:spacing w:after="20"/>
              <w:ind w:left="20"/>
              <w:jc w:val="both"/>
            </w:pPr>
            <w:r>
              <w:rPr>
                <w:rFonts w:ascii="Times New Roman"/>
                <w:b w:val="false"/>
                <w:i w:val="false"/>
                <w:color w:val="000000"/>
                <w:sz w:val="20"/>
              </w:rPr>
              <w:t xml:space="preserve">
Бөлшектерді салыстыру. 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5-11 сыныптар. </w:t>
            </w:r>
            <w:r>
              <w:br/>
            </w:r>
            <w:r>
              <w:rPr>
                <w:rFonts w:ascii="Times New Roman"/>
                <w:b w:val="false"/>
                <w:i w:val="false"/>
                <w:color w:val="000000"/>
                <w:sz w:val="20"/>
              </w:rPr>
              <w:t>
www.bilimland.kz</w:t>
            </w:r>
          </w:p>
          <w:bookmarkEnd w:id="22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5" w:id="2240"/>
          <w:p>
            <w:pPr>
              <w:spacing w:after="20"/>
              <w:ind w:left="20"/>
              <w:jc w:val="both"/>
            </w:pPr>
            <w:r>
              <w:rPr>
                <w:rFonts w:ascii="Times New Roman"/>
                <w:b w:val="false"/>
                <w:i w:val="false"/>
                <w:color w:val="000000"/>
                <w:sz w:val="20"/>
              </w:rPr>
              <w:t xml:space="preserve">
"Plinko" ойынының ықтималдығы.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5-11-сыныптар. www.bilimland.kz</w:t>
            </w:r>
          </w:p>
          <w:bookmarkEnd w:id="22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7" w:id="2241"/>
          <w:p>
            <w:pPr>
              <w:spacing w:after="20"/>
              <w:ind w:left="20"/>
              <w:jc w:val="both"/>
            </w:pPr>
            <w:r>
              <w:rPr>
                <w:rFonts w:ascii="Times New Roman"/>
                <w:b w:val="false"/>
                <w:i w:val="false"/>
                <w:color w:val="000000"/>
                <w:sz w:val="20"/>
              </w:rPr>
              <w:t xml:space="preserve">
Квадраттық функцияның графигі.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5-11-сыныптар. www.bilimland.kz</w:t>
            </w:r>
          </w:p>
          <w:bookmarkEnd w:id="22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9" w:id="2242"/>
          <w:p>
            <w:pPr>
              <w:spacing w:after="20"/>
              <w:ind w:left="20"/>
              <w:jc w:val="both"/>
            </w:pPr>
            <w:r>
              <w:rPr>
                <w:rFonts w:ascii="Times New Roman"/>
                <w:b w:val="false"/>
                <w:i w:val="false"/>
                <w:color w:val="000000"/>
                <w:sz w:val="20"/>
              </w:rPr>
              <w:t xml:space="preserve">
Нүктелер арқылы функция графигін салу. Электрондық симулятор. </w:t>
            </w:r>
            <w:r>
              <w:br/>
            </w:r>
            <w:r>
              <w:rPr>
                <w:rFonts w:ascii="Times New Roman"/>
                <w:b w:val="false"/>
                <w:i w:val="false"/>
                <w:color w:val="000000"/>
                <w:sz w:val="20"/>
              </w:rPr>
              <w:t>
5-11 сыныптар. www.bilimland.kz</w:t>
            </w:r>
          </w:p>
          <w:bookmarkEnd w:id="22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0" w:id="2243"/>
          <w:p>
            <w:pPr>
              <w:spacing w:after="20"/>
              <w:ind w:left="20"/>
              <w:jc w:val="both"/>
            </w:pPr>
            <w:r>
              <w:rPr>
                <w:rFonts w:ascii="Times New Roman"/>
                <w:b w:val="false"/>
                <w:i w:val="false"/>
                <w:color w:val="000000"/>
                <w:sz w:val="20"/>
              </w:rPr>
              <w:t xml:space="preserve">
Функция туындысы мен интегралының графигі.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5-11-сыныптар. www.bilimland.kz</w:t>
            </w:r>
          </w:p>
          <w:bookmarkEnd w:id="22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2" w:id="2244"/>
          <w:p>
            <w:pPr>
              <w:spacing w:after="20"/>
              <w:ind w:left="20"/>
              <w:jc w:val="both"/>
            </w:pPr>
            <w:r>
              <w:rPr>
                <w:rFonts w:ascii="Times New Roman"/>
                <w:b w:val="false"/>
                <w:i w:val="false"/>
                <w:color w:val="000000"/>
                <w:sz w:val="20"/>
              </w:rPr>
              <w:t xml:space="preserve">
Натурал сандар (9 цифрлық білім беру ресурсы): Бастауыш сыныпта өткен материалдарды қайталау; Натурал сандардың бөлгіштері мен еселіктері; 2, 5 және 10 сандарына бөлінгіштік белгілері; 9-ға және 3-ке бөлінгіштік белгілері; Жай сандар, құрама сандар. Эратосфен елегі; Құрама сандарды жай көбейткіштерге жіктеу; Ең үлкен ортақ бөлгіш. Өзара жай сандар; Ең кіші ортақ еселік; Математикалық өрнектер. </w:t>
            </w:r>
            <w:r>
              <w:br/>
            </w:r>
            <w:r>
              <w:rPr>
                <w:rFonts w:ascii="Times New Roman"/>
                <w:b w:val="false"/>
                <w:i w:val="false"/>
                <w:color w:val="000000"/>
                <w:sz w:val="20"/>
              </w:rPr>
              <w:t>
</w:t>
            </w:r>
            <w:r>
              <w:rPr>
                <w:rFonts w:ascii="Times New Roman"/>
                <w:b w:val="false"/>
                <w:i w:val="false"/>
                <w:color w:val="000000"/>
                <w:sz w:val="20"/>
              </w:rPr>
              <w:t xml:space="preserve">5-11-сыныптар. </w:t>
            </w:r>
            <w:r>
              <w:br/>
            </w:r>
            <w:r>
              <w:rPr>
                <w:rFonts w:ascii="Times New Roman"/>
                <w:b w:val="false"/>
                <w:i w:val="false"/>
                <w:color w:val="000000"/>
                <w:sz w:val="20"/>
              </w:rPr>
              <w:t>
www.bilimland.kz</w:t>
            </w:r>
          </w:p>
          <w:bookmarkEnd w:id="22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4" w:id="2245"/>
          <w:p>
            <w:pPr>
              <w:spacing w:after="20"/>
              <w:ind w:left="20"/>
              <w:jc w:val="both"/>
            </w:pPr>
            <w:r>
              <w:rPr>
                <w:rFonts w:ascii="Times New Roman"/>
                <w:b w:val="false"/>
                <w:i w:val="false"/>
                <w:color w:val="000000"/>
                <w:sz w:val="20"/>
              </w:rPr>
              <w:t xml:space="preserve">
Бүтін сандар (5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Бүтін сандар; Жақшаларды ашу; Санның модулі; Бүтін сандарды қалдықпен бөлу. Евклид алгоритмі; Теңдеу. </w:t>
            </w:r>
            <w:r>
              <w:br/>
            </w:r>
            <w:r>
              <w:rPr>
                <w:rFonts w:ascii="Times New Roman"/>
                <w:b w:val="false"/>
                <w:i w:val="false"/>
                <w:color w:val="000000"/>
                <w:sz w:val="20"/>
              </w:rPr>
              <w:t>
5-11-сыныптар. www.bilimland.kz</w:t>
            </w:r>
          </w:p>
          <w:bookmarkEnd w:id="22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6" w:id="2246"/>
          <w:p>
            <w:pPr>
              <w:spacing w:after="20"/>
              <w:ind w:left="20"/>
              <w:jc w:val="both"/>
            </w:pPr>
            <w:r>
              <w:rPr>
                <w:rFonts w:ascii="Times New Roman"/>
                <w:b w:val="false"/>
                <w:i w:val="false"/>
                <w:color w:val="000000"/>
                <w:sz w:val="20"/>
              </w:rPr>
              <w:t xml:space="preserve">
Теңдеулер мен теңсіздіктер (3 цифрлық білім беру ресурсы): Көпмүшелердің түбірлерін табу; Квадрат теңдеулер және оның түбірлері; Виет теоремасы. </w:t>
            </w:r>
            <w:r>
              <w:br/>
            </w:r>
            <w:r>
              <w:rPr>
                <w:rFonts w:ascii="Times New Roman"/>
                <w:b w:val="false"/>
                <w:i w:val="false"/>
                <w:color w:val="000000"/>
                <w:sz w:val="20"/>
              </w:rPr>
              <w:t>
</w:t>
            </w:r>
            <w:r>
              <w:rPr>
                <w:rFonts w:ascii="Times New Roman"/>
                <w:b w:val="false"/>
                <w:i w:val="false"/>
                <w:color w:val="000000"/>
                <w:sz w:val="20"/>
              </w:rPr>
              <w:t xml:space="preserve">7-9-сыныптар. </w:t>
            </w:r>
            <w:r>
              <w:br/>
            </w:r>
            <w:r>
              <w:rPr>
                <w:rFonts w:ascii="Times New Roman"/>
                <w:b w:val="false"/>
                <w:i w:val="false"/>
                <w:color w:val="000000"/>
                <w:sz w:val="20"/>
              </w:rPr>
              <w:t>
www.bilimland.kz</w:t>
            </w:r>
          </w:p>
          <w:bookmarkEnd w:id="22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8" w:id="2247"/>
          <w:p>
            <w:pPr>
              <w:spacing w:after="20"/>
              <w:ind w:left="20"/>
              <w:jc w:val="both"/>
            </w:pPr>
            <w:r>
              <w:rPr>
                <w:rFonts w:ascii="Times New Roman"/>
                <w:b w:val="false"/>
                <w:i w:val="false"/>
                <w:color w:val="000000"/>
                <w:sz w:val="20"/>
              </w:rPr>
              <w:t xml:space="preserve">
Рационал функциялар. </w:t>
            </w:r>
            <w:r>
              <w:br/>
            </w:r>
            <w:r>
              <w:rPr>
                <w:rFonts w:ascii="Times New Roman"/>
                <w:b w:val="false"/>
                <w:i w:val="false"/>
                <w:color w:val="000000"/>
                <w:sz w:val="20"/>
              </w:rPr>
              <w:t>
</w:t>
            </w:r>
            <w:r>
              <w:rPr>
                <w:rFonts w:ascii="Times New Roman"/>
                <w:b w:val="false"/>
                <w:i w:val="false"/>
                <w:color w:val="000000"/>
                <w:sz w:val="20"/>
              </w:rPr>
              <w:t xml:space="preserve">Рационал теңсіздіктерді шешу әдістері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7-9-сыныптар. </w:t>
            </w:r>
            <w:r>
              <w:br/>
            </w:r>
            <w:r>
              <w:rPr>
                <w:rFonts w:ascii="Times New Roman"/>
                <w:b w:val="false"/>
                <w:i w:val="false"/>
                <w:color w:val="000000"/>
                <w:sz w:val="20"/>
              </w:rPr>
              <w:t>
www.bilimland.kz</w:t>
            </w:r>
          </w:p>
          <w:bookmarkEnd w:id="22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2248"/>
          <w:p>
            <w:pPr>
              <w:spacing w:after="20"/>
              <w:ind w:left="20"/>
              <w:jc w:val="both"/>
            </w:pPr>
            <w:r>
              <w:rPr>
                <w:rFonts w:ascii="Times New Roman"/>
                <w:b w:val="false"/>
                <w:i w:val="false"/>
                <w:color w:val="000000"/>
                <w:sz w:val="20"/>
              </w:rPr>
              <w:t xml:space="preserve">
Иррационал функциялар. </w:t>
            </w:r>
            <w:r>
              <w:br/>
            </w:r>
            <w:r>
              <w:rPr>
                <w:rFonts w:ascii="Times New Roman"/>
                <w:b w:val="false"/>
                <w:i w:val="false"/>
                <w:color w:val="000000"/>
                <w:sz w:val="20"/>
              </w:rPr>
              <w:t>
</w:t>
            </w:r>
            <w:r>
              <w:rPr>
                <w:rFonts w:ascii="Times New Roman"/>
                <w:b w:val="false"/>
                <w:i w:val="false"/>
                <w:color w:val="000000"/>
                <w:sz w:val="20"/>
              </w:rPr>
              <w:t xml:space="preserve">Иррационал өрнектерді теңбе-тең түрлендіру (цифрлық білім беру ресурсы). </w:t>
            </w:r>
            <w:r>
              <w:br/>
            </w:r>
            <w:r>
              <w:rPr>
                <w:rFonts w:ascii="Times New Roman"/>
                <w:b w:val="false"/>
                <w:i w:val="false"/>
                <w:color w:val="000000"/>
                <w:sz w:val="20"/>
              </w:rPr>
              <w:t>
7-9-сыныптар. www.bilimland.kz</w:t>
            </w:r>
          </w:p>
          <w:bookmarkEnd w:id="22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3" w:id="2249"/>
          <w:p>
            <w:pPr>
              <w:spacing w:after="20"/>
              <w:ind w:left="20"/>
              <w:jc w:val="both"/>
            </w:pPr>
            <w:r>
              <w:rPr>
                <w:rFonts w:ascii="Times New Roman"/>
                <w:b w:val="false"/>
                <w:i w:val="false"/>
                <w:color w:val="000000"/>
                <w:sz w:val="20"/>
              </w:rPr>
              <w:t xml:space="preserve">
Тригонометрия. </w:t>
            </w:r>
            <w:r>
              <w:br/>
            </w:r>
            <w:r>
              <w:rPr>
                <w:rFonts w:ascii="Times New Roman"/>
                <w:b w:val="false"/>
                <w:i w:val="false"/>
                <w:color w:val="000000"/>
                <w:sz w:val="20"/>
              </w:rPr>
              <w:t>
</w:t>
            </w:r>
            <w:r>
              <w:rPr>
                <w:rFonts w:ascii="Times New Roman"/>
                <w:b w:val="false"/>
                <w:i w:val="false"/>
                <w:color w:val="000000"/>
                <w:sz w:val="20"/>
              </w:rPr>
              <w:t xml:space="preserve">Тригонометриялық функциялардың негізгі қасиеттері мен графиктері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7-9-сыныптар. </w:t>
            </w:r>
            <w:r>
              <w:br/>
            </w:r>
            <w:r>
              <w:rPr>
                <w:rFonts w:ascii="Times New Roman"/>
                <w:b w:val="false"/>
                <w:i w:val="false"/>
                <w:color w:val="000000"/>
                <w:sz w:val="20"/>
              </w:rPr>
              <w:t>
www.bilimland.kz</w:t>
            </w:r>
          </w:p>
          <w:bookmarkEnd w:id="22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6" w:id="2250"/>
          <w:p>
            <w:pPr>
              <w:spacing w:after="20"/>
              <w:ind w:left="20"/>
              <w:jc w:val="both"/>
            </w:pPr>
            <w:r>
              <w:rPr>
                <w:rFonts w:ascii="Times New Roman"/>
                <w:b w:val="false"/>
                <w:i w:val="false"/>
                <w:color w:val="000000"/>
                <w:sz w:val="20"/>
              </w:rPr>
              <w:t xml:space="preserve">
Мәселе есептер. Пропорционал тәуелділікке байланысты есептер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7-9-сыныптар. </w:t>
            </w:r>
            <w:r>
              <w:br/>
            </w:r>
            <w:r>
              <w:rPr>
                <w:rFonts w:ascii="Times New Roman"/>
                <w:b w:val="false"/>
                <w:i w:val="false"/>
                <w:color w:val="000000"/>
                <w:sz w:val="20"/>
              </w:rPr>
              <w:t>
www.bilimland.kz</w:t>
            </w:r>
          </w:p>
          <w:bookmarkEnd w:id="22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8" w:id="2251"/>
          <w:p>
            <w:pPr>
              <w:spacing w:after="20"/>
              <w:ind w:left="20"/>
              <w:jc w:val="both"/>
            </w:pPr>
            <w:r>
              <w:rPr>
                <w:rFonts w:ascii="Times New Roman"/>
                <w:b w:val="false"/>
                <w:i w:val="false"/>
                <w:color w:val="000000"/>
                <w:sz w:val="20"/>
              </w:rPr>
              <w:t>
Комбинаторика. Ықтималдықтар теориясының элементтері (8 цифрлық білім беру ресурсы): Ықтималдықтар теориясы мен математикалық статистиканың негізгі ұғымдары; Ықтималдықтың түрлері. Ықтималдықты табу тәсілдері; Кездейсоқ оқиғаның жиілігі; Орналастырулар, алмастырулар және терулер; Ньютон биномы; Комбинаторика формулаларының ықтималдықтар теориясында қолданылуы; Геометриялық ықтималдық; Статистикалық мәліметтердің сандық сипаттамалары.</w:t>
            </w:r>
            <w:r>
              <w:br/>
            </w:r>
            <w:r>
              <w:rPr>
                <w:rFonts w:ascii="Times New Roman"/>
                <w:b w:val="false"/>
                <w:i w:val="false"/>
                <w:color w:val="000000"/>
                <w:sz w:val="20"/>
              </w:rPr>
              <w:t>
7-9-сыныптар. www.bilimland.kz</w:t>
            </w:r>
          </w:p>
          <w:bookmarkEnd w:id="22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9" w:id="2252"/>
          <w:p>
            <w:pPr>
              <w:spacing w:after="20"/>
              <w:ind w:left="20"/>
              <w:jc w:val="both"/>
            </w:pPr>
            <w:r>
              <w:rPr>
                <w:rFonts w:ascii="Times New Roman"/>
                <w:b w:val="false"/>
                <w:i w:val="false"/>
                <w:color w:val="000000"/>
                <w:sz w:val="20"/>
              </w:rPr>
              <w:t xml:space="preserve">
Анализ бастамалары. </w:t>
            </w:r>
            <w:r>
              <w:br/>
            </w:r>
            <w:r>
              <w:rPr>
                <w:rFonts w:ascii="Times New Roman"/>
                <w:b w:val="false"/>
                <w:i w:val="false"/>
                <w:color w:val="000000"/>
                <w:sz w:val="20"/>
              </w:rPr>
              <w:t>
</w:t>
            </w:r>
            <w:r>
              <w:rPr>
                <w:rFonts w:ascii="Times New Roman"/>
                <w:b w:val="false"/>
                <w:i w:val="false"/>
                <w:color w:val="000000"/>
                <w:sz w:val="20"/>
              </w:rPr>
              <w:t xml:space="preserve">Функция ұғымы және оның берілу тәсілдері (13 цифрлық білім беру ресурсы): Функция және оның қасиеттері; Жұп және тақ функциялар; Периодтық функциялар; Асимптоталар; Функция графигін салу; Қарапайым функциялар және олардың графиктері; y=vx функциясы және оның графигі; Квадраттық функция және оның графигі; Бөлшек-сызықтық функцияның графигі; Модуль таңбасы бар функциялар графигі; Дәрежелік функция және оның қасиеттері; Көрсеткіштік функция, оның қасиеттері және графигі; Логарифмдік функция. Логарифмдік функцияның графигі және қасиеттері. </w:t>
            </w:r>
            <w:r>
              <w:br/>
            </w:r>
            <w:r>
              <w:rPr>
                <w:rFonts w:ascii="Times New Roman"/>
                <w:b w:val="false"/>
                <w:i w:val="false"/>
                <w:color w:val="000000"/>
                <w:sz w:val="20"/>
              </w:rPr>
              <w:t>
</w:t>
            </w:r>
            <w:r>
              <w:rPr>
                <w:rFonts w:ascii="Times New Roman"/>
                <w:b w:val="false"/>
                <w:i w:val="false"/>
                <w:color w:val="000000"/>
                <w:sz w:val="20"/>
              </w:rPr>
              <w:t xml:space="preserve">10-11-сыныптар. </w:t>
            </w:r>
            <w:r>
              <w:br/>
            </w:r>
            <w:r>
              <w:rPr>
                <w:rFonts w:ascii="Times New Roman"/>
                <w:b w:val="false"/>
                <w:i w:val="false"/>
                <w:color w:val="000000"/>
                <w:sz w:val="20"/>
              </w:rPr>
              <w:t>
www.bilimland.kz</w:t>
            </w:r>
          </w:p>
          <w:bookmarkEnd w:id="22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2" w:id="2253"/>
          <w:p>
            <w:pPr>
              <w:spacing w:after="20"/>
              <w:ind w:left="20"/>
              <w:jc w:val="both"/>
            </w:pPr>
            <w:r>
              <w:rPr>
                <w:rFonts w:ascii="Times New Roman"/>
                <w:b w:val="false"/>
                <w:i w:val="false"/>
                <w:color w:val="000000"/>
                <w:sz w:val="20"/>
              </w:rPr>
              <w:t xml:space="preserve">
Функция шегі, функция үзіліссіздігі (2 цифрлық білім беру ресурсы): Функция шегі. Функция шегін есептеу; Нүктедегі функция үзіліссіздігі. </w:t>
            </w:r>
            <w:r>
              <w:br/>
            </w:r>
            <w:r>
              <w:rPr>
                <w:rFonts w:ascii="Times New Roman"/>
                <w:b w:val="false"/>
                <w:i w:val="false"/>
                <w:color w:val="000000"/>
                <w:sz w:val="20"/>
              </w:rPr>
              <w:t>
</w:t>
            </w:r>
            <w:r>
              <w:rPr>
                <w:rFonts w:ascii="Times New Roman"/>
                <w:b w:val="false"/>
                <w:i w:val="false"/>
                <w:color w:val="000000"/>
                <w:sz w:val="20"/>
              </w:rPr>
              <w:t xml:space="preserve">10-11-сыныптар. </w:t>
            </w:r>
            <w:r>
              <w:br/>
            </w:r>
            <w:r>
              <w:rPr>
                <w:rFonts w:ascii="Times New Roman"/>
                <w:b w:val="false"/>
                <w:i w:val="false"/>
                <w:color w:val="000000"/>
                <w:sz w:val="20"/>
              </w:rPr>
              <w:t>
www.bilimland.kz</w:t>
            </w:r>
          </w:p>
          <w:bookmarkEnd w:id="22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4" w:id="2254"/>
          <w:p>
            <w:pPr>
              <w:spacing w:after="20"/>
              <w:ind w:left="20"/>
              <w:jc w:val="both"/>
            </w:pPr>
            <w:r>
              <w:rPr>
                <w:rFonts w:ascii="Times New Roman"/>
                <w:b w:val="false"/>
                <w:i w:val="false"/>
                <w:color w:val="000000"/>
                <w:sz w:val="20"/>
              </w:rPr>
              <w:t xml:space="preserve">
Туынды және оның қолданылуы (6 цифрлық білім беру ресурсы): Туындыны табу ережелері; Туындының физикалық және геометриялық мағынасы. Функцияның графигіне жүргізілген жанама; Функцияның өсу және кему белгілері; Сындық нүктелер. Функцияның кстремумдері; Функцияны туындының көмегімен зерттеу және графигін салу; Функцияның ең үлкен және ең кіші мәндері. </w:t>
            </w:r>
            <w:r>
              <w:br/>
            </w:r>
            <w:r>
              <w:rPr>
                <w:rFonts w:ascii="Times New Roman"/>
                <w:b w:val="false"/>
                <w:i w:val="false"/>
                <w:color w:val="000000"/>
                <w:sz w:val="20"/>
              </w:rPr>
              <w:t>
</w:t>
            </w:r>
            <w:r>
              <w:rPr>
                <w:rFonts w:ascii="Times New Roman"/>
                <w:b w:val="false"/>
                <w:i w:val="false"/>
                <w:color w:val="000000"/>
                <w:sz w:val="20"/>
              </w:rPr>
              <w:t xml:space="preserve">10-11-сыныптар. </w:t>
            </w:r>
            <w:r>
              <w:br/>
            </w:r>
            <w:r>
              <w:rPr>
                <w:rFonts w:ascii="Times New Roman"/>
                <w:b w:val="false"/>
                <w:i w:val="false"/>
                <w:color w:val="000000"/>
                <w:sz w:val="20"/>
              </w:rPr>
              <w:t>
www.bilimland.kz</w:t>
            </w:r>
          </w:p>
          <w:bookmarkEnd w:id="22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6" w:id="2255"/>
          <w:p>
            <w:pPr>
              <w:spacing w:after="20"/>
              <w:ind w:left="20"/>
              <w:jc w:val="both"/>
            </w:pPr>
            <w:r>
              <w:rPr>
                <w:rFonts w:ascii="Times New Roman"/>
                <w:b w:val="false"/>
                <w:i w:val="false"/>
                <w:color w:val="000000"/>
                <w:sz w:val="20"/>
              </w:rPr>
              <w:t xml:space="preserve">
Алғашқы функция және интеграл (6 цифрлық білім беру ресурсы): Анықталмаған интеграл; Кейбір функциялардың анықталмаған интегралы; Қисық сызықты трапецияның ауданы Анықталған интеграл. Ньютон-Лейбниц формуласы; Фигуралар аудандарын есептеу; Денелердің көлемдерін есептеу. </w:t>
            </w:r>
            <w:r>
              <w:br/>
            </w:r>
            <w:r>
              <w:rPr>
                <w:rFonts w:ascii="Times New Roman"/>
                <w:b w:val="false"/>
                <w:i w:val="false"/>
                <w:color w:val="000000"/>
                <w:sz w:val="20"/>
              </w:rPr>
              <w:t>
</w:t>
            </w:r>
            <w:r>
              <w:rPr>
                <w:rFonts w:ascii="Times New Roman"/>
                <w:b w:val="false"/>
                <w:i w:val="false"/>
                <w:color w:val="000000"/>
                <w:sz w:val="20"/>
              </w:rPr>
              <w:t xml:space="preserve">10-11-сыныптар. </w:t>
            </w:r>
            <w:r>
              <w:br/>
            </w:r>
            <w:r>
              <w:rPr>
                <w:rFonts w:ascii="Times New Roman"/>
                <w:b w:val="false"/>
                <w:i w:val="false"/>
                <w:color w:val="000000"/>
                <w:sz w:val="20"/>
              </w:rPr>
              <w:t>
www.bilimland.kz</w:t>
            </w:r>
          </w:p>
          <w:bookmarkEnd w:id="22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8" w:id="2256"/>
          <w:p>
            <w:pPr>
              <w:spacing w:after="20"/>
              <w:ind w:left="20"/>
              <w:jc w:val="both"/>
            </w:pPr>
            <w:r>
              <w:rPr>
                <w:rFonts w:ascii="Times New Roman"/>
                <w:b w:val="false"/>
                <w:i w:val="false"/>
                <w:color w:val="000000"/>
                <w:sz w:val="20"/>
              </w:rPr>
              <w:t xml:space="preserve">
Көрсеткіштік және логарифмдік функциялар (5 цифрлық білім беру ресурсы): Санның логарифмі. Логарифмнің қасиеттері; Логарифмдік өрнектерді түрлендіру; Логарифмдік теңдеулерді шешу әдістері;Логарифмдік теңсіздіктерді шешу әдістері; Көрсеткіштік және логарифмдік теңдеулер; жүйелерін шешу әдістері. </w:t>
            </w:r>
            <w:r>
              <w:br/>
            </w:r>
            <w:r>
              <w:rPr>
                <w:rFonts w:ascii="Times New Roman"/>
                <w:b w:val="false"/>
                <w:i w:val="false"/>
                <w:color w:val="000000"/>
                <w:sz w:val="20"/>
              </w:rPr>
              <w:t>
10-11-сыныптар. www.bilimland.kz</w:t>
            </w:r>
          </w:p>
          <w:bookmarkEnd w:id="22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9" w:id="2257"/>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 xml:space="preserve">Айналу денелері. Сфера. Шар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7-11-сыныптар. </w:t>
            </w:r>
            <w:r>
              <w:br/>
            </w:r>
            <w:r>
              <w:rPr>
                <w:rFonts w:ascii="Times New Roman"/>
                <w:b w:val="false"/>
                <w:i w:val="false"/>
                <w:color w:val="000000"/>
                <w:sz w:val="20"/>
              </w:rPr>
              <w:t>
www.bilimland.kz</w:t>
            </w:r>
          </w:p>
          <w:bookmarkEnd w:id="22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2" w:id="225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9-сынып</w:t>
            </w:r>
          </w:p>
          <w:bookmarkEnd w:id="22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4" w:id="2259"/>
          <w:p>
            <w:pPr>
              <w:spacing w:after="20"/>
              <w:ind w:left="20"/>
              <w:jc w:val="both"/>
            </w:pPr>
            <w:r>
              <w:rPr>
                <w:rFonts w:ascii="Times New Roman"/>
                <w:b w:val="false"/>
                <w:i w:val="false"/>
                <w:color w:val="000000"/>
                <w:sz w:val="20"/>
              </w:rPr>
              <w:t xml:space="preserve">
Ж. Кайдасов, </w:t>
            </w:r>
            <w:r>
              <w:br/>
            </w:r>
            <w:r>
              <w:rPr>
                <w:rFonts w:ascii="Times New Roman"/>
                <w:b w:val="false"/>
                <w:i w:val="false"/>
                <w:color w:val="000000"/>
                <w:sz w:val="20"/>
              </w:rPr>
              <w:t>
</w:t>
            </w:r>
            <w:r>
              <w:rPr>
                <w:rFonts w:ascii="Times New Roman"/>
                <w:b w:val="false"/>
                <w:i w:val="false"/>
                <w:color w:val="000000"/>
                <w:sz w:val="20"/>
              </w:rPr>
              <w:t xml:space="preserve">К. Сеитова,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А. Баекенов</w:t>
            </w:r>
          </w:p>
          <w:bookmarkEnd w:id="22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226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 xml:space="preserve">Электрондық жаттықтырғыш. </w:t>
            </w:r>
            <w:r>
              <w:br/>
            </w:r>
            <w:r>
              <w:rPr>
                <w:rFonts w:ascii="Times New Roman"/>
                <w:b w:val="false"/>
                <w:i w:val="false"/>
                <w:color w:val="000000"/>
                <w:sz w:val="20"/>
              </w:rPr>
              <w:t>
9-сынып</w:t>
            </w:r>
          </w:p>
          <w:bookmarkEnd w:id="22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2" w:id="2261"/>
          <w:p>
            <w:pPr>
              <w:spacing w:after="20"/>
              <w:ind w:left="20"/>
              <w:jc w:val="both"/>
            </w:pPr>
            <w:r>
              <w:rPr>
                <w:rFonts w:ascii="Times New Roman"/>
                <w:b w:val="false"/>
                <w:i w:val="false"/>
                <w:color w:val="000000"/>
                <w:sz w:val="20"/>
              </w:rPr>
              <w:t xml:space="preserve">
О. Колубекова, </w:t>
            </w:r>
            <w:r>
              <w:br/>
            </w:r>
            <w:r>
              <w:rPr>
                <w:rFonts w:ascii="Times New Roman"/>
                <w:b w:val="false"/>
                <w:i w:val="false"/>
                <w:color w:val="000000"/>
                <w:sz w:val="20"/>
              </w:rPr>
              <w:t>
</w:t>
            </w:r>
            <w:r>
              <w:rPr>
                <w:rFonts w:ascii="Times New Roman"/>
                <w:b w:val="false"/>
                <w:i w:val="false"/>
                <w:color w:val="000000"/>
                <w:sz w:val="20"/>
              </w:rPr>
              <w:t xml:space="preserve">С. Алибеков, </w:t>
            </w:r>
            <w:r>
              <w:br/>
            </w:r>
            <w:r>
              <w:rPr>
                <w:rFonts w:ascii="Times New Roman"/>
                <w:b w:val="false"/>
                <w:i w:val="false"/>
                <w:color w:val="000000"/>
                <w:sz w:val="20"/>
              </w:rPr>
              <w:t>
А. Казаков</w:t>
            </w:r>
          </w:p>
          <w:bookmarkEnd w:id="22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4" w:id="2262"/>
          <w:p>
            <w:pPr>
              <w:spacing w:after="20"/>
              <w:ind w:left="20"/>
              <w:jc w:val="both"/>
            </w:pPr>
            <w:r>
              <w:rPr>
                <w:rFonts w:ascii="Times New Roman"/>
                <w:b w:val="false"/>
                <w:i w:val="false"/>
                <w:color w:val="000000"/>
                <w:sz w:val="20"/>
              </w:rPr>
              <w:t xml:space="preserve">
Биология. Жануарлар. </w:t>
            </w:r>
            <w:r>
              <w:br/>
            </w:r>
            <w:r>
              <w:rPr>
                <w:rFonts w:ascii="Times New Roman"/>
                <w:b w:val="false"/>
                <w:i w:val="false"/>
                <w:color w:val="000000"/>
                <w:sz w:val="20"/>
              </w:rPr>
              <w:t>
</w:t>
            </w:r>
            <w:r>
              <w:rPr>
                <w:rFonts w:ascii="Times New Roman"/>
                <w:b w:val="false"/>
                <w:i w:val="false"/>
                <w:color w:val="000000"/>
                <w:sz w:val="20"/>
              </w:rPr>
              <w:t xml:space="preserve">Электрондық интерактивті көрнекі оқу құралы. </w:t>
            </w:r>
            <w:r>
              <w:br/>
            </w:r>
            <w:r>
              <w:rPr>
                <w:rFonts w:ascii="Times New Roman"/>
                <w:b w:val="false"/>
                <w:i w:val="false"/>
                <w:color w:val="000000"/>
                <w:sz w:val="20"/>
              </w:rPr>
              <w:t>
7-сынып</w:t>
            </w:r>
          </w:p>
          <w:bookmarkEnd w:id="22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2263"/>
          <w:p>
            <w:pPr>
              <w:spacing w:after="20"/>
              <w:ind w:left="20"/>
              <w:jc w:val="both"/>
            </w:pPr>
            <w:r>
              <w:rPr>
                <w:rFonts w:ascii="Times New Roman"/>
                <w:b w:val="false"/>
                <w:i w:val="false"/>
                <w:color w:val="000000"/>
                <w:sz w:val="20"/>
              </w:rPr>
              <w:t>
В. Тимоханов</w:t>
            </w:r>
            <w:r>
              <w:br/>
            </w:r>
            <w:r>
              <w:rPr>
                <w:rFonts w:ascii="Times New Roman"/>
                <w:b w:val="false"/>
                <w:i w:val="false"/>
                <w:color w:val="000000"/>
                <w:sz w:val="20"/>
              </w:rPr>
              <w:t>
</w:t>
            </w:r>
            <w:r>
              <w:rPr>
                <w:rFonts w:ascii="Times New Roman"/>
                <w:b w:val="false"/>
                <w:i w:val="false"/>
                <w:color w:val="000000"/>
                <w:sz w:val="20"/>
              </w:rPr>
              <w:t>Е. Очкур</w:t>
            </w:r>
            <w:r>
              <w:br/>
            </w:r>
            <w:r>
              <w:rPr>
                <w:rFonts w:ascii="Times New Roman"/>
                <w:b w:val="false"/>
                <w:i w:val="false"/>
                <w:color w:val="000000"/>
                <w:sz w:val="20"/>
              </w:rPr>
              <w:t>
Л. Аманжолова</w:t>
            </w:r>
          </w:p>
          <w:bookmarkEnd w:id="22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8" w:id="2264"/>
          <w:p>
            <w:pPr>
              <w:spacing w:after="20"/>
              <w:ind w:left="20"/>
              <w:jc w:val="both"/>
            </w:pPr>
            <w:r>
              <w:rPr>
                <w:rFonts w:ascii="Times New Roman"/>
                <w:b w:val="false"/>
                <w:i w:val="false"/>
                <w:color w:val="000000"/>
                <w:sz w:val="20"/>
              </w:rPr>
              <w:t xml:space="preserve">
Адаптация және эволюция. </w:t>
            </w:r>
            <w:r>
              <w:br/>
            </w:r>
            <w:r>
              <w:rPr>
                <w:rFonts w:ascii="Times New Roman"/>
                <w:b w:val="false"/>
                <w:i w:val="false"/>
                <w:color w:val="000000"/>
                <w:sz w:val="20"/>
              </w:rPr>
              <w:t>
</w:t>
            </w:r>
            <w:r>
              <w:rPr>
                <w:rFonts w:ascii="Times New Roman"/>
                <w:b w:val="false"/>
                <w:i w:val="false"/>
                <w:color w:val="000000"/>
                <w:sz w:val="20"/>
              </w:rPr>
              <w:t xml:space="preserve">Адаптация (7-цифрлық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Адаптация; Өзгергіштік; Тірі ағзалардың-классификациясы; Аяздағы тіршілік; Ыстық шөлдегі тіршілік; Жыртқыш пен жемтік; Жыныстық сұрыпталу. </w:t>
            </w:r>
            <w:r>
              <w:br/>
            </w:r>
            <w:r>
              <w:rPr>
                <w:rFonts w:ascii="Times New Roman"/>
                <w:b w:val="false"/>
                <w:i w:val="false"/>
                <w:color w:val="000000"/>
                <w:sz w:val="20"/>
              </w:rPr>
              <w:t>
</w:t>
            </w:r>
            <w:r>
              <w:rPr>
                <w:rFonts w:ascii="Times New Roman"/>
                <w:b w:val="false"/>
                <w:i w:val="false"/>
                <w:color w:val="000000"/>
                <w:sz w:val="20"/>
              </w:rPr>
              <w:t xml:space="preserve">6-11 сыныптар. </w:t>
            </w:r>
            <w:r>
              <w:br/>
            </w:r>
            <w:r>
              <w:rPr>
                <w:rFonts w:ascii="Times New Roman"/>
                <w:b w:val="false"/>
                <w:i w:val="false"/>
                <w:color w:val="000000"/>
                <w:sz w:val="20"/>
              </w:rPr>
              <w:t>
www.twig-bilim.kz</w:t>
            </w:r>
          </w:p>
          <w:bookmarkEnd w:id="22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2265"/>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 xml:space="preserve">Мультимедиалық электрондық оқу құралы. </w:t>
            </w:r>
            <w:r>
              <w:br/>
            </w:r>
            <w:r>
              <w:rPr>
                <w:rFonts w:ascii="Times New Roman"/>
                <w:b w:val="false"/>
                <w:i w:val="false"/>
                <w:color w:val="000000"/>
                <w:sz w:val="20"/>
              </w:rPr>
              <w:t>
8-сынып</w:t>
            </w:r>
          </w:p>
          <w:bookmarkEnd w:id="22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2266"/>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9-сынып</w:t>
            </w:r>
          </w:p>
          <w:bookmarkEnd w:id="22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2267"/>
          <w:p>
            <w:pPr>
              <w:spacing w:after="20"/>
              <w:ind w:left="20"/>
              <w:jc w:val="both"/>
            </w:pPr>
            <w:r>
              <w:rPr>
                <w:rFonts w:ascii="Times New Roman"/>
                <w:b w:val="false"/>
                <w:i w:val="false"/>
                <w:color w:val="000000"/>
                <w:sz w:val="20"/>
              </w:rPr>
              <w:t xml:space="preserve">
Т. Нургалиев, </w:t>
            </w:r>
            <w:r>
              <w:br/>
            </w:r>
            <w:r>
              <w:rPr>
                <w:rFonts w:ascii="Times New Roman"/>
                <w:b w:val="false"/>
                <w:i w:val="false"/>
                <w:color w:val="000000"/>
                <w:sz w:val="20"/>
              </w:rPr>
              <w:t>
</w:t>
            </w:r>
            <w:r>
              <w:rPr>
                <w:rFonts w:ascii="Times New Roman"/>
                <w:b w:val="false"/>
                <w:i w:val="false"/>
                <w:color w:val="000000"/>
                <w:sz w:val="20"/>
              </w:rPr>
              <w:t xml:space="preserve">А. Искакова, </w:t>
            </w:r>
            <w:r>
              <w:br/>
            </w:r>
            <w:r>
              <w:rPr>
                <w:rFonts w:ascii="Times New Roman"/>
                <w:b w:val="false"/>
                <w:i w:val="false"/>
                <w:color w:val="000000"/>
                <w:sz w:val="20"/>
              </w:rPr>
              <w:t>
</w:t>
            </w:r>
            <w:r>
              <w:rPr>
                <w:rFonts w:ascii="Times New Roman"/>
                <w:b w:val="false"/>
                <w:i w:val="false"/>
                <w:color w:val="000000"/>
                <w:sz w:val="20"/>
              </w:rPr>
              <w:t xml:space="preserve">К. Мадиярова, </w:t>
            </w:r>
            <w:r>
              <w:br/>
            </w:r>
            <w:r>
              <w:rPr>
                <w:rFonts w:ascii="Times New Roman"/>
                <w:b w:val="false"/>
                <w:i w:val="false"/>
                <w:color w:val="000000"/>
                <w:sz w:val="20"/>
              </w:rPr>
              <w:t>
</w:t>
            </w:r>
            <w:r>
              <w:rPr>
                <w:rFonts w:ascii="Times New Roman"/>
                <w:b w:val="false"/>
                <w:i w:val="false"/>
                <w:color w:val="000000"/>
                <w:sz w:val="20"/>
              </w:rPr>
              <w:t xml:space="preserve">А. Көкебаева, </w:t>
            </w:r>
            <w:r>
              <w:br/>
            </w:r>
            <w:r>
              <w:rPr>
                <w:rFonts w:ascii="Times New Roman"/>
                <w:b w:val="false"/>
                <w:i w:val="false"/>
                <w:color w:val="000000"/>
                <w:sz w:val="20"/>
              </w:rPr>
              <w:t>
</w:t>
            </w:r>
            <w:r>
              <w:rPr>
                <w:rFonts w:ascii="Times New Roman"/>
                <w:b w:val="false"/>
                <w:i w:val="false"/>
                <w:color w:val="000000"/>
                <w:sz w:val="20"/>
              </w:rPr>
              <w:t xml:space="preserve">А. Қозыбай, </w:t>
            </w:r>
            <w:r>
              <w:br/>
            </w:r>
            <w:r>
              <w:rPr>
                <w:rFonts w:ascii="Times New Roman"/>
                <w:b w:val="false"/>
                <w:i w:val="false"/>
                <w:color w:val="000000"/>
                <w:sz w:val="20"/>
              </w:rPr>
              <w:t>
</w:t>
            </w:r>
            <w:r>
              <w:rPr>
                <w:rFonts w:ascii="Times New Roman"/>
                <w:b w:val="false"/>
                <w:i w:val="false"/>
                <w:color w:val="000000"/>
                <w:sz w:val="20"/>
              </w:rPr>
              <w:t xml:space="preserve">Г. Нұрғалиева, </w:t>
            </w:r>
            <w:r>
              <w:br/>
            </w:r>
            <w:r>
              <w:rPr>
                <w:rFonts w:ascii="Times New Roman"/>
                <w:b w:val="false"/>
                <w:i w:val="false"/>
                <w:color w:val="000000"/>
                <w:sz w:val="20"/>
              </w:rPr>
              <w:t>
</w:t>
            </w:r>
            <w:r>
              <w:rPr>
                <w:rFonts w:ascii="Times New Roman"/>
                <w:b w:val="false"/>
                <w:i w:val="false"/>
                <w:color w:val="000000"/>
                <w:sz w:val="20"/>
              </w:rPr>
              <w:t xml:space="preserve">Ә. Тәжіғұлова, </w:t>
            </w:r>
            <w:r>
              <w:br/>
            </w:r>
            <w:r>
              <w:rPr>
                <w:rFonts w:ascii="Times New Roman"/>
                <w:b w:val="false"/>
                <w:i w:val="false"/>
                <w:color w:val="000000"/>
                <w:sz w:val="20"/>
              </w:rPr>
              <w:t>
</w:t>
            </w:r>
            <w:r>
              <w:rPr>
                <w:rFonts w:ascii="Times New Roman"/>
                <w:b w:val="false"/>
                <w:i w:val="false"/>
                <w:color w:val="000000"/>
                <w:sz w:val="20"/>
              </w:rPr>
              <w:t xml:space="preserve">Н. Рисмагамбетова, </w:t>
            </w:r>
            <w:r>
              <w:br/>
            </w:r>
            <w:r>
              <w:rPr>
                <w:rFonts w:ascii="Times New Roman"/>
                <w:b w:val="false"/>
                <w:i w:val="false"/>
                <w:color w:val="000000"/>
                <w:sz w:val="20"/>
              </w:rPr>
              <w:t>
</w:t>
            </w:r>
            <w:r>
              <w:rPr>
                <w:rFonts w:ascii="Times New Roman"/>
                <w:b w:val="false"/>
                <w:i w:val="false"/>
                <w:color w:val="000000"/>
                <w:sz w:val="20"/>
              </w:rPr>
              <w:t xml:space="preserve">А. Тәжіғулова, </w:t>
            </w:r>
            <w:r>
              <w:br/>
            </w:r>
            <w:r>
              <w:rPr>
                <w:rFonts w:ascii="Times New Roman"/>
                <w:b w:val="false"/>
                <w:i w:val="false"/>
                <w:color w:val="000000"/>
                <w:sz w:val="20"/>
              </w:rPr>
              <w:t>
А. Туякбасарова</w:t>
            </w:r>
          </w:p>
          <w:bookmarkEnd w:id="22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2268"/>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Физика негіздері (45 цифрлық білім беру ресурсы):</w:t>
            </w:r>
            <w:r>
              <w:br/>
            </w:r>
            <w:r>
              <w:rPr>
                <w:rFonts w:ascii="Times New Roman"/>
                <w:b w:val="false"/>
                <w:i w:val="false"/>
                <w:color w:val="000000"/>
                <w:sz w:val="20"/>
              </w:rPr>
              <w:t>
</w:t>
            </w:r>
            <w:r>
              <w:rPr>
                <w:rFonts w:ascii="Times New Roman"/>
                <w:b w:val="false"/>
                <w:i w:val="false"/>
                <w:color w:val="000000"/>
                <w:sz w:val="20"/>
              </w:rPr>
              <w:t xml:space="preserve">Кіріспе: Физика - табиғат туралы ғылым. Физика және техника. Зат: Атомдар мен молекулалар. Заттардың құрылысы; Заттың күйлері; Газ; Сұйықтық; Қатты дене. Қозғалыс: Механикалық қозғалыс. Санақ жүйесі. Қозғалыстың салыстырмалылығы; Материалдық нүкте. Қозғалыс траекториясы; Жол және орын ауыстыру; Бірқалыпты қозғалыс; Бірқалыпты айнымалы қозғалыс; Инерция; Жылдамдық. </w:t>
            </w:r>
            <w:r>
              <w:br/>
            </w:r>
            <w:r>
              <w:rPr>
                <w:rFonts w:ascii="Times New Roman"/>
                <w:b w:val="false"/>
                <w:i w:val="false"/>
                <w:color w:val="000000"/>
                <w:sz w:val="20"/>
              </w:rPr>
              <w:t>
</w:t>
            </w:r>
            <w:r>
              <w:rPr>
                <w:rFonts w:ascii="Times New Roman"/>
                <w:b w:val="false"/>
                <w:i w:val="false"/>
                <w:color w:val="000000"/>
                <w:sz w:val="20"/>
              </w:rPr>
              <w:t xml:space="preserve">Масса және күш: Денелердің өзара әрекеттесуі; Дененің 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w:t>
            </w:r>
            <w:r>
              <w:br/>
            </w:r>
            <w:r>
              <w:rPr>
                <w:rFonts w:ascii="Times New Roman"/>
                <w:b w:val="false"/>
                <w:i w:val="false"/>
                <w:color w:val="000000"/>
                <w:sz w:val="20"/>
              </w:rPr>
              <w:t>
</w:t>
            </w:r>
            <w:r>
              <w:rPr>
                <w:rFonts w:ascii="Times New Roman"/>
                <w:b w:val="false"/>
                <w:i w:val="false"/>
                <w:color w:val="000000"/>
                <w:sz w:val="20"/>
              </w:rPr>
              <w:t xml:space="preserve">Қысым: Қатынас ыдыстар; Атмосфералық қысым; Қысымды өлшеу. Торричели тәжірибесі; Архимед күші; Денелердің жүзу шарттары. </w:t>
            </w:r>
            <w:r>
              <w:br/>
            </w:r>
            <w:r>
              <w:rPr>
                <w:rFonts w:ascii="Times New Roman"/>
                <w:b w:val="false"/>
                <w:i w:val="false"/>
                <w:color w:val="000000"/>
                <w:sz w:val="20"/>
              </w:rPr>
              <w:t>
</w:t>
            </w:r>
            <w:r>
              <w:rPr>
                <w:rFonts w:ascii="Times New Roman"/>
                <w:b w:val="false"/>
                <w:i w:val="false"/>
                <w:color w:val="000000"/>
                <w:sz w:val="20"/>
              </w:rPr>
              <w:t xml:space="preserve">Энергия: Жұмыс; Энергия. Потенциалдық энергия; Энергияның түрленуі; Күш моменті; Тепе-теңдік күйі. Ауырлық центрі; Иінтіректер мен блоктар; Қуат. </w:t>
            </w:r>
            <w:r>
              <w:br/>
            </w:r>
            <w:r>
              <w:rPr>
                <w:rFonts w:ascii="Times New Roman"/>
                <w:b w:val="false"/>
                <w:i w:val="false"/>
                <w:color w:val="000000"/>
                <w:sz w:val="20"/>
              </w:rPr>
              <w:t>
</w:t>
            </w:r>
            <w:r>
              <w:rPr>
                <w:rFonts w:ascii="Times New Roman"/>
                <w:b w:val="false"/>
                <w:i w:val="false"/>
                <w:color w:val="000000"/>
                <w:sz w:val="20"/>
              </w:rPr>
              <w:t>Электродинамика негізі: Денелердің зарядталуы; Конденсаторлар; Электр тогы; Өткізгіштер; Магнит өрісі; Қуат көзі; Диод; Транзистор; Электр энергиясының тасымалы; Электромагниттер.</w:t>
            </w:r>
            <w:r>
              <w:br/>
            </w:r>
            <w:r>
              <w:rPr>
                <w:rFonts w:ascii="Times New Roman"/>
                <w:b w:val="false"/>
                <w:i w:val="false"/>
                <w:color w:val="000000"/>
                <w:sz w:val="20"/>
              </w:rPr>
              <w:t>
</w:t>
            </w:r>
            <w:r>
              <w:rPr>
                <w:rFonts w:ascii="Times New Roman"/>
                <w:b w:val="false"/>
                <w:i w:val="false"/>
                <w:color w:val="000000"/>
                <w:sz w:val="20"/>
              </w:rPr>
              <w:t>7-11-сыныптар.</w:t>
            </w:r>
            <w:r>
              <w:br/>
            </w:r>
            <w:r>
              <w:rPr>
                <w:rFonts w:ascii="Times New Roman"/>
                <w:b w:val="false"/>
                <w:i w:val="false"/>
                <w:color w:val="000000"/>
                <w:sz w:val="20"/>
              </w:rPr>
              <w:t>
www.bilimland.kz</w:t>
            </w:r>
          </w:p>
          <w:bookmarkEnd w:id="22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3" w:id="2269"/>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Механика (28 цифрлық білім беру ресурсы):</w:t>
            </w:r>
            <w:r>
              <w:br/>
            </w:r>
            <w:r>
              <w:rPr>
                <w:rFonts w:ascii="Times New Roman"/>
                <w:b w:val="false"/>
                <w:i w:val="false"/>
                <w:color w:val="000000"/>
                <w:sz w:val="20"/>
              </w:rPr>
              <w:t>
</w:t>
            </w:r>
            <w:r>
              <w:rPr>
                <w:rFonts w:ascii="Times New Roman"/>
                <w:b w:val="false"/>
                <w:i w:val="false"/>
                <w:color w:val="000000"/>
                <w:sz w:val="20"/>
              </w:rPr>
              <w:t>Динамика:</w:t>
            </w:r>
            <w:r>
              <w:br/>
            </w:r>
            <w:r>
              <w:rPr>
                <w:rFonts w:ascii="Times New Roman"/>
                <w:b w:val="false"/>
                <w:i w:val="false"/>
                <w:color w:val="000000"/>
                <w:sz w:val="20"/>
              </w:rPr>
              <w:t>
</w:t>
            </w:r>
            <w:r>
              <w:rPr>
                <w:rFonts w:ascii="Times New Roman"/>
                <w:b w:val="false"/>
                <w:i w:val="false"/>
                <w:color w:val="000000"/>
                <w:sz w:val="20"/>
              </w:rPr>
              <w:t xml:space="preserve">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Тартылыс күші; Ғарыштағы қозғалыс; Құрылыстағы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екінші заңы; Импульс. Ньютонның екінші заңы; Айналмалы қозғалыстың энергиясы; Центрге тартқыш және центрден тепкіш күш; Гравитациялық өрістегі дененің потенциалдық энергиясы. </w:t>
            </w:r>
            <w:r>
              <w:br/>
            </w:r>
            <w:r>
              <w:rPr>
                <w:rFonts w:ascii="Times New Roman"/>
                <w:b w:val="false"/>
                <w:i w:val="false"/>
                <w:color w:val="000000"/>
                <w:sz w:val="20"/>
              </w:rPr>
              <w:t>
</w:t>
            </w:r>
            <w:r>
              <w:rPr>
                <w:rFonts w:ascii="Times New Roman"/>
                <w:b w:val="false"/>
                <w:i w:val="false"/>
                <w:color w:val="000000"/>
                <w:sz w:val="20"/>
              </w:rPr>
              <w:t xml:space="preserve">Салыстырмалылық теориясы: Уақыт және арақашықтық. </w:t>
            </w:r>
            <w:r>
              <w:br/>
            </w:r>
            <w:r>
              <w:rPr>
                <w:rFonts w:ascii="Times New Roman"/>
                <w:b w:val="false"/>
                <w:i w:val="false"/>
                <w:color w:val="000000"/>
                <w:sz w:val="20"/>
              </w:rPr>
              <w:t>
</w:t>
            </w:r>
            <w:r>
              <w:rPr>
                <w:rFonts w:ascii="Times New Roman"/>
                <w:b w:val="false"/>
                <w:i w:val="false"/>
                <w:color w:val="000000"/>
                <w:sz w:val="20"/>
              </w:rPr>
              <w:t xml:space="preserve">Тербелістер: Тербелмелі қозғалыс. Механикалық тербелістер; Математикалық маятник. </w:t>
            </w:r>
            <w:r>
              <w:br/>
            </w:r>
            <w:r>
              <w:rPr>
                <w:rFonts w:ascii="Times New Roman"/>
                <w:b w:val="false"/>
                <w:i w:val="false"/>
                <w:color w:val="000000"/>
                <w:sz w:val="20"/>
              </w:rPr>
              <w:t>
</w:t>
            </w:r>
            <w:r>
              <w:rPr>
                <w:rFonts w:ascii="Times New Roman"/>
                <w:b w:val="false"/>
                <w:i w:val="false"/>
                <w:color w:val="000000"/>
                <w:sz w:val="20"/>
              </w:rPr>
              <w:t xml:space="preserve">Толқындар: Дыбыс. </w:t>
            </w:r>
            <w:r>
              <w:br/>
            </w:r>
            <w:r>
              <w:rPr>
                <w:rFonts w:ascii="Times New Roman"/>
                <w:b w:val="false"/>
                <w:i w:val="false"/>
                <w:color w:val="000000"/>
                <w:sz w:val="20"/>
              </w:rPr>
              <w:t>
</w:t>
            </w:r>
            <w:r>
              <w:rPr>
                <w:rFonts w:ascii="Times New Roman"/>
                <w:b w:val="false"/>
                <w:i w:val="false"/>
                <w:color w:val="000000"/>
                <w:sz w:val="20"/>
              </w:rPr>
              <w:t>7-11-сыныптар.</w:t>
            </w:r>
            <w:r>
              <w:br/>
            </w:r>
            <w:r>
              <w:rPr>
                <w:rFonts w:ascii="Times New Roman"/>
                <w:b w:val="false"/>
                <w:i w:val="false"/>
                <w:color w:val="000000"/>
                <w:sz w:val="20"/>
              </w:rPr>
              <w:t>
www.bilimland.kz</w:t>
            </w:r>
          </w:p>
          <w:bookmarkEnd w:id="22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1" w:id="2270"/>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 xml:space="preserve">Молекулалық физика (21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Молекулалық-кинетикалық теория негіздері (МКТ): Идеал газ; Молекулалық-кинетикалық теорияның негізгі теңдігі. </w:t>
            </w:r>
            <w:r>
              <w:br/>
            </w:r>
            <w:r>
              <w:rPr>
                <w:rFonts w:ascii="Times New Roman"/>
                <w:b w:val="false"/>
                <w:i w:val="false"/>
                <w:color w:val="000000"/>
                <w:sz w:val="20"/>
              </w:rPr>
              <w:t>
</w:t>
            </w:r>
            <w:r>
              <w:rPr>
                <w:rFonts w:ascii="Times New Roman"/>
                <w:b w:val="false"/>
                <w:i w:val="false"/>
                <w:color w:val="000000"/>
                <w:sz w:val="20"/>
              </w:rPr>
              <w:t xml:space="preserve">Термодинамика: Ішкі энергия; Термодинамиканың бірінші заңы; Жылусыйымдылық; Жылу көздері; Жылу алмасу; Изопроцестер; Адиабаталық процесс; Термодинамиканың екінші заңы; Жылу қозғалтқыштары. Карно циклі. </w:t>
            </w:r>
            <w:r>
              <w:br/>
            </w:r>
            <w:r>
              <w:rPr>
                <w:rFonts w:ascii="Times New Roman"/>
                <w:b w:val="false"/>
                <w:i w:val="false"/>
                <w:color w:val="000000"/>
                <w:sz w:val="20"/>
              </w:rPr>
              <w:t>
</w:t>
            </w:r>
            <w:r>
              <w:rPr>
                <w:rFonts w:ascii="Times New Roman"/>
                <w:b w:val="false"/>
                <w:i w:val="false"/>
                <w:color w:val="000000"/>
                <w:sz w:val="20"/>
              </w:rPr>
              <w:t>Газ, сұйықтық және қатты дененің қасиеттері: Булану және конденсация; Балқу және қатаю; Фазалық ауысулар; Cұйықтықтың беттік керілуі; Жұғу. Капиллярлық құбылыстар; Будың қасиеттері. Заттың кризистік күйі; Ауа ылғалдылығы; Тұтқырлық. Ішкі үйкеліс; Бернулли заңы; Кристалдар және аморфты денелер.</w:t>
            </w:r>
            <w:r>
              <w:br/>
            </w:r>
            <w:r>
              <w:rPr>
                <w:rFonts w:ascii="Times New Roman"/>
                <w:b w:val="false"/>
                <w:i w:val="false"/>
                <w:color w:val="000000"/>
                <w:sz w:val="20"/>
              </w:rPr>
              <w:t>
</w:t>
            </w:r>
            <w:r>
              <w:rPr>
                <w:rFonts w:ascii="Times New Roman"/>
                <w:b w:val="false"/>
                <w:i w:val="false"/>
                <w:color w:val="000000"/>
                <w:sz w:val="20"/>
              </w:rPr>
              <w:t>7-11-сыныптар.</w:t>
            </w:r>
            <w:r>
              <w:br/>
            </w:r>
            <w:r>
              <w:rPr>
                <w:rFonts w:ascii="Times New Roman"/>
                <w:b w:val="false"/>
                <w:i w:val="false"/>
                <w:color w:val="000000"/>
                <w:sz w:val="20"/>
              </w:rPr>
              <w:t>
www.bilimland.kz</w:t>
            </w:r>
          </w:p>
          <w:bookmarkEnd w:id="22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7" w:id="2271"/>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 xml:space="preserve">Электродинамика (56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Электростатика: Электр заряды. Кулон заңы; Электр өрісі; Электр өрісінің потенциалы; Электр өрісіндегі күш жұмысы; Электростатикалық өрістегі өткізгіштер; Электрсыйымдылық; Конденсаторлар; Электр тогының қолданылуы. </w:t>
            </w:r>
            <w:r>
              <w:br/>
            </w:r>
            <w:r>
              <w:rPr>
                <w:rFonts w:ascii="Times New Roman"/>
                <w:b w:val="false"/>
                <w:i w:val="false"/>
                <w:color w:val="000000"/>
                <w:sz w:val="20"/>
              </w:rPr>
              <w:t>
</w:t>
            </w:r>
            <w:r>
              <w:rPr>
                <w:rFonts w:ascii="Times New Roman"/>
                <w:b w:val="false"/>
                <w:i w:val="false"/>
                <w:color w:val="000000"/>
                <w:sz w:val="20"/>
              </w:rPr>
              <w:t xml:space="preserve">Тұрақты электр тогы: Электр тогы; Ток көздері; Өткізгіш кедергісі. Тізбек бөлігіне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Электр энергиясының тасымалы 2; Токтың жұмысы мен қуаты 2; Тізбек үшін Кирхгоф ережесі. </w:t>
            </w:r>
            <w:r>
              <w:br/>
            </w:r>
            <w:r>
              <w:rPr>
                <w:rFonts w:ascii="Times New Roman"/>
                <w:b w:val="false"/>
                <w:i w:val="false"/>
                <w:color w:val="000000"/>
                <w:sz w:val="20"/>
              </w:rPr>
              <w:t>
</w:t>
            </w:r>
            <w:r>
              <w:rPr>
                <w:rFonts w:ascii="Times New Roman"/>
                <w:b w:val="false"/>
                <w:i w:val="false"/>
                <w:color w:val="000000"/>
                <w:sz w:val="20"/>
              </w:rPr>
              <w:t xml:space="preserve">Магнит өрісі: Магнит өрісі; Өткізгіштер тудыратын магнит өрісі; Ампер күші. Оң қол ережесі; Магнит ағыны; Сол қол ережесі. Зарядталған бөлшектердің магнит өрісіндегі қозғалысы; Электромагниттік күштердің қолданысы. </w:t>
            </w:r>
            <w:r>
              <w:br/>
            </w:r>
            <w:r>
              <w:rPr>
                <w:rFonts w:ascii="Times New Roman"/>
                <w:b w:val="false"/>
                <w:i w:val="false"/>
                <w:color w:val="000000"/>
                <w:sz w:val="20"/>
              </w:rPr>
              <w:t>
</w:t>
            </w:r>
            <w:r>
              <w:rPr>
                <w:rFonts w:ascii="Times New Roman"/>
                <w:b w:val="false"/>
                <w:i w:val="false"/>
                <w:color w:val="000000"/>
                <w:sz w:val="20"/>
              </w:rPr>
              <w:t xml:space="preserve">Электромагниттік индукция: Электромагниттік индукция құбылысы; Өздік индукция; Индукция. </w:t>
            </w:r>
            <w:r>
              <w:br/>
            </w:r>
            <w:r>
              <w:rPr>
                <w:rFonts w:ascii="Times New Roman"/>
                <w:b w:val="false"/>
                <w:i w:val="false"/>
                <w:color w:val="000000"/>
                <w:sz w:val="20"/>
              </w:rPr>
              <w:t>
</w:t>
            </w:r>
            <w:r>
              <w:rPr>
                <w:rFonts w:ascii="Times New Roman"/>
                <w:b w:val="false"/>
                <w:i w:val="false"/>
                <w:color w:val="000000"/>
                <w:sz w:val="20"/>
              </w:rPr>
              <w:t xml:space="preserve">Айнымалы ток: Айнымалы ток. Генератор; Айнымалы токтың толық тізбегіне арналған Ом заңы; Электр тізбегіндегі кернеу және ток; Айнымалы ток тізбегіндегі қуат; Tрансформатор; Электр тогының қолданысы. </w:t>
            </w:r>
            <w:r>
              <w:br/>
            </w:r>
            <w:r>
              <w:rPr>
                <w:rFonts w:ascii="Times New Roman"/>
                <w:b w:val="false"/>
                <w:i w:val="false"/>
                <w:color w:val="000000"/>
                <w:sz w:val="20"/>
              </w:rPr>
              <w:t>
</w:t>
            </w:r>
            <w:r>
              <w:rPr>
                <w:rFonts w:ascii="Times New Roman"/>
                <w:b w:val="false"/>
                <w:i w:val="false"/>
                <w:color w:val="000000"/>
                <w:sz w:val="20"/>
              </w:rPr>
              <w:t xml:space="preserve">Әртүрлі ортадағы электр тогы: Жарық және ток; Электролиттердегі электр тогы; Газдағы электр тогы; Жартылай өткізгіштер. </w:t>
            </w:r>
            <w:r>
              <w:br/>
            </w:r>
            <w:r>
              <w:rPr>
                <w:rFonts w:ascii="Times New Roman"/>
                <w:b w:val="false"/>
                <w:i w:val="false"/>
                <w:color w:val="000000"/>
                <w:sz w:val="20"/>
              </w:rPr>
              <w:t>
</w:t>
            </w:r>
            <w:r>
              <w:rPr>
                <w:rFonts w:ascii="Times New Roman"/>
                <w:b w:val="false"/>
                <w:i w:val="false"/>
                <w:color w:val="000000"/>
                <w:sz w:val="20"/>
              </w:rPr>
              <w:t xml:space="preserve">Электромагниттік толқындар: Электромагниттік толқындар; Дифракция және интерференция; Поляризация; Электромагниттік толқындарының шкаласы; Жоғарыжиілікті толқындардың биологиялық әсері және олардан қорғану; Электромагниттік толқындардың қолданылуы. </w:t>
            </w:r>
            <w:r>
              <w:br/>
            </w:r>
            <w:r>
              <w:rPr>
                <w:rFonts w:ascii="Times New Roman"/>
                <w:b w:val="false"/>
                <w:i w:val="false"/>
                <w:color w:val="000000"/>
                <w:sz w:val="20"/>
              </w:rPr>
              <w:t>
</w:t>
            </w:r>
            <w:r>
              <w:rPr>
                <w:rFonts w:ascii="Times New Roman"/>
                <w:b w:val="false"/>
                <w:i w:val="false"/>
                <w:color w:val="000000"/>
                <w:sz w:val="20"/>
              </w:rPr>
              <w:t xml:space="preserve">Электромагниттік тербелістер: Тербелмелі контурдағы электромагниттік тербелістер; Еркін электромагниттік тербелістер; Механикалық және электромагниттік тербелістер арасындағы ұқсастық; Еріксіз тербелістер. Автотербелістер. </w:t>
            </w:r>
            <w:r>
              <w:br/>
            </w:r>
            <w:r>
              <w:rPr>
                <w:rFonts w:ascii="Times New Roman"/>
                <w:b w:val="false"/>
                <w:i w:val="false"/>
                <w:color w:val="000000"/>
                <w:sz w:val="20"/>
              </w:rPr>
              <w:t>
</w:t>
            </w:r>
            <w:r>
              <w:rPr>
                <w:rFonts w:ascii="Times New Roman"/>
                <w:b w:val="false"/>
                <w:i w:val="false"/>
                <w:color w:val="000000"/>
                <w:sz w:val="20"/>
              </w:rPr>
              <w:t>Оптика: Жарықтың таралуы. Ферм принципі; Жарықтың шағылуы; Жарықтың сынуы; Айналар; Линзалар; Оптикалық құралдар; Оптикалық құрал – көз; Жарық дисперсиясы.</w:t>
            </w:r>
            <w:r>
              <w:br/>
            </w:r>
            <w:r>
              <w:rPr>
                <w:rFonts w:ascii="Times New Roman"/>
                <w:b w:val="false"/>
                <w:i w:val="false"/>
                <w:color w:val="000000"/>
                <w:sz w:val="20"/>
              </w:rPr>
              <w:t>
</w:t>
            </w:r>
            <w:r>
              <w:rPr>
                <w:rFonts w:ascii="Times New Roman"/>
                <w:b w:val="false"/>
                <w:i w:val="false"/>
                <w:color w:val="000000"/>
                <w:sz w:val="20"/>
              </w:rPr>
              <w:t xml:space="preserve">7-11-сыныптар. </w:t>
            </w:r>
            <w:r>
              <w:br/>
            </w:r>
            <w:r>
              <w:rPr>
                <w:rFonts w:ascii="Times New Roman"/>
                <w:b w:val="false"/>
                <w:i w:val="false"/>
                <w:color w:val="000000"/>
                <w:sz w:val="20"/>
              </w:rPr>
              <w:t>
www.bilimland.kz</w:t>
            </w:r>
          </w:p>
          <w:bookmarkEnd w:id="22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9" w:id="2272"/>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 xml:space="preserve">Кванттық физика (15 цифрлық білім беру ресурсы): </w:t>
            </w:r>
            <w:r>
              <w:br/>
            </w:r>
            <w:r>
              <w:rPr>
                <w:rFonts w:ascii="Times New Roman"/>
                <w:b w:val="false"/>
                <w:i w:val="false"/>
                <w:color w:val="000000"/>
                <w:sz w:val="20"/>
              </w:rPr>
              <w:t>
</w:t>
            </w:r>
            <w:r>
              <w:rPr>
                <w:rFonts w:ascii="Times New Roman"/>
                <w:b w:val="false"/>
                <w:i w:val="false"/>
                <w:color w:val="000000"/>
                <w:sz w:val="20"/>
              </w:rPr>
              <w:t xml:space="preserve">Жарық кванты: Жылулық сәулелену. Стефан-Больцман заңы; Люминесценция; Фотоэффект. Фотон. Фотон энергиясы; Рентгендік сәулелену. </w:t>
            </w:r>
            <w:r>
              <w:br/>
            </w:r>
            <w:r>
              <w:rPr>
                <w:rFonts w:ascii="Times New Roman"/>
                <w:b w:val="false"/>
                <w:i w:val="false"/>
                <w:color w:val="000000"/>
                <w:sz w:val="20"/>
              </w:rPr>
              <w:t>
</w:t>
            </w:r>
            <w:r>
              <w:rPr>
                <w:rFonts w:ascii="Times New Roman"/>
                <w:b w:val="false"/>
                <w:i w:val="false"/>
                <w:color w:val="000000"/>
                <w:sz w:val="20"/>
              </w:rPr>
              <w:t xml:space="preserve">Атомдық физика: Томсонның және Резерфордтың атом моделі; Бор постулаттары; Лазерлер және оның қолданылуы; Де-Бройль толқындары. </w:t>
            </w:r>
            <w:r>
              <w:br/>
            </w:r>
            <w:r>
              <w:rPr>
                <w:rFonts w:ascii="Times New Roman"/>
                <w:b w:val="false"/>
                <w:i w:val="false"/>
                <w:color w:val="000000"/>
                <w:sz w:val="20"/>
              </w:rPr>
              <w:t>
</w:t>
            </w:r>
            <w:r>
              <w:rPr>
                <w:rFonts w:ascii="Times New Roman"/>
                <w:b w:val="false"/>
                <w:i w:val="false"/>
                <w:color w:val="000000"/>
                <w:sz w:val="20"/>
              </w:rPr>
              <w:t>Атом ядросының физикасы: Атом ядросы. Ядроның нуклондық моделі; Ядроның байланыс энергиясы. Ядро массасының ақауы; Радиоактивтілік;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 Радиациядан қорғану.</w:t>
            </w:r>
            <w:r>
              <w:br/>
            </w:r>
            <w:r>
              <w:rPr>
                <w:rFonts w:ascii="Times New Roman"/>
                <w:b w:val="false"/>
                <w:i w:val="false"/>
                <w:color w:val="000000"/>
                <w:sz w:val="20"/>
              </w:rPr>
              <w:t>
</w:t>
            </w:r>
            <w:r>
              <w:rPr>
                <w:rFonts w:ascii="Times New Roman"/>
                <w:b w:val="false"/>
                <w:i w:val="false"/>
                <w:color w:val="000000"/>
                <w:sz w:val="20"/>
              </w:rPr>
              <w:t xml:space="preserve">7-11-сыныптар. </w:t>
            </w:r>
            <w:r>
              <w:br/>
            </w:r>
            <w:r>
              <w:rPr>
                <w:rFonts w:ascii="Times New Roman"/>
                <w:b w:val="false"/>
                <w:i w:val="false"/>
                <w:color w:val="000000"/>
                <w:sz w:val="20"/>
              </w:rPr>
              <w:t>
www.bilimland.kz</w:t>
            </w:r>
          </w:p>
          <w:bookmarkEnd w:id="22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5" w:id="227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Электрондық оқу құралы. </w:t>
            </w:r>
            <w:r>
              <w:br/>
            </w:r>
            <w:r>
              <w:rPr>
                <w:rFonts w:ascii="Times New Roman"/>
                <w:b w:val="false"/>
                <w:i w:val="false"/>
                <w:color w:val="000000"/>
                <w:sz w:val="20"/>
              </w:rPr>
              <w:t>
8-сынып</w:t>
            </w:r>
          </w:p>
          <w:bookmarkEnd w:id="22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2274"/>
          <w:p>
            <w:pPr>
              <w:spacing w:after="20"/>
              <w:ind w:left="20"/>
              <w:jc w:val="both"/>
            </w:pPr>
            <w:r>
              <w:rPr>
                <w:rFonts w:ascii="Times New Roman"/>
                <w:b w:val="false"/>
                <w:i w:val="false"/>
                <w:color w:val="000000"/>
                <w:sz w:val="20"/>
              </w:rPr>
              <w:t xml:space="preserve">
К. Сакарьянова </w:t>
            </w:r>
            <w:r>
              <w:br/>
            </w:r>
            <w:r>
              <w:rPr>
                <w:rFonts w:ascii="Times New Roman"/>
                <w:b w:val="false"/>
                <w:i w:val="false"/>
                <w:color w:val="000000"/>
                <w:sz w:val="20"/>
              </w:rPr>
              <w:t xml:space="preserve">
М. Усманова </w:t>
            </w:r>
          </w:p>
          <w:bookmarkEnd w:id="22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8" w:id="2275"/>
          <w:p>
            <w:pPr>
              <w:spacing w:after="20"/>
              <w:ind w:left="20"/>
              <w:jc w:val="both"/>
            </w:pPr>
            <w:r>
              <w:rPr>
                <w:rFonts w:ascii="Times New Roman"/>
                <w:b w:val="false"/>
                <w:i w:val="false"/>
                <w:color w:val="000000"/>
                <w:sz w:val="20"/>
              </w:rPr>
              <w:t xml:space="preserve">
Химия. Мультимедиалық оқыту бағдарламасы. </w:t>
            </w:r>
            <w:r>
              <w:br/>
            </w:r>
            <w:r>
              <w:rPr>
                <w:rFonts w:ascii="Times New Roman"/>
                <w:b w:val="false"/>
                <w:i w:val="false"/>
                <w:color w:val="000000"/>
                <w:sz w:val="20"/>
              </w:rPr>
              <w:t>
8-сынып</w:t>
            </w:r>
          </w:p>
          <w:bookmarkEnd w:id="22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9" w:id="2276"/>
          <w:p>
            <w:pPr>
              <w:spacing w:after="20"/>
              <w:ind w:left="20"/>
              <w:jc w:val="both"/>
            </w:pPr>
            <w:r>
              <w:rPr>
                <w:rFonts w:ascii="Times New Roman"/>
                <w:b w:val="false"/>
                <w:i w:val="false"/>
                <w:color w:val="000000"/>
                <w:sz w:val="20"/>
              </w:rPr>
              <w:t xml:space="preserve">
Ш. Дәулетияр, </w:t>
            </w:r>
            <w:r>
              <w:br/>
            </w:r>
            <w:r>
              <w:rPr>
                <w:rFonts w:ascii="Times New Roman"/>
                <w:b w:val="false"/>
                <w:i w:val="false"/>
                <w:color w:val="000000"/>
                <w:sz w:val="20"/>
              </w:rPr>
              <w:t>
</w:t>
            </w:r>
            <w:r>
              <w:rPr>
                <w:rFonts w:ascii="Times New Roman"/>
                <w:b w:val="false"/>
                <w:i w:val="false"/>
                <w:color w:val="000000"/>
                <w:sz w:val="20"/>
              </w:rPr>
              <w:t xml:space="preserve">С. Каумбаев,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А. Арыстанова,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xml:space="preserve">
А. Баекенов </w:t>
            </w:r>
          </w:p>
          <w:bookmarkEnd w:id="22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4" w:id="2277"/>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9-сынып</w:t>
            </w:r>
          </w:p>
          <w:bookmarkEnd w:id="22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6" w:id="2278"/>
          <w:p>
            <w:pPr>
              <w:spacing w:after="20"/>
              <w:ind w:left="20"/>
              <w:jc w:val="both"/>
            </w:pPr>
            <w:r>
              <w:rPr>
                <w:rFonts w:ascii="Times New Roman"/>
                <w:b w:val="false"/>
                <w:i w:val="false"/>
                <w:color w:val="000000"/>
                <w:sz w:val="20"/>
              </w:rPr>
              <w:t xml:space="preserve">
Д. Джусубалиева, </w:t>
            </w:r>
            <w:r>
              <w:br/>
            </w:r>
            <w:r>
              <w:rPr>
                <w:rFonts w:ascii="Times New Roman"/>
                <w:b w:val="false"/>
                <w:i w:val="false"/>
                <w:color w:val="000000"/>
                <w:sz w:val="20"/>
              </w:rPr>
              <w:t>
</w:t>
            </w:r>
            <w:r>
              <w:rPr>
                <w:rFonts w:ascii="Times New Roman"/>
                <w:b w:val="false"/>
                <w:i w:val="false"/>
                <w:color w:val="000000"/>
                <w:sz w:val="20"/>
              </w:rPr>
              <w:t xml:space="preserve">Т. Сыдықбекова, </w:t>
            </w:r>
            <w:r>
              <w:br/>
            </w:r>
            <w:r>
              <w:rPr>
                <w:rFonts w:ascii="Times New Roman"/>
                <w:b w:val="false"/>
                <w:i w:val="false"/>
                <w:color w:val="000000"/>
                <w:sz w:val="20"/>
              </w:rPr>
              <w:t>
</w:t>
            </w:r>
            <w:r>
              <w:rPr>
                <w:rFonts w:ascii="Times New Roman"/>
                <w:b w:val="false"/>
                <w:i w:val="false"/>
                <w:color w:val="000000"/>
                <w:sz w:val="20"/>
              </w:rPr>
              <w:t xml:space="preserve">Ж. Хамзина, </w:t>
            </w:r>
            <w:r>
              <w:br/>
            </w:r>
            <w:r>
              <w:rPr>
                <w:rFonts w:ascii="Times New Roman"/>
                <w:b w:val="false"/>
                <w:i w:val="false"/>
                <w:color w:val="000000"/>
                <w:sz w:val="20"/>
              </w:rPr>
              <w:t>
</w:t>
            </w:r>
            <w:r>
              <w:rPr>
                <w:rFonts w:ascii="Times New Roman"/>
                <w:b w:val="false"/>
                <w:i w:val="false"/>
                <w:color w:val="000000"/>
                <w:sz w:val="20"/>
              </w:rPr>
              <w:t xml:space="preserve">К. Әлімжанова, </w:t>
            </w:r>
            <w:r>
              <w:br/>
            </w:r>
            <w:r>
              <w:rPr>
                <w:rFonts w:ascii="Times New Roman"/>
                <w:b w:val="false"/>
                <w:i w:val="false"/>
                <w:color w:val="000000"/>
                <w:sz w:val="20"/>
              </w:rPr>
              <w:t>
</w:t>
            </w:r>
            <w:r>
              <w:rPr>
                <w:rFonts w:ascii="Times New Roman"/>
                <w:b w:val="false"/>
                <w:i w:val="false"/>
                <w:color w:val="000000"/>
                <w:sz w:val="20"/>
              </w:rPr>
              <w:t xml:space="preserve">Э. Торгаева,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Л. Пентина,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Д. Оралбекова</w:t>
            </w:r>
          </w:p>
          <w:bookmarkEnd w:id="22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5" w:id="2279"/>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10-сынып</w:t>
            </w:r>
          </w:p>
          <w:bookmarkEnd w:id="22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7" w:id="2280"/>
          <w:p>
            <w:pPr>
              <w:spacing w:after="20"/>
              <w:ind w:left="20"/>
              <w:jc w:val="both"/>
            </w:pPr>
            <w:r>
              <w:rPr>
                <w:rFonts w:ascii="Times New Roman"/>
                <w:b w:val="false"/>
                <w:i w:val="false"/>
                <w:color w:val="000000"/>
                <w:sz w:val="20"/>
              </w:rPr>
              <w:t xml:space="preserve">
Э. Торгаева, </w:t>
            </w:r>
            <w:r>
              <w:br/>
            </w:r>
            <w:r>
              <w:rPr>
                <w:rFonts w:ascii="Times New Roman"/>
                <w:b w:val="false"/>
                <w:i w:val="false"/>
                <w:color w:val="000000"/>
                <w:sz w:val="20"/>
              </w:rPr>
              <w:t>
Ж. Шуленбаева және т.б.</w:t>
            </w:r>
          </w:p>
          <w:bookmarkEnd w:id="22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2281"/>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11-сынып</w:t>
            </w:r>
          </w:p>
          <w:bookmarkEnd w:id="22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0" w:id="2282"/>
          <w:p>
            <w:pPr>
              <w:spacing w:after="20"/>
              <w:ind w:left="20"/>
              <w:jc w:val="both"/>
            </w:pPr>
            <w:r>
              <w:rPr>
                <w:rFonts w:ascii="Times New Roman"/>
                <w:b w:val="false"/>
                <w:i w:val="false"/>
                <w:color w:val="000000"/>
                <w:sz w:val="20"/>
              </w:rPr>
              <w:t xml:space="preserve">
Н. Жакирова, </w:t>
            </w:r>
            <w:r>
              <w:br/>
            </w:r>
            <w:r>
              <w:rPr>
                <w:rFonts w:ascii="Times New Roman"/>
                <w:b w:val="false"/>
                <w:i w:val="false"/>
                <w:color w:val="000000"/>
                <w:sz w:val="20"/>
              </w:rPr>
              <w:t>
И. Жандосова және т.б.</w:t>
            </w:r>
          </w:p>
          <w:bookmarkEnd w:id="22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1" w:id="228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Аудиовизуалды жинақ (79 сабақ). </w:t>
            </w:r>
            <w:r>
              <w:br/>
            </w:r>
            <w:r>
              <w:rPr>
                <w:rFonts w:ascii="Times New Roman"/>
                <w:b w:val="false"/>
                <w:i w:val="false"/>
                <w:color w:val="000000"/>
                <w:sz w:val="20"/>
              </w:rPr>
              <w:t>
8-11 сыныптар</w:t>
            </w:r>
          </w:p>
          <w:bookmarkEnd w:id="22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Темирбулатова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3" w:id="2284"/>
          <w:p>
            <w:pPr>
              <w:spacing w:after="20"/>
              <w:ind w:left="20"/>
              <w:jc w:val="both"/>
            </w:pPr>
            <w:r>
              <w:rPr>
                <w:rFonts w:ascii="Times New Roman"/>
                <w:b w:val="false"/>
                <w:i w:val="false"/>
                <w:color w:val="000000"/>
                <w:sz w:val="20"/>
              </w:rPr>
              <w:t xml:space="preserve">
Қышқылды-негізді ерітінді.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8-11 сыныптар. </w:t>
            </w:r>
            <w:r>
              <w:br/>
            </w:r>
            <w:r>
              <w:rPr>
                <w:rFonts w:ascii="Times New Roman"/>
                <w:b w:val="false"/>
                <w:i w:val="false"/>
                <w:color w:val="000000"/>
                <w:sz w:val="20"/>
              </w:rPr>
              <w:t>
www.bilimland.kz</w:t>
            </w:r>
          </w:p>
          <w:bookmarkEnd w:id="22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6" w:id="2285"/>
          <w:p>
            <w:pPr>
              <w:spacing w:after="20"/>
              <w:ind w:left="20"/>
              <w:jc w:val="both"/>
            </w:pPr>
            <w:r>
              <w:rPr>
                <w:rFonts w:ascii="Times New Roman"/>
                <w:b w:val="false"/>
                <w:i w:val="false"/>
                <w:color w:val="000000"/>
                <w:sz w:val="20"/>
              </w:rPr>
              <w:t xml:space="preserve">
Теңдестірілген химиялық теңдеулер.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8" w:id="2286"/>
          <w:p>
            <w:pPr>
              <w:spacing w:after="20"/>
              <w:ind w:left="20"/>
              <w:jc w:val="both"/>
            </w:pPr>
            <w:r>
              <w:rPr>
                <w:rFonts w:ascii="Times New Roman"/>
                <w:b w:val="false"/>
                <w:i w:val="false"/>
                <w:color w:val="000000"/>
                <w:sz w:val="20"/>
              </w:rPr>
              <w:t xml:space="preserve">
Зертхана: Бугер-Ламберт-Бер заңы.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0" w:id="2287"/>
          <w:p>
            <w:pPr>
              <w:spacing w:after="20"/>
              <w:ind w:left="20"/>
              <w:jc w:val="both"/>
            </w:pPr>
            <w:r>
              <w:rPr>
                <w:rFonts w:ascii="Times New Roman"/>
                <w:b w:val="false"/>
                <w:i w:val="false"/>
                <w:color w:val="000000"/>
                <w:sz w:val="20"/>
              </w:rPr>
              <w:t xml:space="preserve">
Молекулалардың пайда болуы.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2" w:id="2288"/>
          <w:p>
            <w:pPr>
              <w:spacing w:after="20"/>
              <w:ind w:left="20"/>
              <w:jc w:val="both"/>
            </w:pPr>
            <w:r>
              <w:rPr>
                <w:rFonts w:ascii="Times New Roman"/>
                <w:b w:val="false"/>
                <w:i w:val="false"/>
                <w:color w:val="000000"/>
                <w:sz w:val="20"/>
              </w:rPr>
              <w:t xml:space="preserve">
Концентрация.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2289"/>
          <w:p>
            <w:pPr>
              <w:spacing w:after="20"/>
              <w:ind w:left="20"/>
              <w:jc w:val="both"/>
            </w:pPr>
            <w:r>
              <w:rPr>
                <w:rFonts w:ascii="Times New Roman"/>
                <w:b w:val="false"/>
                <w:i w:val="false"/>
                <w:color w:val="000000"/>
                <w:sz w:val="20"/>
              </w:rPr>
              <w:t xml:space="preserve">
Химия: Изотоптар және атомдық салмақ.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6" w:id="2290"/>
          <w:p>
            <w:pPr>
              <w:spacing w:after="20"/>
              <w:ind w:left="20"/>
              <w:jc w:val="both"/>
            </w:pPr>
            <w:r>
              <w:rPr>
                <w:rFonts w:ascii="Times New Roman"/>
                <w:b w:val="false"/>
                <w:i w:val="false"/>
                <w:color w:val="000000"/>
                <w:sz w:val="20"/>
              </w:rPr>
              <w:t xml:space="preserve">
Ядроның бөлінуі. Электрондық симулятор. </w:t>
            </w:r>
            <w:r>
              <w:br/>
            </w:r>
            <w:r>
              <w:rPr>
                <w:rFonts w:ascii="Times New Roman"/>
                <w:b w:val="false"/>
                <w:i w:val="false"/>
                <w:color w:val="000000"/>
                <w:sz w:val="20"/>
              </w:rPr>
              <w:t>
8-11 сыныптар. www.bilimland.kz</w:t>
            </w:r>
          </w:p>
          <w:bookmarkEnd w:id="22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7" w:id="2291"/>
          <w:p>
            <w:pPr>
              <w:spacing w:after="20"/>
              <w:ind w:left="20"/>
              <w:jc w:val="both"/>
            </w:pPr>
            <w:r>
              <w:rPr>
                <w:rFonts w:ascii="Times New Roman"/>
                <w:b w:val="false"/>
                <w:i w:val="false"/>
                <w:color w:val="000000"/>
                <w:sz w:val="20"/>
              </w:rPr>
              <w:t xml:space="preserve">
Реакциялар және жылдамдықтар.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9" w:id="2292"/>
          <w:p>
            <w:pPr>
              <w:spacing w:after="20"/>
              <w:ind w:left="20"/>
              <w:jc w:val="both"/>
            </w:pPr>
            <w:r>
              <w:rPr>
                <w:rFonts w:ascii="Times New Roman"/>
                <w:b w:val="false"/>
                <w:i w:val="false"/>
                <w:color w:val="000000"/>
                <w:sz w:val="20"/>
              </w:rPr>
              <w:t xml:space="preserve">
Тұздар және олардың ерігіштігі.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1" w:id="2293"/>
          <w:p>
            <w:pPr>
              <w:spacing w:after="20"/>
              <w:ind w:left="20"/>
              <w:jc w:val="both"/>
            </w:pPr>
            <w:r>
              <w:rPr>
                <w:rFonts w:ascii="Times New Roman"/>
                <w:b w:val="false"/>
                <w:i w:val="false"/>
                <w:color w:val="000000"/>
                <w:sz w:val="20"/>
              </w:rPr>
              <w:t xml:space="preserve">
рН-шкаласы. Электрондық симулятор. </w:t>
            </w:r>
            <w:r>
              <w:br/>
            </w:r>
            <w:r>
              <w:rPr>
                <w:rFonts w:ascii="Times New Roman"/>
                <w:b w:val="false"/>
                <w:i w:val="false"/>
                <w:color w:val="000000"/>
                <w:sz w:val="20"/>
              </w:rPr>
              <w:t>
8-11 сыныптар. www.bilimland.kz</w:t>
            </w:r>
          </w:p>
          <w:bookmarkEnd w:id="22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2" w:id="2294"/>
          <w:p>
            <w:pPr>
              <w:spacing w:after="20"/>
              <w:ind w:left="20"/>
              <w:jc w:val="both"/>
            </w:pPr>
            <w:r>
              <w:rPr>
                <w:rFonts w:ascii="Times New Roman"/>
                <w:b w:val="false"/>
                <w:i w:val="false"/>
                <w:color w:val="000000"/>
                <w:sz w:val="20"/>
              </w:rPr>
              <w:t xml:space="preserve">
Реагенттер, өнімдер және қалдықтар.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8-11 сыныптар. </w:t>
            </w:r>
            <w:r>
              <w:br/>
            </w:r>
            <w:r>
              <w:rPr>
                <w:rFonts w:ascii="Times New Roman"/>
                <w:b w:val="false"/>
                <w:i w:val="false"/>
                <w:color w:val="000000"/>
                <w:sz w:val="20"/>
              </w:rPr>
              <w:t>
www.bilimland.kz</w:t>
            </w:r>
          </w:p>
          <w:bookmarkEnd w:id="22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5" w:id="2295"/>
          <w:p>
            <w:pPr>
              <w:spacing w:after="20"/>
              <w:ind w:left="20"/>
              <w:jc w:val="both"/>
            </w:pPr>
            <w:r>
              <w:rPr>
                <w:rFonts w:ascii="Times New Roman"/>
                <w:b w:val="false"/>
                <w:i w:val="false"/>
                <w:color w:val="000000"/>
                <w:sz w:val="20"/>
              </w:rPr>
              <w:t xml:space="preserve">
Қайтымды реакциялар.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8-11 сыныптар. </w:t>
            </w:r>
            <w:r>
              <w:br/>
            </w:r>
            <w:r>
              <w:rPr>
                <w:rFonts w:ascii="Times New Roman"/>
                <w:b w:val="false"/>
                <w:i w:val="false"/>
                <w:color w:val="000000"/>
                <w:sz w:val="20"/>
              </w:rPr>
              <w:t>
www.bilimland.kz</w:t>
            </w:r>
          </w:p>
          <w:bookmarkEnd w:id="22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8" w:id="2296"/>
          <w:p>
            <w:pPr>
              <w:spacing w:after="20"/>
              <w:ind w:left="20"/>
              <w:jc w:val="both"/>
            </w:pPr>
            <w:r>
              <w:rPr>
                <w:rFonts w:ascii="Times New Roman"/>
                <w:b w:val="false"/>
                <w:i w:val="false"/>
                <w:color w:val="000000"/>
                <w:sz w:val="20"/>
              </w:rPr>
              <w:t xml:space="preserve">
Қант пен тұздың ертіндісі.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8-11 сыныптар. </w:t>
            </w:r>
            <w:r>
              <w:br/>
            </w:r>
            <w:r>
              <w:rPr>
                <w:rFonts w:ascii="Times New Roman"/>
                <w:b w:val="false"/>
                <w:i w:val="false"/>
                <w:color w:val="000000"/>
                <w:sz w:val="20"/>
              </w:rPr>
              <w:t>
www.bilimland.kz</w:t>
            </w:r>
          </w:p>
          <w:bookmarkEnd w:id="22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1" w:id="2297"/>
          <w:p>
            <w:pPr>
              <w:spacing w:after="20"/>
              <w:ind w:left="20"/>
              <w:jc w:val="both"/>
            </w:pPr>
            <w:r>
              <w:rPr>
                <w:rFonts w:ascii="Times New Roman"/>
                <w:b w:val="false"/>
                <w:i w:val="false"/>
                <w:color w:val="000000"/>
                <w:sz w:val="20"/>
              </w:rPr>
              <w:t xml:space="preserve">
Заттың агрегаттық күйлері: негіздері. Электрондық симулятор. </w:t>
            </w:r>
            <w:r>
              <w:br/>
            </w:r>
            <w:r>
              <w:rPr>
                <w:rFonts w:ascii="Times New Roman"/>
                <w:b w:val="false"/>
                <w:i w:val="false"/>
                <w:color w:val="000000"/>
                <w:sz w:val="20"/>
              </w:rPr>
              <w:t>
8-11 сыныптар. www.bilimland.kz</w:t>
            </w:r>
          </w:p>
          <w:bookmarkEnd w:id="22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2" w:id="2298"/>
          <w:p>
            <w:pPr>
              <w:spacing w:after="20"/>
              <w:ind w:left="20"/>
              <w:jc w:val="both"/>
            </w:pPr>
            <w:r>
              <w:rPr>
                <w:rFonts w:ascii="Times New Roman"/>
                <w:b w:val="false"/>
                <w:i w:val="false"/>
                <w:color w:val="000000"/>
                <w:sz w:val="20"/>
              </w:rPr>
              <w:t xml:space="preserve">
Сутек атомының моделі.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8-11 сыныптар. www.bilimland.kz</w:t>
            </w:r>
          </w:p>
          <w:bookmarkEnd w:id="22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2299"/>
          <w:p>
            <w:pPr>
              <w:spacing w:after="20"/>
              <w:ind w:left="20"/>
              <w:jc w:val="both"/>
            </w:pPr>
            <w:r>
              <w:rPr>
                <w:rFonts w:ascii="Times New Roman"/>
                <w:b w:val="false"/>
                <w:i w:val="false"/>
                <w:color w:val="000000"/>
                <w:sz w:val="20"/>
              </w:rPr>
              <w:t xml:space="preserve">
Молекула полярлығы. </w:t>
            </w:r>
            <w:r>
              <w:br/>
            </w:r>
            <w:r>
              <w:rPr>
                <w:rFonts w:ascii="Times New Roman"/>
                <w:b w:val="false"/>
                <w:i w:val="false"/>
                <w:color w:val="000000"/>
                <w:sz w:val="20"/>
              </w:rPr>
              <w:t>
</w:t>
            </w:r>
            <w:r>
              <w:rPr>
                <w:rFonts w:ascii="Times New Roman"/>
                <w:b w:val="false"/>
                <w:i w:val="false"/>
                <w:color w:val="000000"/>
                <w:sz w:val="20"/>
              </w:rPr>
              <w:t xml:space="preserve">Электрондық симулятор. </w:t>
            </w:r>
            <w:r>
              <w:br/>
            </w:r>
            <w:r>
              <w:rPr>
                <w:rFonts w:ascii="Times New Roman"/>
                <w:b w:val="false"/>
                <w:i w:val="false"/>
                <w:color w:val="000000"/>
                <w:sz w:val="20"/>
              </w:rPr>
              <w:t>
</w:t>
            </w:r>
            <w:r>
              <w:rPr>
                <w:rFonts w:ascii="Times New Roman"/>
                <w:b w:val="false"/>
                <w:i w:val="false"/>
                <w:color w:val="000000"/>
                <w:sz w:val="20"/>
              </w:rPr>
              <w:t xml:space="preserve">8-11 сыныптар. </w:t>
            </w:r>
            <w:r>
              <w:br/>
            </w:r>
            <w:r>
              <w:rPr>
                <w:rFonts w:ascii="Times New Roman"/>
                <w:b w:val="false"/>
                <w:i w:val="false"/>
                <w:color w:val="000000"/>
                <w:sz w:val="20"/>
              </w:rPr>
              <w:t>
www.bilimland.kz</w:t>
            </w:r>
          </w:p>
          <w:bookmarkEnd w:id="22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2300"/>
          <w:p>
            <w:pPr>
              <w:spacing w:after="20"/>
              <w:ind w:left="20"/>
              <w:jc w:val="both"/>
            </w:pPr>
            <w:r>
              <w:rPr>
                <w:rFonts w:ascii="Times New Roman"/>
                <w:b w:val="false"/>
                <w:i w:val="false"/>
                <w:color w:val="000000"/>
                <w:sz w:val="20"/>
              </w:rPr>
              <w:t xml:space="preserve">
Атомдар мен байланыстар. Атомдар (9-цифрлық білім беру ресурсы): </w:t>
            </w:r>
            <w:r>
              <w:br/>
            </w:r>
            <w:r>
              <w:rPr>
                <w:rFonts w:ascii="Times New Roman"/>
                <w:b w:val="false"/>
                <w:i w:val="false"/>
                <w:color w:val="000000"/>
                <w:sz w:val="20"/>
              </w:rPr>
              <w:t>
</w:t>
            </w:r>
            <w:r>
              <w:rPr>
                <w:rFonts w:ascii="Times New Roman"/>
                <w:b w:val="false"/>
                <w:i w:val="false"/>
                <w:color w:val="000000"/>
                <w:sz w:val="20"/>
              </w:rPr>
              <w:t>Атом деген не?; Атомның құрылысы: Электрондық қабаттар; Жалынның түстері мен отшашулар; Жалынның түстері мен спектоскропия; Электрондардың атомдарда таралуы және қозғалуы; Ауыр су; Атомның ашылуы;</w:t>
            </w:r>
            <w:r>
              <w:br/>
            </w:r>
            <w:r>
              <w:rPr>
                <w:rFonts w:ascii="Times New Roman"/>
                <w:b w:val="false"/>
                <w:i w:val="false"/>
                <w:color w:val="000000"/>
                <w:sz w:val="20"/>
              </w:rPr>
              <w:t>
</w:t>
            </w:r>
            <w:r>
              <w:rPr>
                <w:rFonts w:ascii="Times New Roman"/>
                <w:b w:val="false"/>
                <w:i w:val="false"/>
                <w:color w:val="000000"/>
                <w:sz w:val="20"/>
              </w:rPr>
              <w:t>Деректер: Атомның өлшемі; Деректер: Атомның құрылысы.</w:t>
            </w:r>
            <w:r>
              <w:br/>
            </w:r>
            <w:r>
              <w:rPr>
                <w:rFonts w:ascii="Times New Roman"/>
                <w:b w:val="false"/>
                <w:i w:val="false"/>
                <w:color w:val="000000"/>
                <w:sz w:val="20"/>
              </w:rPr>
              <w:t>
</w:t>
            </w:r>
            <w:r>
              <w:rPr>
                <w:rFonts w:ascii="Times New Roman"/>
                <w:b w:val="false"/>
                <w:i w:val="false"/>
                <w:color w:val="000000"/>
                <w:sz w:val="20"/>
              </w:rPr>
              <w:t>7-11 сыныптар.</w:t>
            </w:r>
            <w:r>
              <w:br/>
            </w:r>
            <w:r>
              <w:rPr>
                <w:rFonts w:ascii="Times New Roman"/>
                <w:b w:val="false"/>
                <w:i w:val="false"/>
                <w:color w:val="000000"/>
                <w:sz w:val="20"/>
              </w:rPr>
              <w:t>
www.twig-bilim.kz</w:t>
            </w:r>
          </w:p>
          <w:bookmarkEnd w:id="23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1" w:id="2301"/>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6-сынып</w:t>
            </w:r>
          </w:p>
          <w:bookmarkEnd w:id="23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2302"/>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w:t>
            </w:r>
            <w:r>
              <w:rPr>
                <w:rFonts w:ascii="Times New Roman"/>
                <w:b w:val="false"/>
                <w:i w:val="false"/>
                <w:color w:val="000000"/>
                <w:sz w:val="20"/>
              </w:rPr>
              <w:t>Н. Милованова</w:t>
            </w:r>
            <w:r>
              <w:br/>
            </w:r>
            <w:r>
              <w:rPr>
                <w:rFonts w:ascii="Times New Roman"/>
                <w:b w:val="false"/>
                <w:i w:val="false"/>
                <w:color w:val="000000"/>
                <w:sz w:val="20"/>
              </w:rPr>
              <w:t>
және т.б.</w:t>
            </w:r>
          </w:p>
          <w:bookmarkEnd w:id="23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5" w:id="2303"/>
          <w:p>
            <w:pPr>
              <w:spacing w:after="20"/>
              <w:ind w:left="20"/>
              <w:jc w:val="both"/>
            </w:pPr>
            <w:r>
              <w:rPr>
                <w:rFonts w:ascii="Times New Roman"/>
                <w:b w:val="false"/>
                <w:i w:val="false"/>
                <w:color w:val="000000"/>
                <w:sz w:val="20"/>
              </w:rPr>
              <w:t xml:space="preserve">
Қазақстан тарихы. Мультимедиалық оқыту бағдарламасы. </w:t>
            </w:r>
            <w:r>
              <w:br/>
            </w:r>
            <w:r>
              <w:rPr>
                <w:rFonts w:ascii="Times New Roman"/>
                <w:b w:val="false"/>
                <w:i w:val="false"/>
                <w:color w:val="000000"/>
                <w:sz w:val="20"/>
              </w:rPr>
              <w:t>
6-сынып</w:t>
            </w:r>
          </w:p>
          <w:bookmarkEnd w:id="23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6" w:id="2304"/>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w:t>
            </w:r>
            <w:r>
              <w:rPr>
                <w:rFonts w:ascii="Times New Roman"/>
                <w:b w:val="false"/>
                <w:i w:val="false"/>
                <w:color w:val="000000"/>
                <w:sz w:val="20"/>
              </w:rPr>
              <w:t xml:space="preserve">Г. Козганбаева,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Р. Далбаева, </w:t>
            </w:r>
            <w:r>
              <w:br/>
            </w:r>
            <w:r>
              <w:rPr>
                <w:rFonts w:ascii="Times New Roman"/>
                <w:b w:val="false"/>
                <w:i w:val="false"/>
                <w:color w:val="000000"/>
                <w:sz w:val="20"/>
              </w:rPr>
              <w:t xml:space="preserve">
Д. Нукеров </w:t>
            </w:r>
          </w:p>
          <w:bookmarkEnd w:id="23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1" w:id="2305"/>
          <w:p>
            <w:pPr>
              <w:spacing w:after="20"/>
              <w:ind w:left="20"/>
              <w:jc w:val="both"/>
            </w:pPr>
            <w:r>
              <w:rPr>
                <w:rFonts w:ascii="Times New Roman"/>
                <w:b w:val="false"/>
                <w:i w:val="false"/>
                <w:color w:val="000000"/>
                <w:sz w:val="20"/>
              </w:rPr>
              <w:t xml:space="preserve">
Орта ғасырлар тарихы. </w:t>
            </w:r>
            <w:r>
              <w:br/>
            </w:r>
            <w:r>
              <w:rPr>
                <w:rFonts w:ascii="Times New Roman"/>
                <w:b w:val="false"/>
                <w:i w:val="false"/>
                <w:color w:val="000000"/>
                <w:sz w:val="20"/>
              </w:rPr>
              <w:t>
</w:t>
            </w:r>
            <w:r>
              <w:rPr>
                <w:rFonts w:ascii="Times New Roman"/>
                <w:b w:val="false"/>
                <w:i w:val="false"/>
                <w:color w:val="000000"/>
                <w:sz w:val="20"/>
              </w:rPr>
              <w:t xml:space="preserve">Электрондық оқу құралы. </w:t>
            </w:r>
            <w:r>
              <w:br/>
            </w:r>
            <w:r>
              <w:rPr>
                <w:rFonts w:ascii="Times New Roman"/>
                <w:b w:val="false"/>
                <w:i w:val="false"/>
                <w:color w:val="000000"/>
                <w:sz w:val="20"/>
              </w:rPr>
              <w:t>
7-сынып</w:t>
            </w:r>
          </w:p>
          <w:bookmarkEnd w:id="23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2306"/>
          <w:p>
            <w:pPr>
              <w:spacing w:after="20"/>
              <w:ind w:left="20"/>
              <w:jc w:val="both"/>
            </w:pPr>
            <w:r>
              <w:rPr>
                <w:rFonts w:ascii="Times New Roman"/>
                <w:b w:val="false"/>
                <w:i w:val="false"/>
                <w:color w:val="000000"/>
                <w:sz w:val="20"/>
              </w:rPr>
              <w:t xml:space="preserve">
Қазақстан тарихы. Мультимедиалық оқыту бағдарламасы. </w:t>
            </w:r>
            <w:r>
              <w:br/>
            </w:r>
            <w:r>
              <w:rPr>
                <w:rFonts w:ascii="Times New Roman"/>
                <w:b w:val="false"/>
                <w:i w:val="false"/>
                <w:color w:val="000000"/>
                <w:sz w:val="20"/>
              </w:rPr>
              <w:t>
8-сынып</w:t>
            </w:r>
          </w:p>
          <w:bookmarkEnd w:id="23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4" w:id="2307"/>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w:t>
            </w:r>
            <w:r>
              <w:rPr>
                <w:rFonts w:ascii="Times New Roman"/>
                <w:b w:val="false"/>
                <w:i w:val="false"/>
                <w:color w:val="000000"/>
                <w:sz w:val="20"/>
              </w:rPr>
              <w:t xml:space="preserve">Г. Асанбекова,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Р. Далбаева, </w:t>
            </w:r>
            <w:r>
              <w:br/>
            </w:r>
            <w:r>
              <w:rPr>
                <w:rFonts w:ascii="Times New Roman"/>
                <w:b w:val="false"/>
                <w:i w:val="false"/>
                <w:color w:val="000000"/>
                <w:sz w:val="20"/>
              </w:rPr>
              <w:t xml:space="preserve">
Д. Нукеров </w:t>
            </w:r>
          </w:p>
          <w:bookmarkEnd w:id="23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2308"/>
          <w:p>
            <w:pPr>
              <w:spacing w:after="20"/>
              <w:ind w:left="20"/>
              <w:jc w:val="both"/>
            </w:pPr>
            <w:r>
              <w:rPr>
                <w:rFonts w:ascii="Times New Roman"/>
                <w:b w:val="false"/>
                <w:i w:val="false"/>
                <w:color w:val="000000"/>
                <w:sz w:val="20"/>
              </w:rPr>
              <w:t>
Қазақстан тарихы. Мультимедиалық оқыту бағдарламасы.</w:t>
            </w:r>
            <w:r>
              <w:br/>
            </w:r>
            <w:r>
              <w:rPr>
                <w:rFonts w:ascii="Times New Roman"/>
                <w:b w:val="false"/>
                <w:i w:val="false"/>
                <w:color w:val="000000"/>
                <w:sz w:val="20"/>
              </w:rPr>
              <w:t>
9-сынып</w:t>
            </w:r>
          </w:p>
          <w:bookmarkEnd w:id="23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0" w:id="2309"/>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w:t>
            </w:r>
            <w:r>
              <w:rPr>
                <w:rFonts w:ascii="Times New Roman"/>
                <w:b w:val="false"/>
                <w:i w:val="false"/>
                <w:color w:val="000000"/>
                <w:sz w:val="20"/>
              </w:rPr>
              <w:t xml:space="preserve">Г. Асанбекова,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Р. Далбаева, </w:t>
            </w:r>
            <w:r>
              <w:br/>
            </w:r>
            <w:r>
              <w:rPr>
                <w:rFonts w:ascii="Times New Roman"/>
                <w:b w:val="false"/>
                <w:i w:val="false"/>
                <w:color w:val="000000"/>
                <w:sz w:val="20"/>
              </w:rPr>
              <w:t>
Д. Нукеров</w:t>
            </w:r>
          </w:p>
          <w:bookmarkEnd w:id="23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5" w:id="2310"/>
          <w:p>
            <w:pPr>
              <w:spacing w:after="20"/>
              <w:ind w:left="20"/>
              <w:jc w:val="both"/>
            </w:pPr>
            <w:r>
              <w:rPr>
                <w:rFonts w:ascii="Times New Roman"/>
                <w:b w:val="false"/>
                <w:i w:val="false"/>
                <w:color w:val="000000"/>
                <w:sz w:val="20"/>
              </w:rPr>
              <w:t xml:space="preserve">
Дүниежүзі тарихы. Мультимедиалық оқыту бағдарламасы. </w:t>
            </w:r>
            <w:r>
              <w:br/>
            </w:r>
            <w:r>
              <w:rPr>
                <w:rFonts w:ascii="Times New Roman"/>
                <w:b w:val="false"/>
                <w:i w:val="false"/>
                <w:color w:val="000000"/>
                <w:sz w:val="20"/>
              </w:rPr>
              <w:t>
9-сынып</w:t>
            </w:r>
          </w:p>
          <w:bookmarkEnd w:id="23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2311"/>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w:t>
            </w:r>
            <w:r>
              <w:rPr>
                <w:rFonts w:ascii="Times New Roman"/>
                <w:b w:val="false"/>
                <w:i w:val="false"/>
                <w:color w:val="000000"/>
                <w:sz w:val="20"/>
              </w:rPr>
              <w:t xml:space="preserve">Г. Асанбекова, </w:t>
            </w:r>
            <w:r>
              <w:br/>
            </w:r>
            <w:r>
              <w:rPr>
                <w:rFonts w:ascii="Times New Roman"/>
                <w:b w:val="false"/>
                <w:i w:val="false"/>
                <w:color w:val="000000"/>
                <w:sz w:val="20"/>
              </w:rPr>
              <w:t>
</w:t>
            </w:r>
            <w:r>
              <w:rPr>
                <w:rFonts w:ascii="Times New Roman"/>
                <w:b w:val="false"/>
                <w:i w:val="false"/>
                <w:color w:val="000000"/>
                <w:sz w:val="20"/>
              </w:rPr>
              <w:t xml:space="preserve">Г. Даулетбаева, </w:t>
            </w:r>
            <w:r>
              <w:br/>
            </w:r>
            <w:r>
              <w:rPr>
                <w:rFonts w:ascii="Times New Roman"/>
                <w:b w:val="false"/>
                <w:i w:val="false"/>
                <w:color w:val="000000"/>
                <w:sz w:val="20"/>
              </w:rPr>
              <w:t>
</w:t>
            </w:r>
            <w:r>
              <w:rPr>
                <w:rFonts w:ascii="Times New Roman"/>
                <w:b w:val="false"/>
                <w:i w:val="false"/>
                <w:color w:val="000000"/>
                <w:sz w:val="20"/>
              </w:rPr>
              <w:t xml:space="preserve">Г. Нургалиева, </w:t>
            </w:r>
            <w:r>
              <w:br/>
            </w:r>
            <w:r>
              <w:rPr>
                <w:rFonts w:ascii="Times New Roman"/>
                <w:b w:val="false"/>
                <w:i w:val="false"/>
                <w:color w:val="000000"/>
                <w:sz w:val="20"/>
              </w:rPr>
              <w:t>
</w:t>
            </w:r>
            <w:r>
              <w:rPr>
                <w:rFonts w:ascii="Times New Roman"/>
                <w:b w:val="false"/>
                <w:i w:val="false"/>
                <w:color w:val="000000"/>
                <w:sz w:val="20"/>
              </w:rPr>
              <w:t xml:space="preserve">А. Тажигулова, </w:t>
            </w:r>
            <w:r>
              <w:br/>
            </w:r>
            <w:r>
              <w:rPr>
                <w:rFonts w:ascii="Times New Roman"/>
                <w:b w:val="false"/>
                <w:i w:val="false"/>
                <w:color w:val="000000"/>
                <w:sz w:val="20"/>
              </w:rPr>
              <w:t>
</w:t>
            </w:r>
            <w:r>
              <w:rPr>
                <w:rFonts w:ascii="Times New Roman"/>
                <w:b w:val="false"/>
                <w:i w:val="false"/>
                <w:color w:val="000000"/>
                <w:sz w:val="20"/>
              </w:rPr>
              <w:t xml:space="preserve">Р. Далбаева, </w:t>
            </w:r>
            <w:r>
              <w:br/>
            </w:r>
            <w:r>
              <w:rPr>
                <w:rFonts w:ascii="Times New Roman"/>
                <w:b w:val="false"/>
                <w:i w:val="false"/>
                <w:color w:val="000000"/>
                <w:sz w:val="20"/>
              </w:rPr>
              <w:t>
Д. Нукеров</w:t>
            </w:r>
          </w:p>
          <w:bookmarkEnd w:id="23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2312"/>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w:t>
            </w:r>
            <w:r>
              <w:rPr>
                <w:rFonts w:ascii="Times New Roman"/>
                <w:b w:val="false"/>
                <w:i w:val="false"/>
                <w:color w:val="000000"/>
                <w:sz w:val="20"/>
              </w:rPr>
              <w:t xml:space="preserve">Электрондық оқулық. </w:t>
            </w:r>
            <w:r>
              <w:br/>
            </w:r>
            <w:r>
              <w:rPr>
                <w:rFonts w:ascii="Times New Roman"/>
                <w:b w:val="false"/>
                <w:i w:val="false"/>
                <w:color w:val="000000"/>
                <w:sz w:val="20"/>
              </w:rPr>
              <w:t>
11-сынып</w:t>
            </w:r>
          </w:p>
          <w:bookmarkEnd w:id="23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4" w:id="2313"/>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w:t>
            </w:r>
            <w:r>
              <w:rPr>
                <w:rFonts w:ascii="Times New Roman"/>
                <w:b w:val="false"/>
                <w:i w:val="false"/>
                <w:color w:val="000000"/>
                <w:sz w:val="20"/>
              </w:rPr>
              <w:t xml:space="preserve">Г. Асанбекова </w:t>
            </w:r>
            <w:r>
              <w:br/>
            </w:r>
            <w:r>
              <w:rPr>
                <w:rFonts w:ascii="Times New Roman"/>
                <w:b w:val="false"/>
                <w:i w:val="false"/>
                <w:color w:val="000000"/>
                <w:sz w:val="20"/>
              </w:rPr>
              <w:t>
</w:t>
            </w:r>
            <w:r>
              <w:rPr>
                <w:rFonts w:ascii="Times New Roman"/>
                <w:b w:val="false"/>
                <w:i w:val="false"/>
                <w:color w:val="000000"/>
                <w:sz w:val="20"/>
              </w:rPr>
              <w:t>Г. Нургалиева,</w:t>
            </w:r>
            <w:r>
              <w:br/>
            </w:r>
            <w:r>
              <w:rPr>
                <w:rFonts w:ascii="Times New Roman"/>
                <w:b w:val="false"/>
                <w:i w:val="false"/>
                <w:color w:val="000000"/>
                <w:sz w:val="20"/>
              </w:rPr>
              <w:t>
</w:t>
            </w:r>
            <w:r>
              <w:rPr>
                <w:rFonts w:ascii="Times New Roman"/>
                <w:b w:val="false"/>
                <w:i w:val="false"/>
                <w:color w:val="000000"/>
                <w:sz w:val="20"/>
              </w:rPr>
              <w:t>А. Тажигулова,</w:t>
            </w:r>
            <w:r>
              <w:br/>
            </w:r>
            <w:r>
              <w:rPr>
                <w:rFonts w:ascii="Times New Roman"/>
                <w:b w:val="false"/>
                <w:i w:val="false"/>
                <w:color w:val="000000"/>
                <w:sz w:val="20"/>
              </w:rPr>
              <w:t>
</w:t>
            </w:r>
            <w:r>
              <w:rPr>
                <w:rFonts w:ascii="Times New Roman"/>
                <w:b w:val="false"/>
                <w:i w:val="false"/>
                <w:color w:val="000000"/>
                <w:sz w:val="20"/>
              </w:rPr>
              <w:t xml:space="preserve">Р. Далбаева, </w:t>
            </w:r>
            <w:r>
              <w:br/>
            </w:r>
            <w:r>
              <w:rPr>
                <w:rFonts w:ascii="Times New Roman"/>
                <w:b w:val="false"/>
                <w:i w:val="false"/>
                <w:color w:val="000000"/>
                <w:sz w:val="20"/>
              </w:rPr>
              <w:t>
Д. Нукеров</w:t>
            </w:r>
          </w:p>
          <w:bookmarkEnd w:id="23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2314"/>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w:t>
            </w:r>
            <w:r>
              <w:rPr>
                <w:rFonts w:ascii="Times New Roman"/>
                <w:b w:val="false"/>
                <w:i w:val="false"/>
                <w:color w:val="000000"/>
                <w:sz w:val="20"/>
              </w:rPr>
              <w:t xml:space="preserve">Мультимедиалық электрондық оқулық. </w:t>
            </w:r>
            <w:r>
              <w:br/>
            </w:r>
            <w:r>
              <w:rPr>
                <w:rFonts w:ascii="Times New Roman"/>
                <w:b w:val="false"/>
                <w:i w:val="false"/>
                <w:color w:val="000000"/>
                <w:sz w:val="20"/>
              </w:rPr>
              <w:t>
3-сынып</w:t>
            </w:r>
          </w:p>
          <w:bookmarkEnd w:id="23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1" w:id="2315"/>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w:t>
            </w:r>
            <w:r>
              <w:rPr>
                <w:rFonts w:ascii="Times New Roman"/>
                <w:b w:val="false"/>
                <w:i w:val="false"/>
                <w:color w:val="000000"/>
                <w:sz w:val="20"/>
              </w:rPr>
              <w:t xml:space="preserve">Р. Изгуттынова </w:t>
            </w:r>
            <w:r>
              <w:br/>
            </w:r>
            <w:r>
              <w:rPr>
                <w:rFonts w:ascii="Times New Roman"/>
                <w:b w:val="false"/>
                <w:i w:val="false"/>
                <w:color w:val="000000"/>
                <w:sz w:val="20"/>
              </w:rPr>
              <w:t>
</w:t>
            </w:r>
            <w:r>
              <w:rPr>
                <w:rFonts w:ascii="Times New Roman"/>
                <w:b w:val="false"/>
                <w:i w:val="false"/>
                <w:color w:val="000000"/>
                <w:sz w:val="20"/>
              </w:rPr>
              <w:t xml:space="preserve">Ж. Кажыгалиева </w:t>
            </w:r>
            <w:r>
              <w:br/>
            </w:r>
            <w:r>
              <w:rPr>
                <w:rFonts w:ascii="Times New Roman"/>
                <w:b w:val="false"/>
                <w:i w:val="false"/>
                <w:color w:val="000000"/>
                <w:sz w:val="20"/>
              </w:rPr>
              <w:t>
</w:t>
            </w:r>
            <w:r>
              <w:rPr>
                <w:rFonts w:ascii="Times New Roman"/>
                <w:b w:val="false"/>
                <w:i w:val="false"/>
                <w:color w:val="000000"/>
                <w:sz w:val="20"/>
              </w:rPr>
              <w:t xml:space="preserve">Л. Джубатова </w:t>
            </w:r>
            <w:r>
              <w:br/>
            </w:r>
            <w:r>
              <w:rPr>
                <w:rFonts w:ascii="Times New Roman"/>
                <w:b w:val="false"/>
                <w:i w:val="false"/>
                <w:color w:val="000000"/>
                <w:sz w:val="20"/>
              </w:rPr>
              <w:t xml:space="preserve">
А. Сейтақов </w:t>
            </w:r>
          </w:p>
          <w:bookmarkEnd w:id="23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5" w:id="2316"/>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w:t>
            </w:r>
            <w:r>
              <w:rPr>
                <w:rFonts w:ascii="Times New Roman"/>
                <w:b w:val="false"/>
                <w:i w:val="false"/>
                <w:color w:val="000000"/>
                <w:sz w:val="20"/>
              </w:rPr>
              <w:t xml:space="preserve">Мультимедиалық электрондық оқулық. </w:t>
            </w:r>
            <w:r>
              <w:br/>
            </w:r>
            <w:r>
              <w:rPr>
                <w:rFonts w:ascii="Times New Roman"/>
                <w:b w:val="false"/>
                <w:i w:val="false"/>
                <w:color w:val="000000"/>
                <w:sz w:val="20"/>
              </w:rPr>
              <w:t>
7-сынып</w:t>
            </w:r>
          </w:p>
          <w:bookmarkEnd w:id="23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7" w:id="2317"/>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w:t>
            </w:r>
            <w:r>
              <w:rPr>
                <w:rFonts w:ascii="Times New Roman"/>
                <w:b w:val="false"/>
                <w:i w:val="false"/>
                <w:color w:val="000000"/>
                <w:sz w:val="20"/>
              </w:rPr>
              <w:t xml:space="preserve">Р. Изгуттынова </w:t>
            </w:r>
            <w:r>
              <w:br/>
            </w:r>
            <w:r>
              <w:rPr>
                <w:rFonts w:ascii="Times New Roman"/>
                <w:b w:val="false"/>
                <w:i w:val="false"/>
                <w:color w:val="000000"/>
                <w:sz w:val="20"/>
              </w:rPr>
              <w:t xml:space="preserve">
Ж. Кажыгалиева </w:t>
            </w:r>
          </w:p>
          <w:bookmarkEnd w:id="23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2318"/>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w:t>
            </w:r>
            <w:r>
              <w:rPr>
                <w:rFonts w:ascii="Times New Roman"/>
                <w:b w:val="false"/>
                <w:i w:val="false"/>
                <w:color w:val="000000"/>
                <w:sz w:val="20"/>
              </w:rPr>
              <w:t xml:space="preserve">Мультимедиалық электрондық оқулық. </w:t>
            </w:r>
            <w:r>
              <w:br/>
            </w:r>
            <w:r>
              <w:rPr>
                <w:rFonts w:ascii="Times New Roman"/>
                <w:b w:val="false"/>
                <w:i w:val="false"/>
                <w:color w:val="000000"/>
                <w:sz w:val="20"/>
              </w:rPr>
              <w:t>
8-сынып</w:t>
            </w:r>
          </w:p>
          <w:bookmarkEnd w:id="23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1" w:id="2319"/>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w:t>
            </w:r>
            <w:r>
              <w:rPr>
                <w:rFonts w:ascii="Times New Roman"/>
                <w:b w:val="false"/>
                <w:i w:val="false"/>
                <w:color w:val="000000"/>
                <w:sz w:val="20"/>
              </w:rPr>
              <w:t xml:space="preserve">Р. Изгуттынова </w:t>
            </w:r>
            <w:r>
              <w:br/>
            </w:r>
            <w:r>
              <w:rPr>
                <w:rFonts w:ascii="Times New Roman"/>
                <w:b w:val="false"/>
                <w:i w:val="false"/>
                <w:color w:val="000000"/>
                <w:sz w:val="20"/>
              </w:rPr>
              <w:t xml:space="preserve">
Ж. Кажыгалиева </w:t>
            </w:r>
          </w:p>
          <w:bookmarkEnd w:id="23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3" w:id="2320"/>
          <w:p>
            <w:pPr>
              <w:spacing w:after="20"/>
              <w:ind w:left="20"/>
              <w:jc w:val="both"/>
            </w:pPr>
            <w:r>
              <w:rPr>
                <w:rFonts w:ascii="Times New Roman"/>
                <w:b w:val="false"/>
                <w:i w:val="false"/>
                <w:color w:val="000000"/>
                <w:sz w:val="20"/>
              </w:rPr>
              <w:t>
Алғашқы әскери және технологиялық дайындық. 1-бөлім</w:t>
            </w:r>
            <w:r>
              <w:br/>
            </w:r>
            <w:r>
              <w:rPr>
                <w:rFonts w:ascii="Times New Roman"/>
                <w:b w:val="false"/>
                <w:i w:val="false"/>
                <w:color w:val="000000"/>
                <w:sz w:val="20"/>
              </w:rPr>
              <w:t>
</w:t>
            </w:r>
            <w:r>
              <w:rPr>
                <w:rFonts w:ascii="Times New Roman"/>
                <w:b w:val="false"/>
                <w:i w:val="false"/>
                <w:color w:val="000000"/>
                <w:sz w:val="20"/>
              </w:rPr>
              <w:t xml:space="preserve">Алғашқы әскери және технологиялық дайындық. Оқу-далалық (лагерьлік) жиындар. </w:t>
            </w:r>
            <w:r>
              <w:br/>
            </w:r>
            <w:r>
              <w:rPr>
                <w:rFonts w:ascii="Times New Roman"/>
                <w:b w:val="false"/>
                <w:i w:val="false"/>
                <w:color w:val="000000"/>
                <w:sz w:val="20"/>
              </w:rPr>
              <w:t>
2-бөлім. Электрондық оқулық. 10-сынып</w:t>
            </w:r>
          </w:p>
          <w:bookmarkEnd w:id="23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5" w:id="2321"/>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w:t>
            </w:r>
            <w:r>
              <w:rPr>
                <w:rFonts w:ascii="Times New Roman"/>
                <w:b w:val="false"/>
                <w:i w:val="false"/>
                <w:color w:val="000000"/>
                <w:sz w:val="20"/>
              </w:rPr>
              <w:t>Е. Адельбаев,</w:t>
            </w:r>
            <w:r>
              <w:br/>
            </w:r>
            <w:r>
              <w:rPr>
                <w:rFonts w:ascii="Times New Roman"/>
                <w:b w:val="false"/>
                <w:i w:val="false"/>
                <w:color w:val="000000"/>
                <w:sz w:val="20"/>
              </w:rPr>
              <w:t>
</w:t>
            </w:r>
            <w:r>
              <w:rPr>
                <w:rFonts w:ascii="Times New Roman"/>
                <w:b w:val="false"/>
                <w:i w:val="false"/>
                <w:color w:val="000000"/>
                <w:sz w:val="20"/>
              </w:rPr>
              <w:t xml:space="preserve">Н. Асилов, </w:t>
            </w:r>
            <w:r>
              <w:br/>
            </w:r>
            <w:r>
              <w:rPr>
                <w:rFonts w:ascii="Times New Roman"/>
                <w:b w:val="false"/>
                <w:i w:val="false"/>
                <w:color w:val="000000"/>
                <w:sz w:val="20"/>
              </w:rPr>
              <w:t>
</w:t>
            </w:r>
            <w:r>
              <w:rPr>
                <w:rFonts w:ascii="Times New Roman"/>
                <w:b w:val="false"/>
                <w:i w:val="false"/>
                <w:color w:val="000000"/>
                <w:sz w:val="20"/>
              </w:rPr>
              <w:t xml:space="preserve">А. Рихтер, </w:t>
            </w:r>
            <w:r>
              <w:br/>
            </w:r>
            <w:r>
              <w:rPr>
                <w:rFonts w:ascii="Times New Roman"/>
                <w:b w:val="false"/>
                <w:i w:val="false"/>
                <w:color w:val="000000"/>
                <w:sz w:val="20"/>
              </w:rPr>
              <w:t>
</w:t>
            </w:r>
            <w:r>
              <w:rPr>
                <w:rFonts w:ascii="Times New Roman"/>
                <w:b w:val="false"/>
                <w:i w:val="false"/>
                <w:color w:val="000000"/>
                <w:sz w:val="20"/>
              </w:rPr>
              <w:t xml:space="preserve">А. Ерекешев, </w:t>
            </w:r>
            <w:r>
              <w:br/>
            </w:r>
            <w:r>
              <w:rPr>
                <w:rFonts w:ascii="Times New Roman"/>
                <w:b w:val="false"/>
                <w:i w:val="false"/>
                <w:color w:val="000000"/>
                <w:sz w:val="20"/>
              </w:rPr>
              <w:t>
</w:t>
            </w:r>
            <w:r>
              <w:rPr>
                <w:rFonts w:ascii="Times New Roman"/>
                <w:b w:val="false"/>
                <w:i w:val="false"/>
                <w:color w:val="000000"/>
                <w:sz w:val="20"/>
              </w:rPr>
              <w:t xml:space="preserve">А. Усербаев, </w:t>
            </w:r>
            <w:r>
              <w:br/>
            </w:r>
            <w:r>
              <w:rPr>
                <w:rFonts w:ascii="Times New Roman"/>
                <w:b w:val="false"/>
                <w:i w:val="false"/>
                <w:color w:val="000000"/>
                <w:sz w:val="20"/>
              </w:rPr>
              <w:t>
</w:t>
            </w:r>
            <w:r>
              <w:rPr>
                <w:rFonts w:ascii="Times New Roman"/>
                <w:b w:val="false"/>
                <w:i w:val="false"/>
                <w:color w:val="000000"/>
                <w:sz w:val="20"/>
              </w:rPr>
              <w:t xml:space="preserve">Ж. Саткулов, </w:t>
            </w:r>
            <w:r>
              <w:br/>
            </w:r>
            <w:r>
              <w:rPr>
                <w:rFonts w:ascii="Times New Roman"/>
                <w:b w:val="false"/>
                <w:i w:val="false"/>
                <w:color w:val="000000"/>
                <w:sz w:val="20"/>
              </w:rPr>
              <w:t>
</w:t>
            </w:r>
            <w:r>
              <w:rPr>
                <w:rFonts w:ascii="Times New Roman"/>
                <w:b w:val="false"/>
                <w:i w:val="false"/>
                <w:color w:val="000000"/>
                <w:sz w:val="20"/>
              </w:rPr>
              <w:t xml:space="preserve">С. Куптилеуова, </w:t>
            </w:r>
            <w:r>
              <w:br/>
            </w:r>
            <w:r>
              <w:rPr>
                <w:rFonts w:ascii="Times New Roman"/>
                <w:b w:val="false"/>
                <w:i w:val="false"/>
                <w:color w:val="000000"/>
                <w:sz w:val="20"/>
              </w:rPr>
              <w:t>
О. Лосенко</w:t>
            </w:r>
          </w:p>
          <w:bookmarkEnd w:id="23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2322"/>
          <w:p>
            <w:pPr>
              <w:spacing w:after="20"/>
              <w:ind w:left="20"/>
              <w:jc w:val="both"/>
            </w:pPr>
            <w:r>
              <w:rPr>
                <w:rFonts w:ascii="Times New Roman"/>
                <w:b w:val="false"/>
                <w:i w:val="false"/>
                <w:color w:val="000000"/>
                <w:sz w:val="20"/>
              </w:rPr>
              <w:t xml:space="preserve">
Алғашқы әскери дайындық. Электрондық оқулық. </w:t>
            </w:r>
            <w:r>
              <w:br/>
            </w:r>
            <w:r>
              <w:rPr>
                <w:rFonts w:ascii="Times New Roman"/>
                <w:b w:val="false"/>
                <w:i w:val="false"/>
                <w:color w:val="000000"/>
                <w:sz w:val="20"/>
              </w:rPr>
              <w:t>
11-сынып</w:t>
            </w:r>
          </w:p>
          <w:bookmarkEnd w:id="23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4" w:id="2323"/>
          <w:p>
            <w:pPr>
              <w:spacing w:after="20"/>
              <w:ind w:left="20"/>
              <w:jc w:val="both"/>
            </w:pPr>
            <w:r>
              <w:rPr>
                <w:rFonts w:ascii="Times New Roman"/>
                <w:b w:val="false"/>
                <w:i w:val="false"/>
                <w:color w:val="000000"/>
                <w:sz w:val="20"/>
              </w:rPr>
              <w:t>
В. Крюков,</w:t>
            </w:r>
            <w:r>
              <w:br/>
            </w:r>
            <w:r>
              <w:rPr>
                <w:rFonts w:ascii="Times New Roman"/>
                <w:b w:val="false"/>
                <w:i w:val="false"/>
                <w:color w:val="000000"/>
                <w:sz w:val="20"/>
              </w:rPr>
              <w:t>
</w:t>
            </w:r>
            <w:r>
              <w:rPr>
                <w:rFonts w:ascii="Times New Roman"/>
                <w:b w:val="false"/>
                <w:i w:val="false"/>
                <w:color w:val="000000"/>
                <w:sz w:val="20"/>
              </w:rPr>
              <w:t>Г. Нургалиева,</w:t>
            </w:r>
            <w:r>
              <w:br/>
            </w:r>
            <w:r>
              <w:rPr>
                <w:rFonts w:ascii="Times New Roman"/>
                <w:b w:val="false"/>
                <w:i w:val="false"/>
                <w:color w:val="000000"/>
                <w:sz w:val="20"/>
              </w:rPr>
              <w:t>
</w:t>
            </w:r>
            <w:r>
              <w:rPr>
                <w:rFonts w:ascii="Times New Roman"/>
                <w:b w:val="false"/>
                <w:i w:val="false"/>
                <w:color w:val="000000"/>
                <w:sz w:val="20"/>
              </w:rPr>
              <w:t>А. Тажигулова,</w:t>
            </w:r>
            <w:r>
              <w:br/>
            </w:r>
            <w:r>
              <w:rPr>
                <w:rFonts w:ascii="Times New Roman"/>
                <w:b w:val="false"/>
                <w:i w:val="false"/>
                <w:color w:val="000000"/>
                <w:sz w:val="20"/>
              </w:rPr>
              <w:t>
</w:t>
            </w:r>
            <w:r>
              <w:rPr>
                <w:rFonts w:ascii="Times New Roman"/>
                <w:b w:val="false"/>
                <w:i w:val="false"/>
                <w:color w:val="000000"/>
                <w:sz w:val="20"/>
              </w:rPr>
              <w:t xml:space="preserve">Л. Пентина, </w:t>
            </w:r>
            <w:r>
              <w:br/>
            </w:r>
            <w:r>
              <w:rPr>
                <w:rFonts w:ascii="Times New Roman"/>
                <w:b w:val="false"/>
                <w:i w:val="false"/>
                <w:color w:val="000000"/>
                <w:sz w:val="20"/>
              </w:rPr>
              <w:t>
Г. Еспаева</w:t>
            </w:r>
          </w:p>
          <w:bookmarkEnd w:id="23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8" w:id="2324"/>
          <w:p>
            <w:pPr>
              <w:spacing w:after="20"/>
              <w:ind w:left="20"/>
              <w:jc w:val="both"/>
            </w:pPr>
            <w:r>
              <w:rPr>
                <w:rFonts w:ascii="Times New Roman"/>
                <w:b w:val="false"/>
                <w:i w:val="false"/>
                <w:color w:val="000000"/>
                <w:sz w:val="20"/>
              </w:rPr>
              <w:t xml:space="preserve">
Электронды қазақ үй. </w:t>
            </w:r>
            <w:r>
              <w:br/>
            </w:r>
            <w:r>
              <w:rPr>
                <w:rFonts w:ascii="Times New Roman"/>
                <w:b w:val="false"/>
                <w:i w:val="false"/>
                <w:color w:val="000000"/>
                <w:sz w:val="20"/>
              </w:rPr>
              <w:t>
</w:t>
            </w:r>
            <w:r>
              <w:rPr>
                <w:rFonts w:ascii="Times New Roman"/>
                <w:b w:val="false"/>
                <w:i w:val="false"/>
                <w:color w:val="000000"/>
                <w:sz w:val="20"/>
              </w:rPr>
              <w:t xml:space="preserve">Аудиожинақ (1135 шығарма). </w:t>
            </w:r>
            <w:r>
              <w:br/>
            </w:r>
            <w:r>
              <w:rPr>
                <w:rFonts w:ascii="Times New Roman"/>
                <w:b w:val="false"/>
                <w:i w:val="false"/>
                <w:color w:val="000000"/>
                <w:sz w:val="20"/>
              </w:rPr>
              <w:t>
Мектепке дейінгі және мектеп жасындағы оқушыларға арналған</w:t>
            </w:r>
          </w:p>
          <w:bookmarkEnd w:id="23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Қызырбекұлы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Ұлас-Электрон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предшкольной подготовки детей от 5 до 6 лет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0" w:id="2325"/>
          <w:p>
            <w:pPr>
              <w:spacing w:after="20"/>
              <w:ind w:left="20"/>
              <w:jc w:val="both"/>
            </w:pPr>
            <w:r>
              <w:rPr>
                <w:rFonts w:ascii="Times New Roman"/>
                <w:b w:val="false"/>
                <w:i w:val="false"/>
                <w:color w:val="000000"/>
                <w:sz w:val="20"/>
              </w:rPr>
              <w:t xml:space="preserve">
Перейти дорогу. </w:t>
            </w:r>
            <w:r>
              <w:br/>
            </w:r>
            <w:r>
              <w:rPr>
                <w:rFonts w:ascii="Times New Roman"/>
                <w:b w:val="false"/>
                <w:i w:val="false"/>
                <w:color w:val="000000"/>
                <w:sz w:val="20"/>
              </w:rPr>
              <w:t xml:space="preserve">
Компьютерная игра </w:t>
            </w:r>
          </w:p>
          <w:bookmarkEnd w:id="23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2326"/>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2" w:id="2327"/>
          <w:p>
            <w:pPr>
              <w:spacing w:after="20"/>
              <w:ind w:left="20"/>
              <w:jc w:val="both"/>
            </w:pPr>
            <w:r>
              <w:rPr>
                <w:rFonts w:ascii="Times New Roman"/>
                <w:b w:val="false"/>
                <w:i w:val="false"/>
                <w:color w:val="000000"/>
                <w:sz w:val="20"/>
              </w:rPr>
              <w:t xml:space="preserve">
Домашняя и уличная безопасность. </w:t>
            </w:r>
            <w:r>
              <w:br/>
            </w:r>
            <w:r>
              <w:rPr>
                <w:rFonts w:ascii="Times New Roman"/>
                <w:b w:val="false"/>
                <w:i w:val="false"/>
                <w:color w:val="000000"/>
                <w:sz w:val="20"/>
              </w:rPr>
              <w:t>
Компьютерная игра</w:t>
            </w:r>
          </w:p>
          <w:bookmarkEnd w:id="23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3" w:id="2328"/>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4" w:id="2329"/>
          <w:p>
            <w:pPr>
              <w:spacing w:after="20"/>
              <w:ind w:left="20"/>
              <w:jc w:val="both"/>
            </w:pPr>
            <w:r>
              <w:rPr>
                <w:rFonts w:ascii="Times New Roman"/>
                <w:b w:val="false"/>
                <w:i w:val="false"/>
                <w:color w:val="000000"/>
                <w:sz w:val="20"/>
              </w:rPr>
              <w:t xml:space="preserve">
Быть воспитанным. </w:t>
            </w:r>
            <w:r>
              <w:br/>
            </w:r>
            <w:r>
              <w:rPr>
                <w:rFonts w:ascii="Times New Roman"/>
                <w:b w:val="false"/>
                <w:i w:val="false"/>
                <w:color w:val="000000"/>
                <w:sz w:val="20"/>
              </w:rPr>
              <w:t>
Компьютерная игра</w:t>
            </w:r>
          </w:p>
          <w:bookmarkEnd w:id="23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5" w:id="2330"/>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6" w:id="2331"/>
          <w:p>
            <w:pPr>
              <w:spacing w:after="20"/>
              <w:ind w:left="20"/>
              <w:jc w:val="both"/>
            </w:pPr>
            <w:r>
              <w:rPr>
                <w:rFonts w:ascii="Times New Roman"/>
                <w:b w:val="false"/>
                <w:i w:val="false"/>
                <w:color w:val="000000"/>
                <w:sz w:val="20"/>
              </w:rPr>
              <w:t xml:space="preserve">
Спор животных. </w:t>
            </w:r>
            <w:r>
              <w:br/>
            </w:r>
            <w:r>
              <w:rPr>
                <w:rFonts w:ascii="Times New Roman"/>
                <w:b w:val="false"/>
                <w:i w:val="false"/>
                <w:color w:val="000000"/>
                <w:sz w:val="20"/>
              </w:rPr>
              <w:t>
Компьютерная игра</w:t>
            </w:r>
          </w:p>
          <w:bookmarkEnd w:id="23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2332"/>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2333"/>
          <w:p>
            <w:pPr>
              <w:spacing w:after="20"/>
              <w:ind w:left="20"/>
              <w:jc w:val="both"/>
            </w:pPr>
            <w:r>
              <w:rPr>
                <w:rFonts w:ascii="Times New Roman"/>
                <w:b w:val="false"/>
                <w:i w:val="false"/>
                <w:color w:val="000000"/>
                <w:sz w:val="20"/>
              </w:rPr>
              <w:t xml:space="preserve">
Кто сильнее? </w:t>
            </w:r>
            <w:r>
              <w:br/>
            </w:r>
            <w:r>
              <w:rPr>
                <w:rFonts w:ascii="Times New Roman"/>
                <w:b w:val="false"/>
                <w:i w:val="false"/>
                <w:color w:val="000000"/>
                <w:sz w:val="20"/>
              </w:rPr>
              <w:t>
Компьютерная игра</w:t>
            </w:r>
          </w:p>
          <w:bookmarkEnd w:id="23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9" w:id="2334"/>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0" w:id="2335"/>
          <w:p>
            <w:pPr>
              <w:spacing w:after="20"/>
              <w:ind w:left="20"/>
              <w:jc w:val="both"/>
            </w:pPr>
            <w:r>
              <w:rPr>
                <w:rFonts w:ascii="Times New Roman"/>
                <w:b w:val="false"/>
                <w:i w:val="false"/>
                <w:color w:val="000000"/>
                <w:sz w:val="20"/>
              </w:rPr>
              <w:t xml:space="preserve">
Паук, Муравей и ласточка. </w:t>
            </w:r>
            <w:r>
              <w:br/>
            </w:r>
            <w:r>
              <w:rPr>
                <w:rFonts w:ascii="Times New Roman"/>
                <w:b w:val="false"/>
                <w:i w:val="false"/>
                <w:color w:val="000000"/>
                <w:sz w:val="20"/>
              </w:rPr>
              <w:t>
Компьютерная игра</w:t>
            </w:r>
          </w:p>
          <w:bookmarkEnd w:id="23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1" w:id="2336"/>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2" w:id="2337"/>
          <w:p>
            <w:pPr>
              <w:spacing w:after="20"/>
              <w:ind w:left="20"/>
              <w:jc w:val="both"/>
            </w:pPr>
            <w:r>
              <w:rPr>
                <w:rFonts w:ascii="Times New Roman"/>
                <w:b w:val="false"/>
                <w:i w:val="false"/>
                <w:color w:val="000000"/>
                <w:sz w:val="20"/>
              </w:rPr>
              <w:t xml:space="preserve">
Когда это бывает? </w:t>
            </w:r>
            <w:r>
              <w:br/>
            </w:r>
            <w:r>
              <w:rPr>
                <w:rFonts w:ascii="Times New Roman"/>
                <w:b w:val="false"/>
                <w:i w:val="false"/>
                <w:color w:val="000000"/>
                <w:sz w:val="20"/>
              </w:rPr>
              <w:t>
Компьютерная игра</w:t>
            </w:r>
          </w:p>
          <w:bookmarkEnd w:id="23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3" w:id="2338"/>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4" w:id="2339"/>
          <w:p>
            <w:pPr>
              <w:spacing w:after="20"/>
              <w:ind w:left="20"/>
              <w:jc w:val="both"/>
            </w:pPr>
            <w:r>
              <w:rPr>
                <w:rFonts w:ascii="Times New Roman"/>
                <w:b w:val="false"/>
                <w:i w:val="false"/>
                <w:color w:val="000000"/>
                <w:sz w:val="20"/>
              </w:rPr>
              <w:t xml:space="preserve">
Слон и обезьяна. </w:t>
            </w:r>
            <w:r>
              <w:br/>
            </w:r>
            <w:r>
              <w:rPr>
                <w:rFonts w:ascii="Times New Roman"/>
                <w:b w:val="false"/>
                <w:i w:val="false"/>
                <w:color w:val="000000"/>
                <w:sz w:val="20"/>
              </w:rPr>
              <w:t>
Компьютерная игра</w:t>
            </w:r>
          </w:p>
          <w:bookmarkEnd w:id="23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5" w:id="2340"/>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6" w:id="2341"/>
          <w:p>
            <w:pPr>
              <w:spacing w:after="20"/>
              <w:ind w:left="20"/>
              <w:jc w:val="both"/>
            </w:pPr>
            <w:r>
              <w:rPr>
                <w:rFonts w:ascii="Times New Roman"/>
                <w:b w:val="false"/>
                <w:i w:val="false"/>
                <w:color w:val="000000"/>
                <w:sz w:val="20"/>
              </w:rPr>
              <w:t xml:space="preserve">
Праздник Наурыз. </w:t>
            </w:r>
            <w:r>
              <w:br/>
            </w:r>
            <w:r>
              <w:rPr>
                <w:rFonts w:ascii="Times New Roman"/>
                <w:b w:val="false"/>
                <w:i w:val="false"/>
                <w:color w:val="000000"/>
                <w:sz w:val="20"/>
              </w:rPr>
              <w:t>
Компьютерная игра</w:t>
            </w:r>
          </w:p>
          <w:bookmarkEnd w:id="23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7" w:id="2342"/>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8" w:id="2343"/>
          <w:p>
            <w:pPr>
              <w:spacing w:after="20"/>
              <w:ind w:left="20"/>
              <w:jc w:val="both"/>
            </w:pPr>
            <w:r>
              <w:rPr>
                <w:rFonts w:ascii="Times New Roman"/>
                <w:b w:val="false"/>
                <w:i w:val="false"/>
                <w:color w:val="000000"/>
                <w:sz w:val="20"/>
              </w:rPr>
              <w:t xml:space="preserve">
Почему у Березки сок сладкий? </w:t>
            </w:r>
            <w:r>
              <w:br/>
            </w:r>
            <w:r>
              <w:rPr>
                <w:rFonts w:ascii="Times New Roman"/>
                <w:b w:val="false"/>
                <w:i w:val="false"/>
                <w:color w:val="000000"/>
                <w:sz w:val="20"/>
              </w:rPr>
              <w:t>
Компьютерная игра</w:t>
            </w:r>
          </w:p>
          <w:bookmarkEnd w:id="23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9" w:id="2344"/>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bookmarkEnd w:id="23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0" w:id="2345"/>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xml:space="preserve">
Весна (5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www.bilimland.kz </w:t>
            </w:r>
          </w:p>
          <w:bookmarkEnd w:id="23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1" w:id="2346"/>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w:t>
            </w:r>
            <w:r>
              <w:rPr>
                <w:rFonts w:ascii="Times New Roman"/>
                <w:b w:val="false"/>
                <w:i w:val="false"/>
                <w:color w:val="000000"/>
                <w:sz w:val="20"/>
              </w:rPr>
              <w:t xml:space="preserve">Лето (6 мультимедийных цифровых образовательных комплексов): Упражнения: Визуальное восприятие и зрительно-моторная координация; Навыки мышления. </w:t>
            </w:r>
            <w:r>
              <w:br/>
            </w:r>
            <w:r>
              <w:rPr>
                <w:rFonts w:ascii="Times New Roman"/>
                <w:b w:val="false"/>
                <w:i w:val="false"/>
                <w:color w:val="000000"/>
                <w:sz w:val="20"/>
              </w:rPr>
              <w:t>
</w:t>
            </w:r>
            <w:r>
              <w:rPr>
                <w:rFonts w:ascii="Times New Roman"/>
                <w:b w:val="false"/>
                <w:i w:val="false"/>
                <w:color w:val="000000"/>
                <w:sz w:val="20"/>
              </w:rPr>
              <w:t xml:space="preserve">Дополнительные материалы: Коробка с лета; Замок из песка; Книга растений; Мои летние каникулы. </w:t>
            </w:r>
            <w:r>
              <w:br/>
            </w:r>
            <w:r>
              <w:rPr>
                <w:rFonts w:ascii="Times New Roman"/>
                <w:b w:val="false"/>
                <w:i w:val="false"/>
                <w:color w:val="000000"/>
                <w:sz w:val="20"/>
              </w:rPr>
              <w:t>
www.bilimland.kz</w:t>
            </w:r>
          </w:p>
          <w:bookmarkEnd w:id="23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4" w:id="2347"/>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w:t>
            </w:r>
            <w:r>
              <w:rPr>
                <w:rFonts w:ascii="Times New Roman"/>
                <w:b w:val="false"/>
                <w:i w:val="false"/>
                <w:color w:val="000000"/>
                <w:sz w:val="20"/>
              </w:rPr>
              <w:t xml:space="preserve">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 </w:t>
            </w:r>
            <w:r>
              <w:br/>
            </w:r>
            <w:r>
              <w:rPr>
                <w:rFonts w:ascii="Times New Roman"/>
                <w:b w:val="false"/>
                <w:i w:val="false"/>
                <w:color w:val="000000"/>
                <w:sz w:val="20"/>
              </w:rPr>
              <w:t>
Дополнительные материалы: Осенний альбом; Моя книга; Рамка для фотографии; Игра для тренировки памяти. www.bilimland.kz</w:t>
            </w:r>
          </w:p>
          <w:bookmarkEnd w:id="23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6" w:id="2348"/>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w:t>
            </w:r>
            <w:r>
              <w:rPr>
                <w:rFonts w:ascii="Times New Roman"/>
                <w:b w:val="false"/>
                <w:i w:val="false"/>
                <w:color w:val="000000"/>
                <w:sz w:val="20"/>
              </w:rPr>
              <w:t xml:space="preserve">Зима (6 мультимедийных цифровых образовательных комплексов): Упражнения: Визуальное восприятие и зрительно-моторная координация; Слуховое восприятие и слухо-моторная координация; Навыки мышления. </w:t>
            </w:r>
            <w:r>
              <w:br/>
            </w:r>
            <w:r>
              <w:rPr>
                <w:rFonts w:ascii="Times New Roman"/>
                <w:b w:val="false"/>
                <w:i w:val="false"/>
                <w:color w:val="000000"/>
                <w:sz w:val="20"/>
              </w:rPr>
              <w:t>
</w:t>
            </w:r>
            <w:r>
              <w:rPr>
                <w:rFonts w:ascii="Times New Roman"/>
                <w:b w:val="false"/>
                <w:i w:val="false"/>
                <w:color w:val="000000"/>
                <w:sz w:val="20"/>
              </w:rPr>
              <w:t xml:space="preserve">Дополнительные материалы: Произношение; Дополнительные материалы; Картинка-загадки. </w:t>
            </w:r>
            <w:r>
              <w:br/>
            </w:r>
            <w:r>
              <w:rPr>
                <w:rFonts w:ascii="Times New Roman"/>
                <w:b w:val="false"/>
                <w:i w:val="false"/>
                <w:color w:val="000000"/>
                <w:sz w:val="20"/>
              </w:rPr>
              <w:t>
www.bilimland.kz</w:t>
            </w:r>
          </w:p>
          <w:bookmarkEnd w:id="23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9" w:id="2349"/>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Электронное дидактическое пособие</w:t>
            </w:r>
          </w:p>
          <w:bookmarkEnd w:id="23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2350"/>
          <w:p>
            <w:pPr>
              <w:spacing w:after="20"/>
              <w:ind w:left="20"/>
              <w:jc w:val="both"/>
            </w:pPr>
            <w:r>
              <w:rPr>
                <w:rFonts w:ascii="Times New Roman"/>
                <w:b w:val="false"/>
                <w:i w:val="false"/>
                <w:color w:val="000000"/>
                <w:sz w:val="20"/>
              </w:rPr>
              <w:t xml:space="preserve">
Элементарные математические представления. </w:t>
            </w:r>
            <w:r>
              <w:br/>
            </w:r>
            <w:r>
              <w:rPr>
                <w:rFonts w:ascii="Times New Roman"/>
                <w:b w:val="false"/>
                <w:i w:val="false"/>
                <w:color w:val="000000"/>
                <w:sz w:val="20"/>
              </w:rPr>
              <w:t>
Электронное дидактическое пособие</w:t>
            </w:r>
          </w:p>
          <w:bookmarkEnd w:id="23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1" w:id="2351"/>
          <w:p>
            <w:pPr>
              <w:spacing w:after="20"/>
              <w:ind w:left="20"/>
              <w:jc w:val="both"/>
            </w:pPr>
            <w:r>
              <w:rPr>
                <w:rFonts w:ascii="Times New Roman"/>
                <w:b w:val="false"/>
                <w:i w:val="false"/>
                <w:color w:val="000000"/>
                <w:sz w:val="20"/>
              </w:rPr>
              <w:t>
Электронные пазлы.</w:t>
            </w:r>
            <w:r>
              <w:br/>
            </w:r>
            <w:r>
              <w:rPr>
                <w:rFonts w:ascii="Times New Roman"/>
                <w:b w:val="false"/>
                <w:i w:val="false"/>
                <w:color w:val="000000"/>
                <w:sz w:val="20"/>
              </w:rPr>
              <w:t>
Электронное дидактическое пособие</w:t>
            </w:r>
          </w:p>
          <w:bookmarkEnd w:id="23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2352"/>
          <w:p>
            <w:pPr>
              <w:spacing w:after="20"/>
              <w:ind w:left="20"/>
              <w:jc w:val="both"/>
            </w:pPr>
            <w:r>
              <w:rPr>
                <w:rFonts w:ascii="Times New Roman"/>
                <w:b w:val="false"/>
                <w:i w:val="false"/>
                <w:color w:val="000000"/>
                <w:sz w:val="20"/>
              </w:rPr>
              <w:t xml:space="preserve">
Электронная раскраска. </w:t>
            </w:r>
            <w:r>
              <w:br/>
            </w:r>
            <w:r>
              <w:rPr>
                <w:rFonts w:ascii="Times New Roman"/>
                <w:b w:val="false"/>
                <w:i w:val="false"/>
                <w:color w:val="000000"/>
                <w:sz w:val="20"/>
              </w:rPr>
              <w:t>
Электронное дидактическое пособие</w:t>
            </w:r>
          </w:p>
          <w:bookmarkEnd w:id="23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3" w:id="2353"/>
          <w:p>
            <w:pPr>
              <w:spacing w:after="20"/>
              <w:ind w:left="20"/>
              <w:jc w:val="both"/>
            </w:pPr>
            <w:r>
              <w:rPr>
                <w:rFonts w:ascii="Times New Roman"/>
                <w:b w:val="false"/>
                <w:i w:val="false"/>
                <w:color w:val="000000"/>
                <w:sz w:val="20"/>
              </w:rPr>
              <w:t xml:space="preserve">
Загадки. </w:t>
            </w:r>
            <w:r>
              <w:br/>
            </w:r>
            <w:r>
              <w:rPr>
                <w:rFonts w:ascii="Times New Roman"/>
                <w:b w:val="false"/>
                <w:i w:val="false"/>
                <w:color w:val="000000"/>
                <w:sz w:val="20"/>
              </w:rPr>
              <w:t>
Электронное дидактическое пособие</w:t>
            </w:r>
          </w:p>
          <w:bookmarkEnd w:id="23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4" w:id="2354"/>
          <w:p>
            <w:pPr>
              <w:spacing w:after="20"/>
              <w:ind w:left="20"/>
              <w:jc w:val="both"/>
            </w:pPr>
            <w:r>
              <w:rPr>
                <w:rFonts w:ascii="Times New Roman"/>
                <w:b w:val="false"/>
                <w:i w:val="false"/>
                <w:color w:val="000000"/>
                <w:sz w:val="20"/>
              </w:rPr>
              <w:t xml:space="preserve">
Говорящие картинки. </w:t>
            </w:r>
            <w:r>
              <w:br/>
            </w:r>
            <w:r>
              <w:rPr>
                <w:rFonts w:ascii="Times New Roman"/>
                <w:b w:val="false"/>
                <w:i w:val="false"/>
                <w:color w:val="000000"/>
                <w:sz w:val="20"/>
              </w:rPr>
              <w:t>
</w:t>
            </w:r>
            <w:r>
              <w:rPr>
                <w:rFonts w:ascii="Times New Roman"/>
                <w:b w:val="false"/>
                <w:i w:val="false"/>
                <w:color w:val="000000"/>
                <w:sz w:val="20"/>
              </w:rPr>
              <w:t xml:space="preserve">Упражнения (14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Слова, звуки и звуко-подражательные слова: </w:t>
            </w:r>
            <w:r>
              <w:br/>
            </w:r>
            <w:r>
              <w:rPr>
                <w:rFonts w:ascii="Times New Roman"/>
                <w:b w:val="false"/>
                <w:i w:val="false"/>
                <w:color w:val="000000"/>
                <w:sz w:val="20"/>
              </w:rPr>
              <w:t>
</w:t>
            </w:r>
            <w:r>
              <w:rPr>
                <w:rFonts w:ascii="Times New Roman"/>
                <w:b w:val="false"/>
                <w:i w:val="false"/>
                <w:color w:val="000000"/>
                <w:sz w:val="20"/>
              </w:rPr>
              <w:t xml:space="preserve">Животные в зоопарке; Обитатели леса; Домашние животные; Музыкальные инструменты; Виды транспорта; Предметы быта; Звуки природы; Цвета; Пространственное восприятие; Антонимы; Пришельцы на планете Земля. </w:t>
            </w:r>
            <w:r>
              <w:br/>
            </w:r>
            <w:r>
              <w:rPr>
                <w:rFonts w:ascii="Times New Roman"/>
                <w:b w:val="false"/>
                <w:i w:val="false"/>
                <w:color w:val="000000"/>
                <w:sz w:val="20"/>
              </w:rPr>
              <w:t>
</w:t>
            </w:r>
            <w:r>
              <w:rPr>
                <w:rFonts w:ascii="Times New Roman"/>
                <w:b w:val="false"/>
                <w:i w:val="false"/>
                <w:color w:val="000000"/>
                <w:sz w:val="20"/>
              </w:rPr>
              <w:t>Игры и упражнения: Слуховые загадки; Игры; Стихотворения.</w:t>
            </w:r>
            <w:r>
              <w:br/>
            </w:r>
            <w:r>
              <w:rPr>
                <w:rFonts w:ascii="Times New Roman"/>
                <w:b w:val="false"/>
                <w:i w:val="false"/>
                <w:color w:val="000000"/>
                <w:sz w:val="20"/>
              </w:rPr>
              <w:t>
www.bilimland.kz</w:t>
            </w:r>
          </w:p>
          <w:bookmarkEnd w:id="23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2355"/>
          <w:p>
            <w:pPr>
              <w:spacing w:after="20"/>
              <w:ind w:left="20"/>
              <w:jc w:val="both"/>
            </w:pPr>
            <w:r>
              <w:rPr>
                <w:rFonts w:ascii="Times New Roman"/>
                <w:b w:val="false"/>
                <w:i w:val="false"/>
                <w:color w:val="000000"/>
                <w:sz w:val="20"/>
              </w:rPr>
              <w:t xml:space="preserve">
Логоритмика. Упражнения (29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Локомоторные упражнения: Локомоторные движения – ходьба и бег; Прыжковые упражнения; Упражнения для развития моторной координации. </w:t>
            </w:r>
            <w:r>
              <w:br/>
            </w:r>
            <w:r>
              <w:rPr>
                <w:rFonts w:ascii="Times New Roman"/>
                <w:b w:val="false"/>
                <w:i w:val="false"/>
                <w:color w:val="000000"/>
                <w:sz w:val="20"/>
              </w:rPr>
              <w:t>
</w:t>
            </w:r>
            <w:r>
              <w:rPr>
                <w:rFonts w:ascii="Times New Roman"/>
                <w:b w:val="false"/>
                <w:i w:val="false"/>
                <w:color w:val="000000"/>
                <w:sz w:val="20"/>
              </w:rPr>
              <w:t xml:space="preserve">Упражнения для развития слуха: Разнообразие частоты; Разнообразие ритма; Разнообразие тембра; Разнообразие динамики; Разнообразие акцента; Разнообразие артикуляции; Разнообразие мелодики. </w:t>
            </w:r>
            <w:r>
              <w:br/>
            </w:r>
            <w:r>
              <w:rPr>
                <w:rFonts w:ascii="Times New Roman"/>
                <w:b w:val="false"/>
                <w:i w:val="false"/>
                <w:color w:val="000000"/>
                <w:sz w:val="20"/>
              </w:rPr>
              <w:t>
</w:t>
            </w:r>
            <w:r>
              <w:rPr>
                <w:rFonts w:ascii="Times New Roman"/>
                <w:b w:val="false"/>
                <w:i w:val="false"/>
                <w:color w:val="000000"/>
                <w:sz w:val="20"/>
              </w:rPr>
              <w:t xml:space="preserve">Речевые и музыкальные упражнения: Плюшевый мишка; Колыбельная; Маленькие животные; Дни недели; Беседа; Бабуля; Звуки воды; Голоса; Имена; Мыши Барсика; Мое сердце; Танцевальный вечер кукол; Мой папа; Кошка Мурка; Ноги и руки. </w:t>
            </w:r>
            <w:r>
              <w:br/>
            </w:r>
            <w:r>
              <w:rPr>
                <w:rFonts w:ascii="Times New Roman"/>
                <w:b w:val="false"/>
                <w:i w:val="false"/>
                <w:color w:val="000000"/>
                <w:sz w:val="20"/>
              </w:rPr>
              <w:t>
</w:t>
            </w:r>
            <w:r>
              <w:rPr>
                <w:rFonts w:ascii="Times New Roman"/>
                <w:b w:val="false"/>
                <w:i w:val="false"/>
                <w:color w:val="000000"/>
                <w:sz w:val="20"/>
              </w:rPr>
              <w:t>Инструменты: Виртуальная клавиатура; Сочинитель музыки; Гамма до мажор; Длительность.</w:t>
            </w:r>
            <w:r>
              <w:br/>
            </w:r>
            <w:r>
              <w:rPr>
                <w:rFonts w:ascii="Times New Roman"/>
                <w:b w:val="false"/>
                <w:i w:val="false"/>
                <w:color w:val="000000"/>
                <w:sz w:val="20"/>
              </w:rPr>
              <w:t>
www.bilimland.kz</w:t>
            </w:r>
          </w:p>
          <w:bookmarkEnd w:id="23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4" w:id="2356"/>
          <w:p>
            <w:pPr>
              <w:spacing w:after="20"/>
              <w:ind w:left="20"/>
              <w:jc w:val="both"/>
            </w:pPr>
            <w:r>
              <w:rPr>
                <w:rFonts w:ascii="Times New Roman"/>
                <w:b w:val="false"/>
                <w:i w:val="false"/>
                <w:color w:val="000000"/>
                <w:sz w:val="20"/>
              </w:rPr>
              <w:t xml:space="preserve">
Подготовка к школе. Упражнения (30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Оценка: Оценка речевого развития; Оценка слуховых и речевых навыков; Оценка крупных моторных навыков; Оценка мелкой моторики и навыков ручного труда; Оценка навыков зрительного анализа и синтеза; Оценка латерального доминирования; Оценка навыков телесной и пространственной ориентации; Оценка понятий и математических навыков. Оценка эмоциональных и социальных навыков. </w:t>
            </w:r>
            <w:r>
              <w:br/>
            </w:r>
            <w:r>
              <w:rPr>
                <w:rFonts w:ascii="Times New Roman"/>
                <w:b w:val="false"/>
                <w:i w:val="false"/>
                <w:color w:val="000000"/>
                <w:sz w:val="20"/>
              </w:rPr>
              <w:t>
</w:t>
            </w:r>
            <w:r>
              <w:rPr>
                <w:rFonts w:ascii="Times New Roman"/>
                <w:b w:val="false"/>
                <w:i w:val="false"/>
                <w:color w:val="000000"/>
                <w:sz w:val="20"/>
              </w:rPr>
              <w:t>Слуховые и языковые навыки: Знание языка; Слуховая память и причинно-следственные связи; Сегментация предложения (анализ); Сегментация слова (анализ); Слуховая память и чувствительность; Упражнения по ритмике; Слияние слова (синтез); Слуховое восприятие и слухо-зрительная координация; Артикуляция.</w:t>
            </w:r>
            <w:r>
              <w:br/>
            </w:r>
            <w:r>
              <w:rPr>
                <w:rFonts w:ascii="Times New Roman"/>
                <w:b w:val="false"/>
                <w:i w:val="false"/>
                <w:color w:val="000000"/>
                <w:sz w:val="20"/>
              </w:rPr>
              <w:t>
</w:t>
            </w:r>
            <w:r>
              <w:rPr>
                <w:rFonts w:ascii="Times New Roman"/>
                <w:b w:val="false"/>
                <w:i w:val="false"/>
                <w:color w:val="000000"/>
                <w:sz w:val="20"/>
              </w:rPr>
              <w:t xml:space="preserve">Моторные навыки: Крупная и мелкая моторика. </w:t>
            </w:r>
            <w:r>
              <w:br/>
            </w:r>
            <w:r>
              <w:rPr>
                <w:rFonts w:ascii="Times New Roman"/>
                <w:b w:val="false"/>
                <w:i w:val="false"/>
                <w:color w:val="000000"/>
                <w:sz w:val="20"/>
              </w:rPr>
              <w:t>
</w:t>
            </w:r>
            <w:r>
              <w:rPr>
                <w:rFonts w:ascii="Times New Roman"/>
                <w:b w:val="false"/>
                <w:i w:val="false"/>
                <w:color w:val="000000"/>
                <w:sz w:val="20"/>
              </w:rPr>
              <w:t>Визуальное восприятие: Визуальное восприятие; Зрительная память;-классификация понятий; Пространственное восприятие; Зрительно-моторная и слухо-зрительно-моторная координация.</w:t>
            </w:r>
            <w:r>
              <w:br/>
            </w:r>
            <w:r>
              <w:rPr>
                <w:rFonts w:ascii="Times New Roman"/>
                <w:b w:val="false"/>
                <w:i w:val="false"/>
                <w:color w:val="000000"/>
                <w:sz w:val="20"/>
              </w:rPr>
              <w:t>
</w:t>
            </w:r>
            <w:r>
              <w:rPr>
                <w:rFonts w:ascii="Times New Roman"/>
                <w:b w:val="false"/>
                <w:i w:val="false"/>
                <w:color w:val="000000"/>
                <w:sz w:val="20"/>
              </w:rPr>
              <w:t xml:space="preserve">Математические навыки: Тело и ориентация в пространстве; Измерения - размер, длина, высота; Восприятие времени; Геометрические фигуры; Сортировка,-классификация и категоризация; Счет (1-10). </w:t>
            </w:r>
            <w:r>
              <w:br/>
            </w:r>
            <w:r>
              <w:rPr>
                <w:rFonts w:ascii="Times New Roman"/>
                <w:b w:val="false"/>
                <w:i w:val="false"/>
                <w:color w:val="000000"/>
                <w:sz w:val="20"/>
              </w:rPr>
              <w:t>
www.bilimland.kz</w:t>
            </w:r>
          </w:p>
          <w:bookmarkEnd w:id="23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0" w:id="2357"/>
          <w:p>
            <w:pPr>
              <w:spacing w:after="20"/>
              <w:ind w:left="20"/>
              <w:jc w:val="both"/>
            </w:pPr>
            <w:r>
              <w:rPr>
                <w:rFonts w:ascii="Times New Roman"/>
                <w:b w:val="false"/>
                <w:i w:val="false"/>
                <w:color w:val="000000"/>
                <w:sz w:val="20"/>
              </w:rPr>
              <w:t xml:space="preserve">
Обучение грамоте. Мультимедийная обучающая программа. </w:t>
            </w:r>
            <w:r>
              <w:br/>
            </w:r>
            <w:r>
              <w:rPr>
                <w:rFonts w:ascii="Times New Roman"/>
                <w:b w:val="false"/>
                <w:i w:val="false"/>
                <w:color w:val="000000"/>
                <w:sz w:val="20"/>
              </w:rPr>
              <w:t>
1-класс</w:t>
            </w:r>
          </w:p>
          <w:bookmarkEnd w:id="23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2358"/>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w:t>
            </w:r>
            <w:r>
              <w:rPr>
                <w:rFonts w:ascii="Times New Roman"/>
                <w:b w:val="false"/>
                <w:i w:val="false"/>
                <w:color w:val="000000"/>
                <w:sz w:val="20"/>
              </w:rPr>
              <w:t>Кутольвас Т.,</w:t>
            </w:r>
            <w:r>
              <w:br/>
            </w:r>
            <w:r>
              <w:rPr>
                <w:rFonts w:ascii="Times New Roman"/>
                <w:b w:val="false"/>
                <w:i w:val="false"/>
                <w:color w:val="000000"/>
                <w:sz w:val="20"/>
              </w:rPr>
              <w:t>
</w:t>
            </w:r>
            <w:r>
              <w:rPr>
                <w:rFonts w:ascii="Times New Roman"/>
                <w:b w:val="false"/>
                <w:i w:val="false"/>
                <w:color w:val="000000"/>
                <w:sz w:val="20"/>
              </w:rPr>
              <w:t xml:space="preserve">Левченко Т.,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Шарабко Л., </w:t>
            </w:r>
            <w:r>
              <w:br/>
            </w:r>
            <w:r>
              <w:rPr>
                <w:rFonts w:ascii="Times New Roman"/>
                <w:b w:val="false"/>
                <w:i w:val="false"/>
                <w:color w:val="000000"/>
                <w:sz w:val="20"/>
              </w:rPr>
              <w:t>
</w:t>
            </w:r>
            <w:r>
              <w:rPr>
                <w:rFonts w:ascii="Times New Roman"/>
                <w:b w:val="false"/>
                <w:i w:val="false"/>
                <w:color w:val="000000"/>
                <w:sz w:val="20"/>
              </w:rPr>
              <w:t>Тажигулова А.,</w:t>
            </w:r>
            <w:r>
              <w:br/>
            </w:r>
            <w:r>
              <w:rPr>
                <w:rFonts w:ascii="Times New Roman"/>
                <w:b w:val="false"/>
                <w:i w:val="false"/>
                <w:color w:val="000000"/>
                <w:sz w:val="20"/>
              </w:rPr>
              <w:t>
Давидзон М.</w:t>
            </w:r>
          </w:p>
          <w:bookmarkEnd w:id="23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образовательные технологии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2359"/>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w:t>
            </w:r>
            <w:r>
              <w:rPr>
                <w:rFonts w:ascii="Times New Roman"/>
                <w:b w:val="false"/>
                <w:i w:val="false"/>
                <w:color w:val="000000"/>
                <w:sz w:val="20"/>
              </w:rPr>
              <w:t xml:space="preserve">1 уровень. </w:t>
            </w:r>
            <w:r>
              <w:br/>
            </w:r>
            <w:r>
              <w:rPr>
                <w:rFonts w:ascii="Times New Roman"/>
                <w:b w:val="false"/>
                <w:i w:val="false"/>
                <w:color w:val="000000"/>
                <w:sz w:val="20"/>
              </w:rPr>
              <w:t>
</w:t>
            </w:r>
            <w:r>
              <w:rPr>
                <w:rFonts w:ascii="Times New Roman"/>
                <w:b w:val="false"/>
                <w:i w:val="false"/>
                <w:color w:val="000000"/>
                <w:sz w:val="20"/>
              </w:rPr>
              <w:t>Виртуальный тренажер.</w:t>
            </w:r>
            <w:r>
              <w:br/>
            </w:r>
            <w:r>
              <w:rPr>
                <w:rFonts w:ascii="Times New Roman"/>
                <w:b w:val="false"/>
                <w:i w:val="false"/>
                <w:color w:val="000000"/>
                <w:sz w:val="20"/>
              </w:rPr>
              <w:t>
1-2-класс</w:t>
            </w:r>
          </w:p>
          <w:bookmarkEnd w:id="23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0" w:id="2360"/>
          <w:p>
            <w:pPr>
              <w:spacing w:after="20"/>
              <w:ind w:left="20"/>
              <w:jc w:val="both"/>
            </w:pPr>
            <w:r>
              <w:rPr>
                <w:rFonts w:ascii="Times New Roman"/>
                <w:b w:val="false"/>
                <w:i w:val="false"/>
                <w:color w:val="000000"/>
                <w:sz w:val="20"/>
              </w:rPr>
              <w:t>
Сысоева О.,</w:t>
            </w:r>
            <w:r>
              <w:br/>
            </w:r>
            <w:r>
              <w:rPr>
                <w:rFonts w:ascii="Times New Roman"/>
                <w:b w:val="false"/>
                <w:i w:val="false"/>
                <w:color w:val="000000"/>
                <w:sz w:val="20"/>
              </w:rPr>
              <w:t>
</w:t>
            </w:r>
            <w:r>
              <w:rPr>
                <w:rFonts w:ascii="Times New Roman"/>
                <w:b w:val="false"/>
                <w:i w:val="false"/>
                <w:color w:val="000000"/>
                <w:sz w:val="20"/>
              </w:rPr>
              <w:t>Нургалиева Г., Тажигулова А.,</w:t>
            </w:r>
            <w:r>
              <w:br/>
            </w:r>
            <w:r>
              <w:rPr>
                <w:rFonts w:ascii="Times New Roman"/>
                <w:b w:val="false"/>
                <w:i w:val="false"/>
                <w:color w:val="000000"/>
                <w:sz w:val="20"/>
              </w:rPr>
              <w:t>
</w:t>
            </w:r>
            <w:r>
              <w:rPr>
                <w:rFonts w:ascii="Times New Roman"/>
                <w:b w:val="false"/>
                <w:i w:val="false"/>
                <w:color w:val="000000"/>
                <w:sz w:val="20"/>
              </w:rPr>
              <w:t>Сергазина С.,</w:t>
            </w:r>
            <w:r>
              <w:br/>
            </w:r>
            <w:r>
              <w:rPr>
                <w:rFonts w:ascii="Times New Roman"/>
                <w:b w:val="false"/>
                <w:i w:val="false"/>
                <w:color w:val="000000"/>
                <w:sz w:val="20"/>
              </w:rPr>
              <w:t>
</w:t>
            </w:r>
            <w:r>
              <w:rPr>
                <w:rFonts w:ascii="Times New Roman"/>
                <w:b w:val="false"/>
                <w:i w:val="false"/>
                <w:color w:val="000000"/>
                <w:sz w:val="20"/>
              </w:rPr>
              <w:t>Ораз Қ.,</w:t>
            </w:r>
            <w:r>
              <w:br/>
            </w:r>
            <w:r>
              <w:rPr>
                <w:rFonts w:ascii="Times New Roman"/>
                <w:b w:val="false"/>
                <w:i w:val="false"/>
                <w:color w:val="000000"/>
                <w:sz w:val="20"/>
              </w:rPr>
              <w:t>
</w:t>
            </w:r>
            <w:r>
              <w:rPr>
                <w:rFonts w:ascii="Times New Roman"/>
                <w:b w:val="false"/>
                <w:i w:val="false"/>
                <w:color w:val="000000"/>
                <w:sz w:val="20"/>
              </w:rPr>
              <w:t>Сауркен Н.,</w:t>
            </w:r>
            <w:r>
              <w:br/>
            </w:r>
            <w:r>
              <w:rPr>
                <w:rFonts w:ascii="Times New Roman"/>
                <w:b w:val="false"/>
                <w:i w:val="false"/>
                <w:color w:val="000000"/>
                <w:sz w:val="20"/>
              </w:rPr>
              <w:t>
</w:t>
            </w:r>
            <w:r>
              <w:rPr>
                <w:rFonts w:ascii="Times New Roman"/>
                <w:b w:val="false"/>
                <w:i w:val="false"/>
                <w:color w:val="000000"/>
                <w:sz w:val="20"/>
              </w:rPr>
              <w:t xml:space="preserve">Худайбергенов Р., </w:t>
            </w:r>
            <w:r>
              <w:br/>
            </w:r>
            <w:r>
              <w:rPr>
                <w:rFonts w:ascii="Times New Roman"/>
                <w:b w:val="false"/>
                <w:i w:val="false"/>
                <w:color w:val="000000"/>
                <w:sz w:val="20"/>
              </w:rPr>
              <w:t>
Левченко Т.</w:t>
            </w:r>
          </w:p>
          <w:bookmarkEnd w:id="23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6" w:id="2361"/>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w:t>
            </w:r>
            <w:r>
              <w:rPr>
                <w:rFonts w:ascii="Times New Roman"/>
                <w:b w:val="false"/>
                <w:i w:val="false"/>
                <w:color w:val="000000"/>
                <w:sz w:val="20"/>
              </w:rPr>
              <w:t xml:space="preserve">2 уровень. </w:t>
            </w:r>
            <w:r>
              <w:br/>
            </w:r>
            <w:r>
              <w:rPr>
                <w:rFonts w:ascii="Times New Roman"/>
                <w:b w:val="false"/>
                <w:i w:val="false"/>
                <w:color w:val="000000"/>
                <w:sz w:val="20"/>
              </w:rPr>
              <w:t>
</w:t>
            </w:r>
            <w:r>
              <w:rPr>
                <w:rFonts w:ascii="Times New Roman"/>
                <w:b w:val="false"/>
                <w:i w:val="false"/>
                <w:color w:val="000000"/>
                <w:sz w:val="20"/>
              </w:rPr>
              <w:t xml:space="preserve">Виртуальный тренажер. </w:t>
            </w:r>
            <w:r>
              <w:br/>
            </w:r>
            <w:r>
              <w:rPr>
                <w:rFonts w:ascii="Times New Roman"/>
                <w:b w:val="false"/>
                <w:i w:val="false"/>
                <w:color w:val="000000"/>
                <w:sz w:val="20"/>
              </w:rPr>
              <w:t>
3-класс</w:t>
            </w:r>
          </w:p>
          <w:bookmarkEnd w:id="23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9" w:id="2362"/>
          <w:p>
            <w:pPr>
              <w:spacing w:after="20"/>
              <w:ind w:left="20"/>
              <w:jc w:val="both"/>
            </w:pPr>
            <w:r>
              <w:rPr>
                <w:rFonts w:ascii="Times New Roman"/>
                <w:b w:val="false"/>
                <w:i w:val="false"/>
                <w:color w:val="000000"/>
                <w:sz w:val="20"/>
              </w:rPr>
              <w:t>
Сысоева О.,</w:t>
            </w:r>
            <w:r>
              <w:br/>
            </w:r>
            <w:r>
              <w:rPr>
                <w:rFonts w:ascii="Times New Roman"/>
                <w:b w:val="false"/>
                <w:i w:val="false"/>
                <w:color w:val="000000"/>
                <w:sz w:val="20"/>
              </w:rPr>
              <w:t>
</w:t>
            </w:r>
            <w:r>
              <w:rPr>
                <w:rFonts w:ascii="Times New Roman"/>
                <w:b w:val="false"/>
                <w:i w:val="false"/>
                <w:color w:val="000000"/>
                <w:sz w:val="20"/>
              </w:rPr>
              <w:t>Нургалиева Г., Тажигулова А.,</w:t>
            </w:r>
            <w:r>
              <w:br/>
            </w:r>
            <w:r>
              <w:rPr>
                <w:rFonts w:ascii="Times New Roman"/>
                <w:b w:val="false"/>
                <w:i w:val="false"/>
                <w:color w:val="000000"/>
                <w:sz w:val="20"/>
              </w:rPr>
              <w:t>
</w:t>
            </w:r>
            <w:r>
              <w:rPr>
                <w:rFonts w:ascii="Times New Roman"/>
                <w:b w:val="false"/>
                <w:i w:val="false"/>
                <w:color w:val="000000"/>
                <w:sz w:val="20"/>
              </w:rPr>
              <w:t>Сергазина С.,</w:t>
            </w:r>
            <w:r>
              <w:br/>
            </w:r>
            <w:r>
              <w:rPr>
                <w:rFonts w:ascii="Times New Roman"/>
                <w:b w:val="false"/>
                <w:i w:val="false"/>
                <w:color w:val="000000"/>
                <w:sz w:val="20"/>
              </w:rPr>
              <w:t>
</w:t>
            </w:r>
            <w:r>
              <w:rPr>
                <w:rFonts w:ascii="Times New Roman"/>
                <w:b w:val="false"/>
                <w:i w:val="false"/>
                <w:color w:val="000000"/>
                <w:sz w:val="20"/>
              </w:rPr>
              <w:t>Ораз Қ.,</w:t>
            </w:r>
            <w:r>
              <w:br/>
            </w:r>
            <w:r>
              <w:rPr>
                <w:rFonts w:ascii="Times New Roman"/>
                <w:b w:val="false"/>
                <w:i w:val="false"/>
                <w:color w:val="000000"/>
                <w:sz w:val="20"/>
              </w:rPr>
              <w:t>
</w:t>
            </w:r>
            <w:r>
              <w:rPr>
                <w:rFonts w:ascii="Times New Roman"/>
                <w:b w:val="false"/>
                <w:i w:val="false"/>
                <w:color w:val="000000"/>
                <w:sz w:val="20"/>
              </w:rPr>
              <w:t>Сауркен Н.,</w:t>
            </w:r>
            <w:r>
              <w:br/>
            </w:r>
            <w:r>
              <w:rPr>
                <w:rFonts w:ascii="Times New Roman"/>
                <w:b w:val="false"/>
                <w:i w:val="false"/>
                <w:color w:val="000000"/>
                <w:sz w:val="20"/>
              </w:rPr>
              <w:t>
</w:t>
            </w:r>
            <w:r>
              <w:rPr>
                <w:rFonts w:ascii="Times New Roman"/>
                <w:b w:val="false"/>
                <w:i w:val="false"/>
                <w:color w:val="000000"/>
                <w:sz w:val="20"/>
              </w:rPr>
              <w:t xml:space="preserve">Худайбергенов Р., </w:t>
            </w:r>
            <w:r>
              <w:br/>
            </w:r>
            <w:r>
              <w:rPr>
                <w:rFonts w:ascii="Times New Roman"/>
                <w:b w:val="false"/>
                <w:i w:val="false"/>
                <w:color w:val="000000"/>
                <w:sz w:val="20"/>
              </w:rPr>
              <w:t>
Левченко Т.</w:t>
            </w:r>
          </w:p>
          <w:bookmarkEnd w:id="23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5" w:id="2363"/>
          <w:p>
            <w:pPr>
              <w:spacing w:after="20"/>
              <w:ind w:left="20"/>
              <w:jc w:val="both"/>
            </w:pPr>
            <w:r>
              <w:rPr>
                <w:rFonts w:ascii="Times New Roman"/>
                <w:b w:val="false"/>
                <w:i w:val="false"/>
                <w:color w:val="000000"/>
                <w:sz w:val="20"/>
              </w:rPr>
              <w:t xml:space="preserve">
Қазақ тілі. 1-тоқсан (в школах с неказахским языком обучения). </w:t>
            </w:r>
            <w:r>
              <w:br/>
            </w:r>
            <w:r>
              <w:rPr>
                <w:rFonts w:ascii="Times New Roman"/>
                <w:b w:val="false"/>
                <w:i w:val="false"/>
                <w:color w:val="000000"/>
                <w:sz w:val="20"/>
              </w:rPr>
              <w:t>
</w:t>
            </w:r>
            <w:r>
              <w:rPr>
                <w:rFonts w:ascii="Times New Roman"/>
                <w:b w:val="false"/>
                <w:i w:val="false"/>
                <w:color w:val="000000"/>
                <w:sz w:val="20"/>
              </w:rPr>
              <w:t>Мультимедийная обучающая программа.</w:t>
            </w:r>
            <w:r>
              <w:br/>
            </w:r>
            <w:r>
              <w:rPr>
                <w:rFonts w:ascii="Times New Roman"/>
                <w:b w:val="false"/>
                <w:i w:val="false"/>
                <w:color w:val="000000"/>
                <w:sz w:val="20"/>
              </w:rPr>
              <w:t>
4-класс</w:t>
            </w:r>
          </w:p>
          <w:bookmarkEnd w:id="23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Жумажанова Т., Өтепова Ж., Нургалиева Г., Тажигулова А., Сапаров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7" w:id="2364"/>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1-класс</w:t>
            </w:r>
          </w:p>
          <w:bookmarkEnd w:id="23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2365"/>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w:t>
            </w:r>
            <w:r>
              <w:rPr>
                <w:rFonts w:ascii="Times New Roman"/>
                <w:b w:val="false"/>
                <w:i w:val="false"/>
                <w:color w:val="000000"/>
                <w:sz w:val="20"/>
              </w:rPr>
              <w:t>Нуржанова М.,</w:t>
            </w:r>
            <w:r>
              <w:br/>
            </w:r>
            <w:r>
              <w:rPr>
                <w:rFonts w:ascii="Times New Roman"/>
                <w:b w:val="false"/>
                <w:i w:val="false"/>
                <w:color w:val="000000"/>
                <w:sz w:val="20"/>
              </w:rPr>
              <w:t>
</w:t>
            </w:r>
            <w:r>
              <w:rPr>
                <w:rFonts w:ascii="Times New Roman"/>
                <w:b w:val="false"/>
                <w:i w:val="false"/>
                <w:color w:val="000000"/>
                <w:sz w:val="20"/>
              </w:rPr>
              <w:t xml:space="preserve">Нуржанова А., </w:t>
            </w:r>
            <w:r>
              <w:br/>
            </w:r>
            <w:r>
              <w:rPr>
                <w:rFonts w:ascii="Times New Roman"/>
                <w:b w:val="false"/>
                <w:i w:val="false"/>
                <w:color w:val="000000"/>
                <w:sz w:val="20"/>
              </w:rPr>
              <w:t>
</w:t>
            </w:r>
            <w:r>
              <w:rPr>
                <w:rFonts w:ascii="Times New Roman"/>
                <w:b w:val="false"/>
                <w:i w:val="false"/>
                <w:color w:val="000000"/>
                <w:sz w:val="20"/>
              </w:rPr>
              <w:t>Исаханова А.,</w:t>
            </w:r>
            <w:r>
              <w:br/>
            </w:r>
            <w:r>
              <w:rPr>
                <w:rFonts w:ascii="Times New Roman"/>
                <w:b w:val="false"/>
                <w:i w:val="false"/>
                <w:color w:val="000000"/>
                <w:sz w:val="20"/>
              </w:rPr>
              <w:t>
Сяйлев А.</w:t>
            </w:r>
          </w:p>
          <w:bookmarkEnd w:id="23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2" w:id="2366"/>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2-класс</w:t>
            </w:r>
          </w:p>
          <w:bookmarkEnd w:id="23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2367"/>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w:t>
            </w:r>
            <w:r>
              <w:rPr>
                <w:rFonts w:ascii="Times New Roman"/>
                <w:b w:val="false"/>
                <w:i w:val="false"/>
                <w:color w:val="000000"/>
                <w:sz w:val="20"/>
              </w:rPr>
              <w:t>Нуржанова М.,</w:t>
            </w:r>
            <w:r>
              <w:br/>
            </w:r>
            <w:r>
              <w:rPr>
                <w:rFonts w:ascii="Times New Roman"/>
                <w:b w:val="false"/>
                <w:i w:val="false"/>
                <w:color w:val="000000"/>
                <w:sz w:val="20"/>
              </w:rPr>
              <w:t>
</w:t>
            </w:r>
            <w:r>
              <w:rPr>
                <w:rFonts w:ascii="Times New Roman"/>
                <w:b w:val="false"/>
                <w:i w:val="false"/>
                <w:color w:val="000000"/>
                <w:sz w:val="20"/>
              </w:rPr>
              <w:t xml:space="preserve">Нуржанова А., </w:t>
            </w:r>
            <w:r>
              <w:br/>
            </w:r>
            <w:r>
              <w:rPr>
                <w:rFonts w:ascii="Times New Roman"/>
                <w:b w:val="false"/>
                <w:i w:val="false"/>
                <w:color w:val="000000"/>
                <w:sz w:val="20"/>
              </w:rPr>
              <w:t>
</w:t>
            </w:r>
            <w:r>
              <w:rPr>
                <w:rFonts w:ascii="Times New Roman"/>
                <w:b w:val="false"/>
                <w:i w:val="false"/>
                <w:color w:val="000000"/>
                <w:sz w:val="20"/>
              </w:rPr>
              <w:t>Исаханова А.,</w:t>
            </w:r>
            <w:r>
              <w:br/>
            </w:r>
            <w:r>
              <w:rPr>
                <w:rFonts w:ascii="Times New Roman"/>
                <w:b w:val="false"/>
                <w:i w:val="false"/>
                <w:color w:val="000000"/>
                <w:sz w:val="20"/>
              </w:rPr>
              <w:t>
Сяйлев А.</w:t>
            </w:r>
          </w:p>
          <w:bookmarkEnd w:id="23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7" w:id="2368"/>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3-класс</w:t>
            </w:r>
          </w:p>
          <w:bookmarkEnd w:id="23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8" w:id="2369"/>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w:t>
            </w:r>
            <w:r>
              <w:rPr>
                <w:rFonts w:ascii="Times New Roman"/>
                <w:b w:val="false"/>
                <w:i w:val="false"/>
                <w:color w:val="000000"/>
                <w:sz w:val="20"/>
              </w:rPr>
              <w:t xml:space="preserve">Нуржанова М., </w:t>
            </w:r>
            <w:r>
              <w:br/>
            </w:r>
            <w:r>
              <w:rPr>
                <w:rFonts w:ascii="Times New Roman"/>
                <w:b w:val="false"/>
                <w:i w:val="false"/>
                <w:color w:val="000000"/>
                <w:sz w:val="20"/>
              </w:rPr>
              <w:t>
</w:t>
            </w:r>
            <w:r>
              <w:rPr>
                <w:rFonts w:ascii="Times New Roman"/>
                <w:b w:val="false"/>
                <w:i w:val="false"/>
                <w:color w:val="000000"/>
                <w:sz w:val="20"/>
              </w:rPr>
              <w:t>Амиржанова М.,</w:t>
            </w:r>
            <w:r>
              <w:br/>
            </w:r>
            <w:r>
              <w:rPr>
                <w:rFonts w:ascii="Times New Roman"/>
                <w:b w:val="false"/>
                <w:i w:val="false"/>
                <w:color w:val="000000"/>
                <w:sz w:val="20"/>
              </w:rPr>
              <w:t>
</w:t>
            </w:r>
            <w:r>
              <w:rPr>
                <w:rFonts w:ascii="Times New Roman"/>
                <w:b w:val="false"/>
                <w:i w:val="false"/>
                <w:color w:val="000000"/>
                <w:sz w:val="20"/>
              </w:rPr>
              <w:t xml:space="preserve">Исаханова А., </w:t>
            </w:r>
            <w:r>
              <w:br/>
            </w:r>
            <w:r>
              <w:rPr>
                <w:rFonts w:ascii="Times New Roman"/>
                <w:b w:val="false"/>
                <w:i w:val="false"/>
                <w:color w:val="000000"/>
                <w:sz w:val="20"/>
              </w:rPr>
              <w:t>
Сяйлев А.</w:t>
            </w:r>
          </w:p>
          <w:bookmarkEnd w:id="23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2370"/>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4-класс</w:t>
            </w:r>
          </w:p>
          <w:bookmarkEnd w:id="23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3" w:id="2371"/>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w:t>
            </w:r>
            <w:r>
              <w:rPr>
                <w:rFonts w:ascii="Times New Roman"/>
                <w:b w:val="false"/>
                <w:i w:val="false"/>
                <w:color w:val="000000"/>
                <w:sz w:val="20"/>
              </w:rPr>
              <w:t>Нуржанова М.,</w:t>
            </w:r>
            <w:r>
              <w:br/>
            </w:r>
            <w:r>
              <w:rPr>
                <w:rFonts w:ascii="Times New Roman"/>
                <w:b w:val="false"/>
                <w:i w:val="false"/>
                <w:color w:val="000000"/>
                <w:sz w:val="20"/>
              </w:rPr>
              <w:t>
</w:t>
            </w:r>
            <w:r>
              <w:rPr>
                <w:rFonts w:ascii="Times New Roman"/>
                <w:b w:val="false"/>
                <w:i w:val="false"/>
                <w:color w:val="000000"/>
                <w:sz w:val="20"/>
              </w:rPr>
              <w:t xml:space="preserve">Амиржанова М., </w:t>
            </w:r>
            <w:r>
              <w:br/>
            </w:r>
            <w:r>
              <w:rPr>
                <w:rFonts w:ascii="Times New Roman"/>
                <w:b w:val="false"/>
                <w:i w:val="false"/>
                <w:color w:val="000000"/>
                <w:sz w:val="20"/>
              </w:rPr>
              <w:t>
</w:t>
            </w:r>
            <w:r>
              <w:rPr>
                <w:rFonts w:ascii="Times New Roman"/>
                <w:b w:val="false"/>
                <w:i w:val="false"/>
                <w:color w:val="000000"/>
                <w:sz w:val="20"/>
              </w:rPr>
              <w:t xml:space="preserve">Саутов Ф., </w:t>
            </w:r>
            <w:r>
              <w:br/>
            </w:r>
            <w:r>
              <w:rPr>
                <w:rFonts w:ascii="Times New Roman"/>
                <w:b w:val="false"/>
                <w:i w:val="false"/>
                <w:color w:val="000000"/>
                <w:sz w:val="20"/>
              </w:rPr>
              <w:t>
Сяйлев А.</w:t>
            </w:r>
          </w:p>
          <w:bookmarkEnd w:id="23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7" w:id="2372"/>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rPr>
                <w:rFonts w:ascii="Times New Roman"/>
                <w:b w:val="false"/>
                <w:i w:val="false"/>
                <w:color w:val="000000"/>
                <w:sz w:val="20"/>
              </w:rPr>
              <w:t>Электронный учебник.</w:t>
            </w:r>
            <w:r>
              <w:br/>
            </w:r>
            <w:r>
              <w:rPr>
                <w:rFonts w:ascii="Times New Roman"/>
                <w:b w:val="false"/>
                <w:i w:val="false"/>
                <w:color w:val="000000"/>
                <w:sz w:val="20"/>
              </w:rPr>
              <w:t>
1-класс</w:t>
            </w:r>
          </w:p>
          <w:bookmarkEnd w:id="23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9" w:id="2373"/>
          <w:p>
            <w:pPr>
              <w:spacing w:after="20"/>
              <w:ind w:left="20"/>
              <w:jc w:val="both"/>
            </w:pPr>
            <w:r>
              <w:rPr>
                <w:rFonts w:ascii="Times New Roman"/>
                <w:b w:val="false"/>
                <w:i w:val="false"/>
                <w:color w:val="000000"/>
                <w:sz w:val="20"/>
              </w:rPr>
              <w:t xml:space="preserve">
Курманалина Ш., Кутольвас Т., </w:t>
            </w:r>
            <w:r>
              <w:br/>
            </w:r>
            <w:r>
              <w:rPr>
                <w:rFonts w:ascii="Times New Roman"/>
                <w:b w:val="false"/>
                <w:i w:val="false"/>
                <w:color w:val="000000"/>
                <w:sz w:val="20"/>
              </w:rPr>
              <w:t>
</w:t>
            </w:r>
            <w:r>
              <w:rPr>
                <w:rFonts w:ascii="Times New Roman"/>
                <w:b w:val="false"/>
                <w:i w:val="false"/>
                <w:color w:val="000000"/>
                <w:sz w:val="20"/>
              </w:rPr>
              <w:t xml:space="preserve">Сысоева О., </w:t>
            </w:r>
            <w:r>
              <w:br/>
            </w:r>
            <w:r>
              <w:rPr>
                <w:rFonts w:ascii="Times New Roman"/>
                <w:b w:val="false"/>
                <w:i w:val="false"/>
                <w:color w:val="000000"/>
                <w:sz w:val="20"/>
              </w:rPr>
              <w:t>
</w:t>
            </w:r>
            <w:r>
              <w:rPr>
                <w:rFonts w:ascii="Times New Roman"/>
                <w:b w:val="false"/>
                <w:i w:val="false"/>
                <w:color w:val="000000"/>
                <w:sz w:val="20"/>
              </w:rPr>
              <w:t xml:space="preserve">Нургалиева Г., Тажигулова А., </w:t>
            </w:r>
            <w:r>
              <w:br/>
            </w:r>
            <w:r>
              <w:rPr>
                <w:rFonts w:ascii="Times New Roman"/>
                <w:b w:val="false"/>
                <w:i w:val="false"/>
                <w:color w:val="000000"/>
                <w:sz w:val="20"/>
              </w:rPr>
              <w:t>
</w:t>
            </w:r>
            <w:r>
              <w:rPr>
                <w:rFonts w:ascii="Times New Roman"/>
                <w:b w:val="false"/>
                <w:i w:val="false"/>
                <w:color w:val="000000"/>
                <w:sz w:val="20"/>
              </w:rPr>
              <w:t xml:space="preserve">Шарабко Л., </w:t>
            </w:r>
            <w:r>
              <w:br/>
            </w:r>
            <w:r>
              <w:rPr>
                <w:rFonts w:ascii="Times New Roman"/>
                <w:b w:val="false"/>
                <w:i w:val="false"/>
                <w:color w:val="000000"/>
                <w:sz w:val="20"/>
              </w:rPr>
              <w:t>
Мукашев Ж.</w:t>
            </w:r>
          </w:p>
          <w:bookmarkEnd w:id="23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237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1-класс</w:t>
            </w:r>
          </w:p>
          <w:bookmarkEnd w:id="23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5" w:id="2375"/>
          <w:p>
            <w:pPr>
              <w:spacing w:after="20"/>
              <w:ind w:left="20"/>
              <w:jc w:val="both"/>
            </w:pPr>
            <w:r>
              <w:rPr>
                <w:rFonts w:ascii="Times New Roman"/>
                <w:b w:val="false"/>
                <w:i w:val="false"/>
                <w:color w:val="000000"/>
                <w:sz w:val="20"/>
              </w:rPr>
              <w:t>
Курманалина Ш.,</w:t>
            </w:r>
            <w:r>
              <w:br/>
            </w:r>
            <w:r>
              <w:rPr>
                <w:rFonts w:ascii="Times New Roman"/>
                <w:b w:val="false"/>
                <w:i w:val="false"/>
                <w:color w:val="000000"/>
                <w:sz w:val="20"/>
              </w:rPr>
              <w:t>
</w:t>
            </w:r>
            <w:r>
              <w:rPr>
                <w:rFonts w:ascii="Times New Roman"/>
                <w:b w:val="false"/>
                <w:i w:val="false"/>
                <w:color w:val="000000"/>
                <w:sz w:val="20"/>
              </w:rPr>
              <w:t xml:space="preserve">Кутольвас Т., </w:t>
            </w:r>
            <w:r>
              <w:br/>
            </w:r>
            <w:r>
              <w:rPr>
                <w:rFonts w:ascii="Times New Roman"/>
                <w:b w:val="false"/>
                <w:i w:val="false"/>
                <w:color w:val="000000"/>
                <w:sz w:val="20"/>
              </w:rPr>
              <w:t>
</w:t>
            </w:r>
            <w:r>
              <w:rPr>
                <w:rFonts w:ascii="Times New Roman"/>
                <w:b w:val="false"/>
                <w:i w:val="false"/>
                <w:color w:val="000000"/>
                <w:sz w:val="20"/>
              </w:rPr>
              <w:t xml:space="preserve">Левченко Т., </w:t>
            </w:r>
            <w:r>
              <w:br/>
            </w:r>
            <w:r>
              <w:rPr>
                <w:rFonts w:ascii="Times New Roman"/>
                <w:b w:val="false"/>
                <w:i w:val="false"/>
                <w:color w:val="000000"/>
                <w:sz w:val="20"/>
              </w:rPr>
              <w:t>
</w:t>
            </w:r>
            <w:r>
              <w:rPr>
                <w:rFonts w:ascii="Times New Roman"/>
                <w:b w:val="false"/>
                <w:i w:val="false"/>
                <w:color w:val="000000"/>
                <w:sz w:val="20"/>
              </w:rPr>
              <w:t xml:space="preserve">Сысоева О.,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Иванова А.</w:t>
            </w:r>
          </w:p>
          <w:bookmarkEnd w:id="23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0" w:id="237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3-класс</w:t>
            </w:r>
          </w:p>
          <w:bookmarkEnd w:id="23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2" w:id="2377"/>
          <w:p>
            <w:pPr>
              <w:spacing w:after="20"/>
              <w:ind w:left="20"/>
              <w:jc w:val="both"/>
            </w:pPr>
            <w:r>
              <w:rPr>
                <w:rFonts w:ascii="Times New Roman"/>
                <w:b w:val="false"/>
                <w:i w:val="false"/>
                <w:color w:val="000000"/>
                <w:sz w:val="20"/>
              </w:rPr>
              <w:t xml:space="preserve">
Курманалина Ш., </w:t>
            </w:r>
            <w:r>
              <w:br/>
            </w:r>
            <w:r>
              <w:rPr>
                <w:rFonts w:ascii="Times New Roman"/>
                <w:b w:val="false"/>
                <w:i w:val="false"/>
                <w:color w:val="000000"/>
                <w:sz w:val="20"/>
              </w:rPr>
              <w:t>
</w:t>
            </w:r>
            <w:r>
              <w:rPr>
                <w:rFonts w:ascii="Times New Roman"/>
                <w:b w:val="false"/>
                <w:i w:val="false"/>
                <w:color w:val="000000"/>
                <w:sz w:val="20"/>
              </w:rPr>
              <w:t xml:space="preserve">Кожибаева А., Берикканова С., </w:t>
            </w:r>
            <w:r>
              <w:br/>
            </w:r>
            <w:r>
              <w:rPr>
                <w:rFonts w:ascii="Times New Roman"/>
                <w:b w:val="false"/>
                <w:i w:val="false"/>
                <w:color w:val="000000"/>
                <w:sz w:val="20"/>
              </w:rPr>
              <w:t>
</w:t>
            </w:r>
            <w:r>
              <w:rPr>
                <w:rFonts w:ascii="Times New Roman"/>
                <w:b w:val="false"/>
                <w:i w:val="false"/>
                <w:color w:val="000000"/>
                <w:sz w:val="20"/>
              </w:rPr>
              <w:t xml:space="preserve">Левченко Т.,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Худайбергенов Р.</w:t>
            </w:r>
          </w:p>
          <w:bookmarkEnd w:id="23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6" w:id="2378"/>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3-класс</w:t>
            </w:r>
          </w:p>
          <w:bookmarkEnd w:id="23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8" w:id="2379"/>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w:t>
            </w:r>
            <w:r>
              <w:rPr>
                <w:rFonts w:ascii="Times New Roman"/>
                <w:b w:val="false"/>
                <w:i w:val="false"/>
                <w:color w:val="000000"/>
                <w:sz w:val="20"/>
              </w:rPr>
              <w:t xml:space="preserve">Абросимова И., </w:t>
            </w:r>
            <w:r>
              <w:br/>
            </w:r>
            <w:r>
              <w:rPr>
                <w:rFonts w:ascii="Times New Roman"/>
                <w:b w:val="false"/>
                <w:i w:val="false"/>
                <w:color w:val="000000"/>
                <w:sz w:val="20"/>
              </w:rPr>
              <w:t>
</w:t>
            </w:r>
            <w:r>
              <w:rPr>
                <w:rFonts w:ascii="Times New Roman"/>
                <w:b w:val="false"/>
                <w:i w:val="false"/>
                <w:color w:val="000000"/>
                <w:sz w:val="20"/>
              </w:rPr>
              <w:t>Дубикина И.,</w:t>
            </w:r>
            <w:r>
              <w:br/>
            </w:r>
            <w:r>
              <w:rPr>
                <w:rFonts w:ascii="Times New Roman"/>
                <w:b w:val="false"/>
                <w:i w:val="false"/>
                <w:color w:val="000000"/>
                <w:sz w:val="20"/>
              </w:rPr>
              <w:t>
</w:t>
            </w:r>
            <w:r>
              <w:rPr>
                <w:rFonts w:ascii="Times New Roman"/>
                <w:b w:val="false"/>
                <w:i w:val="false"/>
                <w:color w:val="000000"/>
                <w:sz w:val="20"/>
              </w:rPr>
              <w:t xml:space="preserve">Криворучко И., </w:t>
            </w:r>
            <w:r>
              <w:br/>
            </w:r>
            <w:r>
              <w:rPr>
                <w:rFonts w:ascii="Times New Roman"/>
                <w:b w:val="false"/>
                <w:i w:val="false"/>
                <w:color w:val="000000"/>
                <w:sz w:val="20"/>
              </w:rPr>
              <w:t>
</w:t>
            </w:r>
            <w:r>
              <w:rPr>
                <w:rFonts w:ascii="Times New Roman"/>
                <w:b w:val="false"/>
                <w:i w:val="false"/>
                <w:color w:val="000000"/>
                <w:sz w:val="20"/>
              </w:rPr>
              <w:t xml:space="preserve">Левченко Т.,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Тажигулова А.,</w:t>
            </w:r>
            <w:r>
              <w:br/>
            </w:r>
            <w:r>
              <w:rPr>
                <w:rFonts w:ascii="Times New Roman"/>
                <w:b w:val="false"/>
                <w:i w:val="false"/>
                <w:color w:val="000000"/>
                <w:sz w:val="20"/>
              </w:rPr>
              <w:t>
</w:t>
            </w:r>
            <w:r>
              <w:rPr>
                <w:rFonts w:ascii="Times New Roman"/>
                <w:b w:val="false"/>
                <w:i w:val="false"/>
                <w:color w:val="000000"/>
                <w:sz w:val="20"/>
              </w:rPr>
              <w:t xml:space="preserve">Пентина Л., </w:t>
            </w:r>
            <w:r>
              <w:br/>
            </w:r>
            <w:r>
              <w:rPr>
                <w:rFonts w:ascii="Times New Roman"/>
                <w:b w:val="false"/>
                <w:i w:val="false"/>
                <w:color w:val="000000"/>
                <w:sz w:val="20"/>
              </w:rPr>
              <w:t>
Оралбекова Д.</w:t>
            </w:r>
          </w:p>
          <w:bookmarkEnd w:id="23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центр информатизации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2380"/>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1-класс</w:t>
            </w:r>
          </w:p>
          <w:bookmarkEnd w:id="23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8" w:id="2381"/>
          <w:p>
            <w:pPr>
              <w:spacing w:after="20"/>
              <w:ind w:left="20"/>
              <w:jc w:val="both"/>
            </w:pPr>
            <w:r>
              <w:rPr>
                <w:rFonts w:ascii="Times New Roman"/>
                <w:b w:val="false"/>
                <w:i w:val="false"/>
                <w:color w:val="000000"/>
                <w:sz w:val="20"/>
              </w:rPr>
              <w:t xml:space="preserve">
Сысоева О., </w:t>
            </w:r>
            <w:r>
              <w:br/>
            </w:r>
            <w:r>
              <w:rPr>
                <w:rFonts w:ascii="Times New Roman"/>
                <w:b w:val="false"/>
                <w:i w:val="false"/>
                <w:color w:val="000000"/>
                <w:sz w:val="20"/>
              </w:rPr>
              <w:t>
</w:t>
            </w:r>
            <w:r>
              <w:rPr>
                <w:rFonts w:ascii="Times New Roman"/>
                <w:b w:val="false"/>
                <w:i w:val="false"/>
                <w:color w:val="000000"/>
                <w:sz w:val="20"/>
              </w:rPr>
              <w:t xml:space="preserve">Кальченко Т., </w:t>
            </w:r>
            <w:r>
              <w:br/>
            </w:r>
            <w:r>
              <w:rPr>
                <w:rFonts w:ascii="Times New Roman"/>
                <w:b w:val="false"/>
                <w:i w:val="false"/>
                <w:color w:val="000000"/>
                <w:sz w:val="20"/>
              </w:rPr>
              <w:t>
</w:t>
            </w:r>
            <w:r>
              <w:rPr>
                <w:rFonts w:ascii="Times New Roman"/>
                <w:b w:val="false"/>
                <w:i w:val="false"/>
                <w:color w:val="000000"/>
                <w:sz w:val="20"/>
              </w:rPr>
              <w:t xml:space="preserve">Ершова Т., </w:t>
            </w:r>
            <w:r>
              <w:br/>
            </w:r>
            <w:r>
              <w:rPr>
                <w:rFonts w:ascii="Times New Roman"/>
                <w:b w:val="false"/>
                <w:i w:val="false"/>
                <w:color w:val="000000"/>
                <w:sz w:val="20"/>
              </w:rPr>
              <w:t>
</w:t>
            </w:r>
            <w:r>
              <w:rPr>
                <w:rFonts w:ascii="Times New Roman"/>
                <w:b w:val="false"/>
                <w:i w:val="false"/>
                <w:color w:val="000000"/>
                <w:sz w:val="20"/>
              </w:rPr>
              <w:t xml:space="preserve">Кудашова Н.,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 xml:space="preserve">Рамазанова Г., </w:t>
            </w:r>
            <w:r>
              <w:br/>
            </w:r>
            <w:r>
              <w:rPr>
                <w:rFonts w:ascii="Times New Roman"/>
                <w:b w:val="false"/>
                <w:i w:val="false"/>
                <w:color w:val="000000"/>
                <w:sz w:val="20"/>
              </w:rPr>
              <w:t>
Сауркен Н.</w:t>
            </w:r>
          </w:p>
          <w:bookmarkEnd w:id="23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4" w:id="238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w:t>
            </w:r>
            <w:r>
              <w:rPr>
                <w:rFonts w:ascii="Times New Roman"/>
                <w:b w:val="false"/>
                <w:i w:val="false"/>
                <w:color w:val="000000"/>
                <w:sz w:val="20"/>
              </w:rPr>
              <w:t>Электронный учебник.</w:t>
            </w:r>
            <w:r>
              <w:br/>
            </w:r>
            <w:r>
              <w:rPr>
                <w:rFonts w:ascii="Times New Roman"/>
                <w:b w:val="false"/>
                <w:i w:val="false"/>
                <w:color w:val="000000"/>
                <w:sz w:val="20"/>
              </w:rPr>
              <w:t xml:space="preserve">
4-класс </w:t>
            </w:r>
          </w:p>
          <w:bookmarkEnd w:id="23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2383"/>
          <w:p>
            <w:pPr>
              <w:spacing w:after="20"/>
              <w:ind w:left="20"/>
              <w:jc w:val="both"/>
            </w:pPr>
            <w:r>
              <w:rPr>
                <w:rFonts w:ascii="Times New Roman"/>
                <w:b w:val="false"/>
                <w:i w:val="false"/>
                <w:color w:val="000000"/>
                <w:sz w:val="20"/>
              </w:rPr>
              <w:t xml:space="preserve">
Жубакова С., </w:t>
            </w:r>
            <w:r>
              <w:br/>
            </w:r>
            <w:r>
              <w:rPr>
                <w:rFonts w:ascii="Times New Roman"/>
                <w:b w:val="false"/>
                <w:i w:val="false"/>
                <w:color w:val="000000"/>
                <w:sz w:val="20"/>
              </w:rPr>
              <w:t>
</w:t>
            </w:r>
            <w:r>
              <w:rPr>
                <w:rFonts w:ascii="Times New Roman"/>
                <w:b w:val="false"/>
                <w:i w:val="false"/>
                <w:color w:val="000000"/>
                <w:sz w:val="20"/>
              </w:rPr>
              <w:t xml:space="preserve">Сысоева О., </w:t>
            </w:r>
            <w:r>
              <w:br/>
            </w:r>
            <w:r>
              <w:rPr>
                <w:rFonts w:ascii="Times New Roman"/>
                <w:b w:val="false"/>
                <w:i w:val="false"/>
                <w:color w:val="000000"/>
                <w:sz w:val="20"/>
              </w:rPr>
              <w:t>
</w:t>
            </w:r>
            <w:r>
              <w:rPr>
                <w:rFonts w:ascii="Times New Roman"/>
                <w:b w:val="false"/>
                <w:i w:val="false"/>
                <w:color w:val="000000"/>
                <w:sz w:val="20"/>
              </w:rPr>
              <w:t xml:space="preserve">Кальченко Т., </w:t>
            </w:r>
            <w:r>
              <w:br/>
            </w:r>
            <w:r>
              <w:rPr>
                <w:rFonts w:ascii="Times New Roman"/>
                <w:b w:val="false"/>
                <w:i w:val="false"/>
                <w:color w:val="000000"/>
                <w:sz w:val="20"/>
              </w:rPr>
              <w:t>
</w:t>
            </w:r>
            <w:r>
              <w:rPr>
                <w:rFonts w:ascii="Times New Roman"/>
                <w:b w:val="false"/>
                <w:i w:val="false"/>
                <w:color w:val="000000"/>
                <w:sz w:val="20"/>
              </w:rPr>
              <w:t xml:space="preserve">Ершова Т., </w:t>
            </w:r>
            <w:r>
              <w:br/>
            </w:r>
            <w:r>
              <w:rPr>
                <w:rFonts w:ascii="Times New Roman"/>
                <w:b w:val="false"/>
                <w:i w:val="false"/>
                <w:color w:val="000000"/>
                <w:sz w:val="20"/>
              </w:rPr>
              <w:t>
</w:t>
            </w:r>
            <w:r>
              <w:rPr>
                <w:rFonts w:ascii="Times New Roman"/>
                <w:b w:val="false"/>
                <w:i w:val="false"/>
                <w:color w:val="000000"/>
                <w:sz w:val="20"/>
              </w:rPr>
              <w:t>Нургалиева Г., Тажигулова А., Рамазанова Г.,</w:t>
            </w:r>
            <w:r>
              <w:br/>
            </w:r>
            <w:r>
              <w:rPr>
                <w:rFonts w:ascii="Times New Roman"/>
                <w:b w:val="false"/>
                <w:i w:val="false"/>
                <w:color w:val="000000"/>
                <w:sz w:val="20"/>
              </w:rPr>
              <w:t>
Мукашев Ж.</w:t>
            </w:r>
          </w:p>
          <w:bookmarkEnd w:id="23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и общее среднее оброзование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2384"/>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w:t>
            </w:r>
            <w:r>
              <w:rPr>
                <w:rFonts w:ascii="Times New Roman"/>
                <w:b w:val="false"/>
                <w:i w:val="false"/>
                <w:color w:val="000000"/>
                <w:sz w:val="20"/>
              </w:rPr>
              <w:t xml:space="preserve">Электронное учебное пособие. </w:t>
            </w:r>
            <w:r>
              <w:br/>
            </w:r>
            <w:r>
              <w:rPr>
                <w:rFonts w:ascii="Times New Roman"/>
                <w:b w:val="false"/>
                <w:i w:val="false"/>
                <w:color w:val="000000"/>
                <w:sz w:val="20"/>
              </w:rPr>
              <w:t>
6-класс</w:t>
            </w:r>
          </w:p>
          <w:bookmarkEnd w:id="23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3" w:id="238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r>
              <w:rPr>
                <w:rFonts w:ascii="Times New Roman"/>
                <w:b w:val="false"/>
                <w:i w:val="false"/>
                <w:color w:val="000000"/>
                <w:sz w:val="20"/>
              </w:rPr>
              <w:t xml:space="preserve">Электронное учебное пособие. </w:t>
            </w:r>
            <w:r>
              <w:br/>
            </w:r>
            <w:r>
              <w:rPr>
                <w:rFonts w:ascii="Times New Roman"/>
                <w:b w:val="false"/>
                <w:i w:val="false"/>
                <w:color w:val="000000"/>
                <w:sz w:val="20"/>
              </w:rPr>
              <w:t>
7-класс</w:t>
            </w:r>
          </w:p>
          <w:bookmarkEnd w:id="23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2386"/>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w:t>
            </w:r>
            <w:r>
              <w:rPr>
                <w:rFonts w:ascii="Times New Roman"/>
                <w:b w:val="false"/>
                <w:i w:val="false"/>
                <w:color w:val="000000"/>
                <w:sz w:val="20"/>
              </w:rPr>
              <w:t xml:space="preserve">Цифровой образовательный ресурс. </w:t>
            </w:r>
            <w:r>
              <w:br/>
            </w:r>
            <w:r>
              <w:rPr>
                <w:rFonts w:ascii="Times New Roman"/>
                <w:b w:val="false"/>
                <w:i w:val="false"/>
                <w:color w:val="000000"/>
                <w:sz w:val="20"/>
              </w:rPr>
              <w:t>
7-класс</w:t>
            </w:r>
          </w:p>
          <w:bookmarkEnd w:id="23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7" w:id="2387"/>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w:t>
            </w:r>
            <w:r>
              <w:rPr>
                <w:rFonts w:ascii="Times New Roman"/>
                <w:b w:val="false"/>
                <w:i w:val="false"/>
                <w:color w:val="000000"/>
                <w:sz w:val="20"/>
              </w:rPr>
              <w:t>Мирошникова Н.,</w:t>
            </w:r>
            <w:r>
              <w:br/>
            </w:r>
            <w:r>
              <w:rPr>
                <w:rFonts w:ascii="Times New Roman"/>
                <w:b w:val="false"/>
                <w:i w:val="false"/>
                <w:color w:val="000000"/>
                <w:sz w:val="20"/>
              </w:rPr>
              <w:t>
Сурмий Т.</w:t>
            </w:r>
          </w:p>
          <w:bookmarkEnd w:id="23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9" w:id="2388"/>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xml:space="preserve">
5-класс </w:t>
            </w:r>
          </w:p>
          <w:bookmarkEnd w:id="23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1" w:id="2389"/>
          <w:p>
            <w:pPr>
              <w:spacing w:after="20"/>
              <w:ind w:left="20"/>
              <w:jc w:val="both"/>
            </w:pPr>
            <w:r>
              <w:rPr>
                <w:rFonts w:ascii="Times New Roman"/>
                <w:b w:val="false"/>
                <w:i w:val="false"/>
                <w:color w:val="000000"/>
                <w:sz w:val="20"/>
              </w:rPr>
              <w:t xml:space="preserve">
Шарабко Л., </w:t>
            </w:r>
            <w:r>
              <w:br/>
            </w:r>
            <w:r>
              <w:rPr>
                <w:rFonts w:ascii="Times New Roman"/>
                <w:b w:val="false"/>
                <w:i w:val="false"/>
                <w:color w:val="000000"/>
                <w:sz w:val="20"/>
              </w:rPr>
              <w:t>
</w:t>
            </w:r>
            <w:r>
              <w:rPr>
                <w:rFonts w:ascii="Times New Roman"/>
                <w:b w:val="false"/>
                <w:i w:val="false"/>
                <w:color w:val="000000"/>
                <w:sz w:val="20"/>
              </w:rPr>
              <w:t xml:space="preserve">Мункеева Г., </w:t>
            </w:r>
            <w:r>
              <w:br/>
            </w:r>
            <w:r>
              <w:rPr>
                <w:rFonts w:ascii="Times New Roman"/>
                <w:b w:val="false"/>
                <w:i w:val="false"/>
                <w:color w:val="000000"/>
                <w:sz w:val="20"/>
              </w:rPr>
              <w:t>
Хабло Л.</w:t>
            </w:r>
          </w:p>
          <w:bookmarkEnd w:id="23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3" w:id="2390"/>
          <w:p>
            <w:pPr>
              <w:spacing w:after="20"/>
              <w:ind w:left="20"/>
              <w:jc w:val="both"/>
            </w:pPr>
            <w:r>
              <w:rPr>
                <w:rFonts w:ascii="Times New Roman"/>
                <w:b w:val="false"/>
                <w:i w:val="false"/>
                <w:color w:val="000000"/>
                <w:sz w:val="20"/>
              </w:rPr>
              <w:t xml:space="preserve">
Русская словесность. </w:t>
            </w:r>
            <w:r>
              <w:br/>
            </w:r>
            <w:r>
              <w:rPr>
                <w:rFonts w:ascii="Times New Roman"/>
                <w:b w:val="false"/>
                <w:i w:val="false"/>
                <w:color w:val="000000"/>
                <w:sz w:val="20"/>
              </w:rPr>
              <w:t>
</w:t>
            </w:r>
            <w:r>
              <w:rPr>
                <w:rFonts w:ascii="Times New Roman"/>
                <w:b w:val="false"/>
                <w:i w:val="false"/>
                <w:color w:val="000000"/>
                <w:sz w:val="20"/>
              </w:rPr>
              <w:t xml:space="preserve">Электронное учебное пособие. </w:t>
            </w:r>
            <w:r>
              <w:br/>
            </w:r>
            <w:r>
              <w:rPr>
                <w:rFonts w:ascii="Times New Roman"/>
                <w:b w:val="false"/>
                <w:i w:val="false"/>
                <w:color w:val="000000"/>
                <w:sz w:val="20"/>
              </w:rPr>
              <w:t>
6-класс</w:t>
            </w:r>
          </w:p>
          <w:bookmarkEnd w:id="23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2391"/>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6-класс</w:t>
            </w:r>
          </w:p>
          <w:bookmarkEnd w:id="23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7" w:id="2392"/>
          <w:p>
            <w:pPr>
              <w:spacing w:after="20"/>
              <w:ind w:left="20"/>
              <w:jc w:val="both"/>
            </w:pPr>
            <w:r>
              <w:rPr>
                <w:rFonts w:ascii="Times New Roman"/>
                <w:b w:val="false"/>
                <w:i w:val="false"/>
                <w:color w:val="000000"/>
                <w:sz w:val="20"/>
              </w:rPr>
              <w:t xml:space="preserve">
Шарабко Л., </w:t>
            </w:r>
            <w:r>
              <w:br/>
            </w:r>
            <w:r>
              <w:rPr>
                <w:rFonts w:ascii="Times New Roman"/>
                <w:b w:val="false"/>
                <w:i w:val="false"/>
                <w:color w:val="000000"/>
                <w:sz w:val="20"/>
              </w:rPr>
              <w:t>
</w:t>
            </w:r>
            <w:r>
              <w:rPr>
                <w:rFonts w:ascii="Times New Roman"/>
                <w:b w:val="false"/>
                <w:i w:val="false"/>
                <w:color w:val="000000"/>
                <w:sz w:val="20"/>
              </w:rPr>
              <w:t xml:space="preserve">Мункеева Г., </w:t>
            </w:r>
            <w:r>
              <w:br/>
            </w:r>
            <w:r>
              <w:rPr>
                <w:rFonts w:ascii="Times New Roman"/>
                <w:b w:val="false"/>
                <w:i w:val="false"/>
                <w:color w:val="000000"/>
                <w:sz w:val="20"/>
              </w:rPr>
              <w:t>
Хабло Л.</w:t>
            </w:r>
          </w:p>
          <w:bookmarkEnd w:id="23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9" w:id="2393"/>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6-класс</w:t>
            </w:r>
          </w:p>
          <w:bookmarkEnd w:id="23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0" w:id="2394"/>
          <w:p>
            <w:pPr>
              <w:spacing w:after="20"/>
              <w:ind w:left="20"/>
              <w:jc w:val="both"/>
            </w:pPr>
            <w:r>
              <w:rPr>
                <w:rFonts w:ascii="Times New Roman"/>
                <w:b w:val="false"/>
                <w:i w:val="false"/>
                <w:color w:val="000000"/>
                <w:sz w:val="20"/>
              </w:rPr>
              <w:t xml:space="preserve">
Сонурова М., </w:t>
            </w:r>
            <w:r>
              <w:br/>
            </w:r>
            <w:r>
              <w:rPr>
                <w:rFonts w:ascii="Times New Roman"/>
                <w:b w:val="false"/>
                <w:i w:val="false"/>
                <w:color w:val="000000"/>
                <w:sz w:val="20"/>
              </w:rPr>
              <w:t>
</w:t>
            </w:r>
            <w:r>
              <w:rPr>
                <w:rFonts w:ascii="Times New Roman"/>
                <w:b w:val="false"/>
                <w:i w:val="false"/>
                <w:color w:val="000000"/>
                <w:sz w:val="20"/>
              </w:rPr>
              <w:t>Малаева Г.,</w:t>
            </w:r>
            <w:r>
              <w:br/>
            </w:r>
            <w:r>
              <w:rPr>
                <w:rFonts w:ascii="Times New Roman"/>
                <w:b w:val="false"/>
                <w:i w:val="false"/>
                <w:color w:val="000000"/>
                <w:sz w:val="20"/>
              </w:rPr>
              <w:t>
</w:t>
            </w:r>
            <w:r>
              <w:rPr>
                <w:rFonts w:ascii="Times New Roman"/>
                <w:b w:val="false"/>
                <w:i w:val="false"/>
                <w:color w:val="000000"/>
                <w:sz w:val="20"/>
              </w:rPr>
              <w:t xml:space="preserve">Мащенских Е.,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Пентина Л., Тажигулова А., </w:t>
            </w:r>
            <w:r>
              <w:br/>
            </w:r>
            <w:r>
              <w:rPr>
                <w:rFonts w:ascii="Times New Roman"/>
                <w:b w:val="false"/>
                <w:i w:val="false"/>
                <w:color w:val="000000"/>
                <w:sz w:val="20"/>
              </w:rPr>
              <w:t>
Иванова А.</w:t>
            </w:r>
          </w:p>
          <w:bookmarkEnd w:id="23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5" w:id="2395"/>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7-класс</w:t>
            </w:r>
          </w:p>
          <w:bookmarkEnd w:id="23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7" w:id="2396"/>
          <w:p>
            <w:pPr>
              <w:spacing w:after="20"/>
              <w:ind w:left="20"/>
              <w:jc w:val="both"/>
            </w:pPr>
            <w:r>
              <w:rPr>
                <w:rFonts w:ascii="Times New Roman"/>
                <w:b w:val="false"/>
                <w:i w:val="false"/>
                <w:color w:val="000000"/>
                <w:sz w:val="20"/>
              </w:rPr>
              <w:t xml:space="preserve">
Мащенских Е., </w:t>
            </w:r>
            <w:r>
              <w:br/>
            </w:r>
            <w:r>
              <w:rPr>
                <w:rFonts w:ascii="Times New Roman"/>
                <w:b w:val="false"/>
                <w:i w:val="false"/>
                <w:color w:val="000000"/>
                <w:sz w:val="20"/>
              </w:rPr>
              <w:t>
</w:t>
            </w:r>
            <w:r>
              <w:rPr>
                <w:rFonts w:ascii="Times New Roman"/>
                <w:b w:val="false"/>
                <w:i w:val="false"/>
                <w:color w:val="000000"/>
                <w:sz w:val="20"/>
              </w:rPr>
              <w:t xml:space="preserve">Бормотова Т., </w:t>
            </w:r>
            <w:r>
              <w:br/>
            </w:r>
            <w:r>
              <w:rPr>
                <w:rFonts w:ascii="Times New Roman"/>
                <w:b w:val="false"/>
                <w:i w:val="false"/>
                <w:color w:val="000000"/>
                <w:sz w:val="20"/>
              </w:rPr>
              <w:t xml:space="preserve">
Жунусова Г. и др. </w:t>
            </w:r>
          </w:p>
          <w:bookmarkEnd w:id="23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9" w:id="2397"/>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8-класс</w:t>
            </w:r>
          </w:p>
          <w:bookmarkEnd w:id="23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0" w:id="2398"/>
          <w:p>
            <w:pPr>
              <w:spacing w:after="20"/>
              <w:ind w:left="20"/>
              <w:jc w:val="both"/>
            </w:pPr>
            <w:r>
              <w:rPr>
                <w:rFonts w:ascii="Times New Roman"/>
                <w:b w:val="false"/>
                <w:i w:val="false"/>
                <w:color w:val="000000"/>
                <w:sz w:val="20"/>
              </w:rPr>
              <w:t xml:space="preserve">
Кулешова Т., </w:t>
            </w:r>
            <w:r>
              <w:br/>
            </w:r>
            <w:r>
              <w:rPr>
                <w:rFonts w:ascii="Times New Roman"/>
                <w:b w:val="false"/>
                <w:i w:val="false"/>
                <w:color w:val="000000"/>
                <w:sz w:val="20"/>
              </w:rPr>
              <w:t>
</w:t>
            </w:r>
            <w:r>
              <w:rPr>
                <w:rFonts w:ascii="Times New Roman"/>
                <w:b w:val="false"/>
                <w:i w:val="false"/>
                <w:color w:val="000000"/>
                <w:sz w:val="20"/>
              </w:rPr>
              <w:t>Мащенских Е.,</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Арыстанова А.,</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Оралбекова Д.</w:t>
            </w:r>
          </w:p>
          <w:bookmarkEnd w:id="23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5" w:id="2399"/>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xml:space="preserve">
9-класс </w:t>
            </w:r>
          </w:p>
          <w:bookmarkEnd w:id="23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2400"/>
          <w:p>
            <w:pPr>
              <w:spacing w:after="20"/>
              <w:ind w:left="20"/>
              <w:jc w:val="both"/>
            </w:pPr>
            <w:r>
              <w:rPr>
                <w:rFonts w:ascii="Times New Roman"/>
                <w:b w:val="false"/>
                <w:i w:val="false"/>
                <w:color w:val="000000"/>
                <w:sz w:val="20"/>
              </w:rPr>
              <w:t xml:space="preserve">
Самойленко Н., </w:t>
            </w:r>
            <w:r>
              <w:br/>
            </w:r>
            <w:r>
              <w:rPr>
                <w:rFonts w:ascii="Times New Roman"/>
                <w:b w:val="false"/>
                <w:i w:val="false"/>
                <w:color w:val="000000"/>
                <w:sz w:val="20"/>
              </w:rPr>
              <w:t>
Жунусова Г. и др.</w:t>
            </w:r>
          </w:p>
          <w:bookmarkEnd w:id="24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8" w:id="2401"/>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11-класс</w:t>
            </w:r>
          </w:p>
          <w:bookmarkEnd w:id="24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2402"/>
          <w:p>
            <w:pPr>
              <w:spacing w:after="20"/>
              <w:ind w:left="20"/>
              <w:jc w:val="both"/>
            </w:pPr>
            <w:r>
              <w:rPr>
                <w:rFonts w:ascii="Times New Roman"/>
                <w:b w:val="false"/>
                <w:i w:val="false"/>
                <w:color w:val="000000"/>
                <w:sz w:val="20"/>
              </w:rPr>
              <w:t xml:space="preserve">
Самойленко Н., </w:t>
            </w:r>
            <w:r>
              <w:br/>
            </w:r>
            <w:r>
              <w:rPr>
                <w:rFonts w:ascii="Times New Roman"/>
                <w:b w:val="false"/>
                <w:i w:val="false"/>
                <w:color w:val="000000"/>
                <w:sz w:val="20"/>
              </w:rPr>
              <w:t>
</w:t>
            </w:r>
            <w:r>
              <w:rPr>
                <w:rFonts w:ascii="Times New Roman"/>
                <w:b w:val="false"/>
                <w:i w:val="false"/>
                <w:color w:val="000000"/>
                <w:sz w:val="20"/>
              </w:rPr>
              <w:t xml:space="preserve">Хабло Л.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Пентина Л., </w:t>
            </w:r>
            <w:r>
              <w:br/>
            </w:r>
            <w:r>
              <w:rPr>
                <w:rFonts w:ascii="Times New Roman"/>
                <w:b w:val="false"/>
                <w:i w:val="false"/>
                <w:color w:val="000000"/>
                <w:sz w:val="20"/>
              </w:rPr>
              <w:t>
</w:t>
            </w:r>
            <w:r>
              <w:rPr>
                <w:rFonts w:ascii="Times New Roman"/>
                <w:b w:val="false"/>
                <w:i w:val="false"/>
                <w:color w:val="000000"/>
                <w:sz w:val="20"/>
              </w:rPr>
              <w:t xml:space="preserve">Шарабко Л., </w:t>
            </w:r>
            <w:r>
              <w:br/>
            </w:r>
            <w:r>
              <w:rPr>
                <w:rFonts w:ascii="Times New Roman"/>
                <w:b w:val="false"/>
                <w:i w:val="false"/>
                <w:color w:val="000000"/>
                <w:sz w:val="20"/>
              </w:rPr>
              <w:t>
Девидзон М.</w:t>
            </w:r>
          </w:p>
          <w:bookmarkEnd w:id="24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English-Russian Smart Dictionary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Iren Glad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Pilgrim education ltd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Алгебра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6" w:id="240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6-класс</w:t>
            </w:r>
          </w:p>
          <w:bookmarkEnd w:id="24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2404"/>
          <w:p>
            <w:pPr>
              <w:spacing w:after="20"/>
              <w:ind w:left="20"/>
              <w:jc w:val="both"/>
            </w:pPr>
            <w:r>
              <w:rPr>
                <w:rFonts w:ascii="Times New Roman"/>
                <w:b w:val="false"/>
                <w:i w:val="false"/>
                <w:color w:val="000000"/>
                <w:sz w:val="20"/>
              </w:rPr>
              <w:t xml:space="preserve">
Чакликова С., </w:t>
            </w:r>
            <w:r>
              <w:br/>
            </w:r>
            <w:r>
              <w:rPr>
                <w:rFonts w:ascii="Times New Roman"/>
                <w:b w:val="false"/>
                <w:i w:val="false"/>
                <w:color w:val="000000"/>
                <w:sz w:val="20"/>
              </w:rPr>
              <w:t>
</w:t>
            </w:r>
            <w:r>
              <w:rPr>
                <w:rFonts w:ascii="Times New Roman"/>
                <w:b w:val="false"/>
                <w:i w:val="false"/>
                <w:color w:val="000000"/>
                <w:sz w:val="20"/>
              </w:rPr>
              <w:t xml:space="preserve">Рахимова У., </w:t>
            </w:r>
            <w:r>
              <w:br/>
            </w:r>
            <w:r>
              <w:rPr>
                <w:rFonts w:ascii="Times New Roman"/>
                <w:b w:val="false"/>
                <w:i w:val="false"/>
                <w:color w:val="000000"/>
                <w:sz w:val="20"/>
              </w:rPr>
              <w:t>
</w:t>
            </w:r>
            <w:r>
              <w:rPr>
                <w:rFonts w:ascii="Times New Roman"/>
                <w:b w:val="false"/>
                <w:i w:val="false"/>
                <w:color w:val="000000"/>
                <w:sz w:val="20"/>
              </w:rPr>
              <w:t xml:space="preserve">Берикканова С., </w:t>
            </w:r>
            <w:r>
              <w:br/>
            </w:r>
            <w:r>
              <w:rPr>
                <w:rFonts w:ascii="Times New Roman"/>
                <w:b w:val="false"/>
                <w:i w:val="false"/>
                <w:color w:val="000000"/>
                <w:sz w:val="20"/>
              </w:rPr>
              <w:t>
Рамазанова А. и др.</w:t>
            </w:r>
          </w:p>
          <w:bookmarkEnd w:id="24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1" w:id="2405"/>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8-класс</w:t>
            </w:r>
          </w:p>
          <w:bookmarkEnd w:id="24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3" w:id="2406"/>
          <w:p>
            <w:pPr>
              <w:spacing w:after="20"/>
              <w:ind w:left="20"/>
              <w:jc w:val="both"/>
            </w:pPr>
            <w:r>
              <w:rPr>
                <w:rFonts w:ascii="Times New Roman"/>
                <w:b w:val="false"/>
                <w:i w:val="false"/>
                <w:color w:val="000000"/>
                <w:sz w:val="20"/>
              </w:rPr>
              <w:t xml:space="preserve">
Баймуханов Б., </w:t>
            </w:r>
            <w:r>
              <w:br/>
            </w:r>
            <w:r>
              <w:rPr>
                <w:rFonts w:ascii="Times New Roman"/>
                <w:b w:val="false"/>
                <w:i w:val="false"/>
                <w:color w:val="000000"/>
                <w:sz w:val="20"/>
              </w:rPr>
              <w:t>
</w:t>
            </w:r>
            <w:r>
              <w:rPr>
                <w:rFonts w:ascii="Times New Roman"/>
                <w:b w:val="false"/>
                <w:i w:val="false"/>
                <w:color w:val="000000"/>
                <w:sz w:val="20"/>
              </w:rPr>
              <w:t xml:space="preserve">Берикканова С., </w:t>
            </w:r>
            <w:r>
              <w:br/>
            </w:r>
            <w:r>
              <w:rPr>
                <w:rFonts w:ascii="Times New Roman"/>
                <w:b w:val="false"/>
                <w:i w:val="false"/>
                <w:color w:val="000000"/>
                <w:sz w:val="20"/>
              </w:rPr>
              <w:t>
</w:t>
            </w:r>
            <w:r>
              <w:rPr>
                <w:rFonts w:ascii="Times New Roman"/>
                <w:b w:val="false"/>
                <w:i w:val="false"/>
                <w:color w:val="000000"/>
                <w:sz w:val="20"/>
              </w:rPr>
              <w:t xml:space="preserve">Соколова С., </w:t>
            </w:r>
            <w:r>
              <w:br/>
            </w:r>
            <w:r>
              <w:rPr>
                <w:rFonts w:ascii="Times New Roman"/>
                <w:b w:val="false"/>
                <w:i w:val="false"/>
                <w:color w:val="000000"/>
                <w:sz w:val="20"/>
              </w:rPr>
              <w:t>
</w:t>
            </w:r>
            <w:r>
              <w:rPr>
                <w:rFonts w:ascii="Times New Roman"/>
                <w:b w:val="false"/>
                <w:i w:val="false"/>
                <w:color w:val="000000"/>
                <w:sz w:val="20"/>
              </w:rPr>
              <w:t xml:space="preserve">Айтпаева С.,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Ниязбек М.</w:t>
            </w:r>
          </w:p>
          <w:bookmarkEnd w:id="24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8" w:id="2407"/>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9-класс</w:t>
            </w:r>
          </w:p>
          <w:bookmarkEnd w:id="24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0" w:id="2408"/>
          <w:p>
            <w:pPr>
              <w:spacing w:after="20"/>
              <w:ind w:left="20"/>
              <w:jc w:val="both"/>
            </w:pPr>
            <w:r>
              <w:rPr>
                <w:rFonts w:ascii="Times New Roman"/>
                <w:b w:val="false"/>
                <w:i w:val="false"/>
                <w:color w:val="000000"/>
                <w:sz w:val="20"/>
              </w:rPr>
              <w:t xml:space="preserve">
Баймуханов Б., </w:t>
            </w:r>
            <w:r>
              <w:br/>
            </w:r>
            <w:r>
              <w:rPr>
                <w:rFonts w:ascii="Times New Roman"/>
                <w:b w:val="false"/>
                <w:i w:val="false"/>
                <w:color w:val="000000"/>
                <w:sz w:val="20"/>
              </w:rPr>
              <w:t>
</w:t>
            </w:r>
            <w:r>
              <w:rPr>
                <w:rFonts w:ascii="Times New Roman"/>
                <w:b w:val="false"/>
                <w:i w:val="false"/>
                <w:color w:val="000000"/>
                <w:sz w:val="20"/>
              </w:rPr>
              <w:t xml:space="preserve">Берикканова С., </w:t>
            </w:r>
            <w:r>
              <w:br/>
            </w:r>
            <w:r>
              <w:rPr>
                <w:rFonts w:ascii="Times New Roman"/>
                <w:b w:val="false"/>
                <w:i w:val="false"/>
                <w:color w:val="000000"/>
                <w:sz w:val="20"/>
              </w:rPr>
              <w:t>
Рамазанова А. и др.</w:t>
            </w:r>
          </w:p>
          <w:bookmarkEnd w:id="24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2409"/>
          <w:p>
            <w:pPr>
              <w:spacing w:after="20"/>
              <w:ind w:left="20"/>
              <w:jc w:val="both"/>
            </w:pPr>
            <w:r>
              <w:rPr>
                <w:rFonts w:ascii="Times New Roman"/>
                <w:b w:val="false"/>
                <w:i w:val="false"/>
                <w:color w:val="000000"/>
                <w:sz w:val="20"/>
              </w:rPr>
              <w:t xml:space="preserve">
Центр педагогических технологий и информатизации </w:t>
            </w:r>
            <w:r>
              <w:br/>
            </w:r>
            <w:r>
              <w:rPr>
                <w:rFonts w:ascii="Times New Roman"/>
                <w:b w:val="false"/>
                <w:i w:val="false"/>
                <w:color w:val="000000"/>
                <w:sz w:val="20"/>
              </w:rPr>
              <w:t>
образования</w:t>
            </w:r>
          </w:p>
          <w:bookmarkEnd w:id="240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3" w:id="2410"/>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9-класс</w:t>
            </w:r>
          </w:p>
          <w:bookmarkEnd w:id="24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Берикканова С., Рамазанова А., Нургалиева Г., Тажигулова А., Худайбергенов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2411"/>
          <w:p>
            <w:pPr>
              <w:spacing w:after="20"/>
              <w:ind w:left="20"/>
              <w:jc w:val="both"/>
            </w:pPr>
            <w:r>
              <w:rPr>
                <w:rFonts w:ascii="Times New Roman"/>
                <w:b w:val="false"/>
                <w:i w:val="false"/>
                <w:color w:val="000000"/>
                <w:sz w:val="20"/>
              </w:rPr>
              <w:t xml:space="preserve">
Уравнение прямой.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8" w:id="2412"/>
          <w:p>
            <w:pPr>
              <w:spacing w:after="20"/>
              <w:ind w:left="20"/>
              <w:jc w:val="both"/>
            </w:pPr>
            <w:r>
              <w:rPr>
                <w:rFonts w:ascii="Times New Roman"/>
                <w:b w:val="false"/>
                <w:i w:val="false"/>
                <w:color w:val="000000"/>
                <w:sz w:val="20"/>
              </w:rPr>
              <w:t xml:space="preserve">
Сложение векторов.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1" w:id="2413"/>
          <w:p>
            <w:pPr>
              <w:spacing w:after="20"/>
              <w:ind w:left="20"/>
              <w:jc w:val="both"/>
            </w:pPr>
            <w:r>
              <w:rPr>
                <w:rFonts w:ascii="Times New Roman"/>
                <w:b w:val="false"/>
                <w:i w:val="false"/>
                <w:color w:val="000000"/>
                <w:sz w:val="20"/>
              </w:rPr>
              <w:t xml:space="preserve">
Введение в дроби.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2414"/>
          <w:p>
            <w:pPr>
              <w:spacing w:after="20"/>
              <w:ind w:left="20"/>
              <w:jc w:val="both"/>
            </w:pPr>
            <w:r>
              <w:rPr>
                <w:rFonts w:ascii="Times New Roman"/>
                <w:b w:val="false"/>
                <w:i w:val="false"/>
                <w:color w:val="000000"/>
                <w:sz w:val="20"/>
              </w:rPr>
              <w:t xml:space="preserve">
Сравнение дробей.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7" w:id="2415"/>
          <w:p>
            <w:pPr>
              <w:spacing w:after="20"/>
              <w:ind w:left="20"/>
              <w:jc w:val="both"/>
            </w:pPr>
            <w:r>
              <w:rPr>
                <w:rFonts w:ascii="Times New Roman"/>
                <w:b w:val="false"/>
                <w:i w:val="false"/>
                <w:color w:val="000000"/>
                <w:sz w:val="20"/>
              </w:rPr>
              <w:t xml:space="preserve">
Вероятность в игре "Plinko".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0" w:id="2416"/>
          <w:p>
            <w:pPr>
              <w:spacing w:after="20"/>
              <w:ind w:left="20"/>
              <w:jc w:val="both"/>
            </w:pPr>
            <w:r>
              <w:rPr>
                <w:rFonts w:ascii="Times New Roman"/>
                <w:b w:val="false"/>
                <w:i w:val="false"/>
                <w:color w:val="000000"/>
                <w:sz w:val="20"/>
              </w:rPr>
              <w:t xml:space="preserve">
График квадратичной функции.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3" w:id="2417"/>
          <w:p>
            <w:pPr>
              <w:spacing w:after="20"/>
              <w:ind w:left="20"/>
              <w:jc w:val="both"/>
            </w:pPr>
            <w:r>
              <w:rPr>
                <w:rFonts w:ascii="Times New Roman"/>
                <w:b w:val="false"/>
                <w:i w:val="false"/>
                <w:color w:val="000000"/>
                <w:sz w:val="20"/>
              </w:rPr>
              <w:t xml:space="preserve">
Построение графика функции по точкам. 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5" w:id="2418"/>
          <w:p>
            <w:pPr>
              <w:spacing w:after="20"/>
              <w:ind w:left="20"/>
              <w:jc w:val="both"/>
            </w:pPr>
            <w:r>
              <w:rPr>
                <w:rFonts w:ascii="Times New Roman"/>
                <w:b w:val="false"/>
                <w:i w:val="false"/>
                <w:color w:val="000000"/>
                <w:sz w:val="20"/>
              </w:rPr>
              <w:t xml:space="preserve">
График производной и интеграла функции.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5-11-классы. </w:t>
            </w:r>
            <w:r>
              <w:br/>
            </w:r>
            <w:r>
              <w:rPr>
                <w:rFonts w:ascii="Times New Roman"/>
                <w:b w:val="false"/>
                <w:i w:val="false"/>
                <w:color w:val="000000"/>
                <w:sz w:val="20"/>
              </w:rPr>
              <w:t>
www.bilimland.kz</w:t>
            </w:r>
          </w:p>
          <w:bookmarkEnd w:id="24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2419"/>
          <w:p>
            <w:pPr>
              <w:spacing w:after="20"/>
              <w:ind w:left="20"/>
              <w:jc w:val="both"/>
            </w:pPr>
            <w:r>
              <w:rPr>
                <w:rFonts w:ascii="Times New Roman"/>
                <w:b w:val="false"/>
                <w:i w:val="false"/>
                <w:color w:val="000000"/>
                <w:sz w:val="20"/>
              </w:rPr>
              <w:t xml:space="preserve">
Арифметика. </w:t>
            </w:r>
            <w:r>
              <w:br/>
            </w:r>
            <w:r>
              <w:rPr>
                <w:rFonts w:ascii="Times New Roman"/>
                <w:b w:val="false"/>
                <w:i w:val="false"/>
                <w:color w:val="000000"/>
                <w:sz w:val="20"/>
              </w:rPr>
              <w:t>
</w:t>
            </w:r>
            <w:r>
              <w:rPr>
                <w:rFonts w:ascii="Times New Roman"/>
                <w:b w:val="false"/>
                <w:i w:val="false"/>
                <w:color w:val="000000"/>
                <w:sz w:val="20"/>
              </w:rPr>
              <w:t xml:space="preserve">Натуральные числа (10 цифровых образовательных ресурсов): Повторение пройденного материала в начальных-классах; Делители и кратные натуральных чисел; Основные свойства делимости; Признаки делимости на 2, на 5 и на 10; Признаки делимости на 3, на 9; Простые числа, составные числа. Решето Эратосфена; Разложение составных чисел на простые множители; Наибольший общий делитель. Взаимно простые числа; Наименьшее общее кратное; Алгебраические выражения. </w:t>
            </w:r>
            <w:r>
              <w:br/>
            </w:r>
            <w:r>
              <w:rPr>
                <w:rFonts w:ascii="Times New Roman"/>
                <w:b w:val="false"/>
                <w:i w:val="false"/>
                <w:color w:val="000000"/>
                <w:sz w:val="20"/>
              </w:rPr>
              <w:t>
5-11-классы. www.bilimland.kz</w:t>
            </w:r>
          </w:p>
          <w:bookmarkEnd w:id="24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0" w:id="2420"/>
          <w:p>
            <w:pPr>
              <w:spacing w:after="20"/>
              <w:ind w:left="20"/>
              <w:jc w:val="both"/>
            </w:pPr>
            <w:r>
              <w:rPr>
                <w:rFonts w:ascii="Times New Roman"/>
                <w:b w:val="false"/>
                <w:i w:val="false"/>
                <w:color w:val="000000"/>
                <w:sz w:val="20"/>
              </w:rPr>
              <w:t>
Целые числа (5 цифровых образовательных ресурсов): Целые числа (чет, нечет, отр); Раскрытие скобок; Модуль числа; Деление целых чисел с остатком. Теорема Евклида; Уравнение.</w:t>
            </w:r>
            <w:r>
              <w:br/>
            </w:r>
            <w:r>
              <w:rPr>
                <w:rFonts w:ascii="Times New Roman"/>
                <w:b w:val="false"/>
                <w:i w:val="false"/>
                <w:color w:val="000000"/>
                <w:sz w:val="20"/>
              </w:rPr>
              <w:t>
5-11-классы. www.bilimland.kz</w:t>
            </w:r>
          </w:p>
          <w:bookmarkEnd w:id="24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2421"/>
          <w:p>
            <w:pPr>
              <w:spacing w:after="20"/>
              <w:ind w:left="20"/>
              <w:jc w:val="both"/>
            </w:pPr>
            <w:r>
              <w:rPr>
                <w:rFonts w:ascii="Times New Roman"/>
                <w:b w:val="false"/>
                <w:i w:val="false"/>
                <w:color w:val="000000"/>
                <w:sz w:val="20"/>
              </w:rPr>
              <w:t xml:space="preserve">
Рациональные числа (15 цифровых образовательных ресурсов): Отношения; Масштаб; Основное свойство обыкновенной дроби; Правильные и неправильные обыкновенные дроби. Смешанные числа; Приведение обыкновенных дробей к общему знаменателю; Сравнение обыкновенных дробей и смешанных чисел; Сложение и вычитание обыкновенных дробей и смешанных чисел; Умножение и деление обыкновенных дробей и смешанных чисел; Нахождение дроби от числа и числа по его дроби; Аликвотные дроби; Десятичные дроби. Перевод десятичной дроби в обыкновенную дробь; Сравнение десятичных дробей; Умножение и деление десятичных дробей; Приблеженные значения чисел. Округление чисел; Среднее арифметическое нескольких чисел, размах, мода. </w:t>
            </w:r>
            <w:r>
              <w:br/>
            </w:r>
            <w:r>
              <w:rPr>
                <w:rFonts w:ascii="Times New Roman"/>
                <w:b w:val="false"/>
                <w:i w:val="false"/>
                <w:color w:val="000000"/>
                <w:sz w:val="20"/>
              </w:rPr>
              <w:t>
5-11-классы. www.bilimland.kz</w:t>
            </w:r>
          </w:p>
          <w:bookmarkEnd w:id="24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2" w:id="2422"/>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Действительные числа. Иррациональные числа. Множество действительных чисел (цифровой образовательный ресурс). 7-9-классы. www.bilimland.kz</w:t>
            </w:r>
          </w:p>
          <w:bookmarkEnd w:id="24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3" w:id="2423"/>
          <w:p>
            <w:pPr>
              <w:spacing w:after="20"/>
              <w:ind w:left="20"/>
              <w:jc w:val="both"/>
            </w:pPr>
            <w:r>
              <w:rPr>
                <w:rFonts w:ascii="Times New Roman"/>
                <w:b w:val="false"/>
                <w:i w:val="false"/>
                <w:color w:val="000000"/>
                <w:sz w:val="20"/>
              </w:rPr>
              <w:t>
Уравнения и неравенства (2 цифровых образовательных ресурсов): Теорема Виета; Графический способ решения уравнений и систем уравнений с двумя переменными.</w:t>
            </w:r>
            <w:r>
              <w:br/>
            </w:r>
            <w:r>
              <w:rPr>
                <w:rFonts w:ascii="Times New Roman"/>
                <w:b w:val="false"/>
                <w:i w:val="false"/>
                <w:color w:val="000000"/>
                <w:sz w:val="20"/>
              </w:rPr>
              <w:t>
7-9-классы. www.bilimland.kz</w:t>
            </w:r>
          </w:p>
          <w:bookmarkEnd w:id="24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Тригонометрия. Уравнения, содержащие обратные тригонометрические функции (цифровой образовательный ресурс). 7-9-классы.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прогрессия. Сумма бесконечно убывающей геометрической прогрессии (цифровой образовательный ресурс). 7-9-классы.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логики. Метод математической индукции (цифровой образовательный ресурс). 7-9-классы.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4" w:id="2424"/>
          <w:p>
            <w:pPr>
              <w:spacing w:after="20"/>
              <w:ind w:left="20"/>
              <w:jc w:val="both"/>
            </w:pPr>
            <w:r>
              <w:rPr>
                <w:rFonts w:ascii="Times New Roman"/>
                <w:b w:val="false"/>
                <w:i w:val="false"/>
                <w:color w:val="000000"/>
                <w:sz w:val="20"/>
              </w:rPr>
              <w:t xml:space="preserve">
Текстовые задачи (4 цифровых образовательных ресурсов): Задачи на работу и производительность труда; Задачи на проценты; Задачи на сплавы, растворы и смеси; Задачи на пропорциональное деление и числовые зависимости. </w:t>
            </w:r>
            <w:r>
              <w:br/>
            </w:r>
            <w:r>
              <w:rPr>
                <w:rFonts w:ascii="Times New Roman"/>
                <w:b w:val="false"/>
                <w:i w:val="false"/>
                <w:color w:val="000000"/>
                <w:sz w:val="20"/>
              </w:rPr>
              <w:t>
7-9-классы. www.bilimland.kz</w:t>
            </w:r>
          </w:p>
          <w:bookmarkEnd w:id="24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Комбинаторика. Элементы теории вероятностей (10 цифровых образовательных ресурсов): Основные понятия 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 Бином Ньютона; Вычисление вероятностей событий с помощью формул комбинаторики; Геометрическая вероятность; Вычисление вероятностей сложных событий; Числовые характеристики статистических данных. 7-9-классы.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2425"/>
          <w:p>
            <w:pPr>
              <w:spacing w:after="20"/>
              <w:ind w:left="20"/>
              <w:jc w:val="both"/>
            </w:pPr>
            <w:r>
              <w:rPr>
                <w:rFonts w:ascii="Times New Roman"/>
                <w:b w:val="false"/>
                <w:i w:val="false"/>
                <w:color w:val="000000"/>
                <w:sz w:val="20"/>
              </w:rPr>
              <w:t xml:space="preserve">
Начала анализа. Функция и способы ее задания (10 цифровых образовательных ресурсов):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y=vx и ее график; Степенная функция и ее свойства; Логарифмическая функция. График и свойства логарифмической функции; Предел функции. </w:t>
            </w:r>
            <w:r>
              <w:br/>
            </w:r>
            <w:r>
              <w:rPr>
                <w:rFonts w:ascii="Times New Roman"/>
                <w:b w:val="false"/>
                <w:i w:val="false"/>
                <w:color w:val="000000"/>
                <w:sz w:val="20"/>
              </w:rPr>
              <w:t>
10-11-классы. www.bilimland.kz</w:t>
            </w:r>
          </w:p>
          <w:bookmarkEnd w:id="24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6" w:id="2426"/>
          <w:p>
            <w:pPr>
              <w:spacing w:after="20"/>
              <w:ind w:left="20"/>
              <w:jc w:val="both"/>
            </w:pPr>
            <w:r>
              <w:rPr>
                <w:rFonts w:ascii="Times New Roman"/>
                <w:b w:val="false"/>
                <w:i w:val="false"/>
                <w:color w:val="000000"/>
                <w:sz w:val="20"/>
              </w:rPr>
              <w:t xml:space="preserve">
Производная и ее применения (5 цифровых образовательных ресурсов): Правила вычисления производных; Физический и геометрический смысл производной. Касательная к графику функции; Признаки возрастания и убывания функции; Критические точки и экстремумы функции; Наибольшее и наименьшее значения функций. </w:t>
            </w:r>
            <w:r>
              <w:br/>
            </w:r>
            <w:r>
              <w:rPr>
                <w:rFonts w:ascii="Times New Roman"/>
                <w:b w:val="false"/>
                <w:i w:val="false"/>
                <w:color w:val="000000"/>
                <w:sz w:val="20"/>
              </w:rPr>
              <w:t>
10-11-классы. www.bilimland.kz</w:t>
            </w:r>
          </w:p>
          <w:bookmarkEnd w:id="24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7" w:id="2427"/>
          <w:p>
            <w:pPr>
              <w:spacing w:after="20"/>
              <w:ind w:left="20"/>
              <w:jc w:val="both"/>
            </w:pPr>
            <w:r>
              <w:rPr>
                <w:rFonts w:ascii="Times New Roman"/>
                <w:b w:val="false"/>
                <w:i w:val="false"/>
                <w:color w:val="000000"/>
                <w:sz w:val="20"/>
              </w:rPr>
              <w:t xml:space="preserve">
Первообразная и интеграл (3 цифровых образовательных ресурсов): Неопределенный интеграл некоторых функции; Площадь криволинейной трапеции; Определенный интеграл. Формула Ньютона-Лейбница. </w:t>
            </w:r>
            <w:r>
              <w:br/>
            </w:r>
            <w:r>
              <w:rPr>
                <w:rFonts w:ascii="Times New Roman"/>
                <w:b w:val="false"/>
                <w:i w:val="false"/>
                <w:color w:val="000000"/>
                <w:sz w:val="20"/>
              </w:rPr>
              <w:t>
10-11-классы. www.bilimland.kz</w:t>
            </w:r>
          </w:p>
          <w:bookmarkEnd w:id="24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8" w:id="2428"/>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9-класс</w:t>
            </w:r>
          </w:p>
          <w:bookmarkEnd w:id="24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0" w:id="2429"/>
          <w:p>
            <w:pPr>
              <w:spacing w:after="20"/>
              <w:ind w:left="20"/>
              <w:jc w:val="both"/>
            </w:pPr>
            <w:r>
              <w:rPr>
                <w:rFonts w:ascii="Times New Roman"/>
                <w:b w:val="false"/>
                <w:i w:val="false"/>
                <w:color w:val="000000"/>
                <w:sz w:val="20"/>
              </w:rPr>
              <w:t xml:space="preserve">
Кайдасов Ж., </w:t>
            </w:r>
            <w:r>
              <w:br/>
            </w:r>
            <w:r>
              <w:rPr>
                <w:rFonts w:ascii="Times New Roman"/>
                <w:b w:val="false"/>
                <w:i w:val="false"/>
                <w:color w:val="000000"/>
                <w:sz w:val="20"/>
              </w:rPr>
              <w:t>
Козтаева К., Нургалиева Г., Тажигулова А., Арыстанова А., Тажигулова А., Баекенов А.</w:t>
            </w:r>
          </w:p>
          <w:bookmarkEnd w:id="24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1" w:id="2430"/>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w:t>
            </w:r>
            <w:r>
              <w:rPr>
                <w:rFonts w:ascii="Times New Roman"/>
                <w:b w:val="false"/>
                <w:i w:val="false"/>
                <w:color w:val="000000"/>
                <w:sz w:val="20"/>
              </w:rPr>
              <w:t xml:space="preserve">Электронный тренажер. </w:t>
            </w:r>
            <w:r>
              <w:br/>
            </w:r>
            <w:r>
              <w:rPr>
                <w:rFonts w:ascii="Times New Roman"/>
                <w:b w:val="false"/>
                <w:i w:val="false"/>
                <w:color w:val="000000"/>
                <w:sz w:val="20"/>
              </w:rPr>
              <w:t>
9-класс</w:t>
            </w:r>
          </w:p>
          <w:bookmarkEnd w:id="24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3" w:id="2431"/>
          <w:p>
            <w:pPr>
              <w:spacing w:after="20"/>
              <w:ind w:left="20"/>
              <w:jc w:val="both"/>
            </w:pPr>
            <w:r>
              <w:rPr>
                <w:rFonts w:ascii="Times New Roman"/>
                <w:b w:val="false"/>
                <w:i w:val="false"/>
                <w:color w:val="000000"/>
                <w:sz w:val="20"/>
              </w:rPr>
              <w:t xml:space="preserve">
Колубекова О., </w:t>
            </w:r>
            <w:r>
              <w:br/>
            </w:r>
            <w:r>
              <w:rPr>
                <w:rFonts w:ascii="Times New Roman"/>
                <w:b w:val="false"/>
                <w:i w:val="false"/>
                <w:color w:val="000000"/>
                <w:sz w:val="20"/>
              </w:rPr>
              <w:t>
</w:t>
            </w:r>
            <w:r>
              <w:rPr>
                <w:rFonts w:ascii="Times New Roman"/>
                <w:b w:val="false"/>
                <w:i w:val="false"/>
                <w:color w:val="000000"/>
                <w:sz w:val="20"/>
              </w:rPr>
              <w:t xml:space="preserve">Алибеков С., </w:t>
            </w:r>
            <w:r>
              <w:br/>
            </w:r>
            <w:r>
              <w:rPr>
                <w:rFonts w:ascii="Times New Roman"/>
                <w:b w:val="false"/>
                <w:i w:val="false"/>
                <w:color w:val="000000"/>
                <w:sz w:val="20"/>
              </w:rPr>
              <w:t>
Казаков А.</w:t>
            </w:r>
          </w:p>
          <w:bookmarkEnd w:id="24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5" w:id="2432"/>
          <w:p>
            <w:pPr>
              <w:spacing w:after="20"/>
              <w:ind w:left="20"/>
              <w:jc w:val="both"/>
            </w:pPr>
            <w:r>
              <w:rPr>
                <w:rFonts w:ascii="Times New Roman"/>
                <w:b w:val="false"/>
                <w:i w:val="false"/>
                <w:color w:val="000000"/>
                <w:sz w:val="20"/>
              </w:rPr>
              <w:t xml:space="preserve">
Планиметрия. </w:t>
            </w:r>
            <w:r>
              <w:br/>
            </w:r>
            <w:r>
              <w:rPr>
                <w:rFonts w:ascii="Times New Roman"/>
                <w:b w:val="false"/>
                <w:i w:val="false"/>
                <w:color w:val="000000"/>
                <w:sz w:val="20"/>
              </w:rPr>
              <w:t>
Понятие площади плоской фигуры. Площадь треугольника (цифровой образовательный ресурс). 7-9-классы. www.bilimland.kz</w:t>
            </w:r>
          </w:p>
          <w:bookmarkEnd w:id="24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6" w:id="2433"/>
          <w:p>
            <w:pPr>
              <w:spacing w:after="20"/>
              <w:ind w:left="20"/>
              <w:jc w:val="both"/>
            </w:pPr>
            <w:r>
              <w:rPr>
                <w:rFonts w:ascii="Times New Roman"/>
                <w:b w:val="false"/>
                <w:i w:val="false"/>
                <w:color w:val="000000"/>
                <w:sz w:val="20"/>
              </w:rPr>
              <w:t xml:space="preserve">
Стереометрия (3 цифровых образовательных ресурсов): Параллельный перенос в пространстве; Правильные многогранники; Вращение фигур вокруг оси. </w:t>
            </w:r>
            <w:r>
              <w:br/>
            </w:r>
            <w:r>
              <w:rPr>
                <w:rFonts w:ascii="Times New Roman"/>
                <w:b w:val="false"/>
                <w:i w:val="false"/>
                <w:color w:val="000000"/>
                <w:sz w:val="20"/>
              </w:rPr>
              <w:t>
10-11-классы. www.bilimland.kz</w:t>
            </w:r>
          </w:p>
          <w:bookmarkEnd w:id="24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7" w:id="2434"/>
          <w:p>
            <w:pPr>
              <w:spacing w:after="20"/>
              <w:ind w:left="20"/>
              <w:jc w:val="both"/>
            </w:pPr>
            <w:r>
              <w:rPr>
                <w:rFonts w:ascii="Times New Roman"/>
                <w:b w:val="false"/>
                <w:i w:val="false"/>
                <w:color w:val="000000"/>
                <w:sz w:val="20"/>
              </w:rPr>
              <w:t xml:space="preserve">
Информатика. Электронный учебник. </w:t>
            </w:r>
            <w:r>
              <w:br/>
            </w:r>
            <w:r>
              <w:rPr>
                <w:rFonts w:ascii="Times New Roman"/>
                <w:b w:val="false"/>
                <w:i w:val="false"/>
                <w:color w:val="000000"/>
                <w:sz w:val="20"/>
              </w:rPr>
              <w:t xml:space="preserve">
9-класс </w:t>
            </w:r>
          </w:p>
          <w:bookmarkEnd w:id="24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8" w:id="2435"/>
          <w:p>
            <w:pPr>
              <w:spacing w:after="20"/>
              <w:ind w:left="20"/>
              <w:jc w:val="both"/>
            </w:pPr>
            <w:r>
              <w:rPr>
                <w:rFonts w:ascii="Times New Roman"/>
                <w:b w:val="false"/>
                <w:i w:val="false"/>
                <w:color w:val="000000"/>
                <w:sz w:val="20"/>
              </w:rPr>
              <w:t xml:space="preserve">
Демидова Л., </w:t>
            </w:r>
            <w:r>
              <w:br/>
            </w:r>
            <w:r>
              <w:rPr>
                <w:rFonts w:ascii="Times New Roman"/>
                <w:b w:val="false"/>
                <w:i w:val="false"/>
                <w:color w:val="000000"/>
                <w:sz w:val="20"/>
              </w:rPr>
              <w:t>
</w:t>
            </w:r>
            <w:r>
              <w:rPr>
                <w:rFonts w:ascii="Times New Roman"/>
                <w:b w:val="false"/>
                <w:i w:val="false"/>
                <w:color w:val="000000"/>
                <w:sz w:val="20"/>
              </w:rPr>
              <w:t xml:space="preserve">Мадьярова Г., </w:t>
            </w:r>
            <w:r>
              <w:br/>
            </w:r>
            <w:r>
              <w:rPr>
                <w:rFonts w:ascii="Times New Roman"/>
                <w:b w:val="false"/>
                <w:i w:val="false"/>
                <w:color w:val="000000"/>
                <w:sz w:val="20"/>
              </w:rPr>
              <w:t>
Пак Л. и др.</w:t>
            </w:r>
          </w:p>
          <w:bookmarkEnd w:id="24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0" w:id="2436"/>
          <w:p>
            <w:pPr>
              <w:spacing w:after="20"/>
              <w:ind w:left="20"/>
              <w:jc w:val="both"/>
            </w:pPr>
            <w:r>
              <w:rPr>
                <w:rFonts w:ascii="Times New Roman"/>
                <w:b w:val="false"/>
                <w:i w:val="false"/>
                <w:color w:val="000000"/>
                <w:sz w:val="20"/>
              </w:rPr>
              <w:t xml:space="preserve">
Информатика. Электронный учебник. </w:t>
            </w:r>
            <w:r>
              <w:br/>
            </w:r>
            <w:r>
              <w:rPr>
                <w:rFonts w:ascii="Times New Roman"/>
                <w:b w:val="false"/>
                <w:i w:val="false"/>
                <w:color w:val="000000"/>
                <w:sz w:val="20"/>
              </w:rPr>
              <w:t>
9-класс</w:t>
            </w:r>
          </w:p>
          <w:bookmarkEnd w:id="24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1" w:id="2437"/>
          <w:p>
            <w:pPr>
              <w:spacing w:after="20"/>
              <w:ind w:left="20"/>
              <w:jc w:val="both"/>
            </w:pPr>
            <w:r>
              <w:rPr>
                <w:rFonts w:ascii="Times New Roman"/>
                <w:b w:val="false"/>
                <w:i w:val="false"/>
                <w:color w:val="000000"/>
                <w:sz w:val="20"/>
              </w:rPr>
              <w:t xml:space="preserve">
Жаксыбаева Н.Н., Удачина К.В., </w:t>
            </w:r>
            <w:r>
              <w:br/>
            </w:r>
            <w:r>
              <w:rPr>
                <w:rFonts w:ascii="Times New Roman"/>
                <w:b w:val="false"/>
                <w:i w:val="false"/>
                <w:color w:val="000000"/>
                <w:sz w:val="20"/>
              </w:rPr>
              <w:t>
</w:t>
            </w:r>
            <w:r>
              <w:rPr>
                <w:rFonts w:ascii="Times New Roman"/>
                <w:b w:val="false"/>
                <w:i w:val="false"/>
                <w:color w:val="000000"/>
                <w:sz w:val="20"/>
              </w:rPr>
              <w:t>Альжанова Г.М.,</w:t>
            </w:r>
            <w:r>
              <w:br/>
            </w:r>
            <w:r>
              <w:rPr>
                <w:rFonts w:ascii="Times New Roman"/>
                <w:b w:val="false"/>
                <w:i w:val="false"/>
                <w:color w:val="000000"/>
                <w:sz w:val="20"/>
              </w:rPr>
              <w:t>
 Нургалиева Г.К., Тажигулова А.И., Арыстанова А.Ж., Баекенов А.</w:t>
            </w:r>
          </w:p>
          <w:bookmarkEnd w:id="24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3" w:id="2438"/>
          <w:p>
            <w:pPr>
              <w:spacing w:after="20"/>
              <w:ind w:left="20"/>
              <w:jc w:val="both"/>
            </w:pPr>
            <w:r>
              <w:rPr>
                <w:rFonts w:ascii="Times New Roman"/>
                <w:b w:val="false"/>
                <w:i w:val="false"/>
                <w:color w:val="000000"/>
                <w:sz w:val="20"/>
              </w:rPr>
              <w:t xml:space="preserve">
Биология. Животные. Интерактивное наглядное учебное пособие. </w:t>
            </w:r>
            <w:r>
              <w:br/>
            </w:r>
            <w:r>
              <w:rPr>
                <w:rFonts w:ascii="Times New Roman"/>
                <w:b w:val="false"/>
                <w:i w:val="false"/>
                <w:color w:val="000000"/>
                <w:sz w:val="20"/>
              </w:rPr>
              <w:t>
7-класс</w:t>
            </w:r>
          </w:p>
          <w:bookmarkEnd w:id="24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2439"/>
          <w:p>
            <w:pPr>
              <w:spacing w:after="20"/>
              <w:ind w:left="20"/>
              <w:jc w:val="both"/>
            </w:pPr>
            <w:r>
              <w:rPr>
                <w:rFonts w:ascii="Times New Roman"/>
                <w:b w:val="false"/>
                <w:i w:val="false"/>
                <w:color w:val="000000"/>
                <w:sz w:val="20"/>
              </w:rPr>
              <w:t xml:space="preserve">
Тимоханов В., </w:t>
            </w:r>
            <w:r>
              <w:br/>
            </w:r>
            <w:r>
              <w:rPr>
                <w:rFonts w:ascii="Times New Roman"/>
                <w:b w:val="false"/>
                <w:i w:val="false"/>
                <w:color w:val="000000"/>
                <w:sz w:val="20"/>
              </w:rPr>
              <w:t>
Очкур Е.</w:t>
            </w:r>
          </w:p>
          <w:bookmarkEnd w:id="24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5" w:id="2440"/>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 xml:space="preserve">Мультимедийное электронное учебное пособие. </w:t>
            </w:r>
            <w:r>
              <w:br/>
            </w:r>
            <w:r>
              <w:rPr>
                <w:rFonts w:ascii="Times New Roman"/>
                <w:b w:val="false"/>
                <w:i w:val="false"/>
                <w:color w:val="000000"/>
                <w:sz w:val="20"/>
              </w:rPr>
              <w:t>
8-класс</w:t>
            </w:r>
          </w:p>
          <w:bookmarkEnd w:id="24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7" w:id="2441"/>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10-класс</w:t>
            </w:r>
          </w:p>
          <w:bookmarkEnd w:id="24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9" w:id="2442"/>
          <w:p>
            <w:pPr>
              <w:spacing w:after="20"/>
              <w:ind w:left="20"/>
              <w:jc w:val="both"/>
            </w:pPr>
            <w:r>
              <w:rPr>
                <w:rFonts w:ascii="Times New Roman"/>
                <w:b w:val="false"/>
                <w:i w:val="false"/>
                <w:color w:val="000000"/>
                <w:sz w:val="20"/>
              </w:rPr>
              <w:t xml:space="preserve">
Шахова Л., </w:t>
            </w:r>
            <w:r>
              <w:br/>
            </w:r>
            <w:r>
              <w:rPr>
                <w:rFonts w:ascii="Times New Roman"/>
                <w:b w:val="false"/>
                <w:i w:val="false"/>
                <w:color w:val="000000"/>
                <w:sz w:val="20"/>
              </w:rPr>
              <w:t xml:space="preserve">
Беспалько О. и др. </w:t>
            </w:r>
          </w:p>
          <w:bookmarkEnd w:id="24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0" w:id="2443"/>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w:t>
            </w:r>
            <w:r>
              <w:rPr>
                <w:rFonts w:ascii="Times New Roman"/>
                <w:b w:val="false"/>
                <w:i w:val="false"/>
                <w:color w:val="000000"/>
                <w:sz w:val="20"/>
              </w:rPr>
              <w:t>Электронный учебник.</w:t>
            </w:r>
            <w:r>
              <w:br/>
            </w:r>
            <w:r>
              <w:rPr>
                <w:rFonts w:ascii="Times New Roman"/>
                <w:b w:val="false"/>
                <w:i w:val="false"/>
                <w:color w:val="000000"/>
                <w:sz w:val="20"/>
              </w:rPr>
              <w:t>
11-класс</w:t>
            </w:r>
          </w:p>
          <w:bookmarkEnd w:id="24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2" w:id="2444"/>
          <w:p>
            <w:pPr>
              <w:spacing w:after="20"/>
              <w:ind w:left="20"/>
              <w:jc w:val="both"/>
            </w:pPr>
            <w:r>
              <w:rPr>
                <w:rFonts w:ascii="Times New Roman"/>
                <w:b w:val="false"/>
                <w:i w:val="false"/>
                <w:color w:val="000000"/>
                <w:sz w:val="20"/>
              </w:rPr>
              <w:t>
Антошина Н. Нургалиева Г.,</w:t>
            </w:r>
            <w:r>
              <w:br/>
            </w:r>
            <w:r>
              <w:rPr>
                <w:rFonts w:ascii="Times New Roman"/>
                <w:b w:val="false"/>
                <w:i w:val="false"/>
                <w:color w:val="000000"/>
                <w:sz w:val="20"/>
              </w:rPr>
              <w:t>
</w:t>
            </w:r>
            <w:r>
              <w:rPr>
                <w:rFonts w:ascii="Times New Roman"/>
                <w:b w:val="false"/>
                <w:i w:val="false"/>
                <w:color w:val="000000"/>
                <w:sz w:val="20"/>
              </w:rPr>
              <w:t>Тажигулова А.,</w:t>
            </w:r>
            <w:r>
              <w:br/>
            </w:r>
            <w:r>
              <w:rPr>
                <w:rFonts w:ascii="Times New Roman"/>
                <w:b w:val="false"/>
                <w:i w:val="false"/>
                <w:color w:val="000000"/>
                <w:sz w:val="20"/>
              </w:rPr>
              <w:t>
</w:t>
            </w:r>
            <w:r>
              <w:rPr>
                <w:rFonts w:ascii="Times New Roman"/>
                <w:b w:val="false"/>
                <w:i w:val="false"/>
                <w:color w:val="000000"/>
                <w:sz w:val="20"/>
              </w:rPr>
              <w:t>Арыстанова А.,</w:t>
            </w:r>
            <w:r>
              <w:br/>
            </w:r>
            <w:r>
              <w:rPr>
                <w:rFonts w:ascii="Times New Roman"/>
                <w:b w:val="false"/>
                <w:i w:val="false"/>
                <w:color w:val="000000"/>
                <w:sz w:val="20"/>
              </w:rPr>
              <w:t>
</w:t>
            </w:r>
            <w:r>
              <w:rPr>
                <w:rFonts w:ascii="Times New Roman"/>
                <w:b w:val="false"/>
                <w:i w:val="false"/>
                <w:color w:val="000000"/>
                <w:sz w:val="20"/>
              </w:rPr>
              <w:t>Пентина Л.,</w:t>
            </w:r>
            <w:r>
              <w:br/>
            </w:r>
            <w:r>
              <w:rPr>
                <w:rFonts w:ascii="Times New Roman"/>
                <w:b w:val="false"/>
                <w:i w:val="false"/>
                <w:color w:val="000000"/>
                <w:sz w:val="20"/>
              </w:rPr>
              <w:t>
</w:t>
            </w:r>
            <w:r>
              <w:rPr>
                <w:rFonts w:ascii="Times New Roman"/>
                <w:b w:val="false"/>
                <w:i w:val="false"/>
                <w:color w:val="000000"/>
                <w:sz w:val="20"/>
              </w:rPr>
              <w:t>Долженко М.,</w:t>
            </w:r>
            <w:r>
              <w:br/>
            </w:r>
            <w:r>
              <w:rPr>
                <w:rFonts w:ascii="Times New Roman"/>
                <w:b w:val="false"/>
                <w:i w:val="false"/>
                <w:color w:val="000000"/>
                <w:sz w:val="20"/>
              </w:rPr>
              <w:t>
Маукенов Б.</w:t>
            </w:r>
          </w:p>
          <w:bookmarkEnd w:id="24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7" w:id="2445"/>
          <w:p>
            <w:pPr>
              <w:spacing w:after="20"/>
              <w:ind w:left="20"/>
              <w:jc w:val="both"/>
            </w:pPr>
            <w:r>
              <w:rPr>
                <w:rFonts w:ascii="Times New Roman"/>
                <w:b w:val="false"/>
                <w:i w:val="false"/>
                <w:color w:val="000000"/>
                <w:sz w:val="20"/>
              </w:rPr>
              <w:t xml:space="preserve">
Адаптация и эволюция. Адаптация (7 цифровых образовательных ресурсов): Адаптация; Изменчивость;-классификация живых организмов; Жизнь на морозе; Жизнь животных в жарких пустынях; Хищник и жертва; Половой отбор. </w:t>
            </w:r>
            <w:r>
              <w:br/>
            </w:r>
            <w:r>
              <w:rPr>
                <w:rFonts w:ascii="Times New Roman"/>
                <w:b w:val="false"/>
                <w:i w:val="false"/>
                <w:color w:val="000000"/>
                <w:sz w:val="20"/>
              </w:rPr>
              <w:t>
</w:t>
            </w:r>
            <w:r>
              <w:rPr>
                <w:rFonts w:ascii="Times New Roman"/>
                <w:b w:val="false"/>
                <w:i w:val="false"/>
                <w:color w:val="000000"/>
                <w:sz w:val="20"/>
              </w:rPr>
              <w:t xml:space="preserve">6-11-классы. </w:t>
            </w:r>
            <w:r>
              <w:br/>
            </w:r>
            <w:r>
              <w:rPr>
                <w:rFonts w:ascii="Times New Roman"/>
                <w:b w:val="false"/>
                <w:i w:val="false"/>
                <w:color w:val="000000"/>
                <w:sz w:val="20"/>
              </w:rPr>
              <w:t>
www.twig-bilim.kz</w:t>
            </w:r>
          </w:p>
          <w:bookmarkEnd w:id="24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9" w:id="2446"/>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9-класс</w:t>
            </w:r>
          </w:p>
          <w:bookmarkEnd w:id="24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2447"/>
          <w:p>
            <w:pPr>
              <w:spacing w:after="20"/>
              <w:ind w:left="20"/>
              <w:jc w:val="both"/>
            </w:pPr>
            <w:r>
              <w:rPr>
                <w:rFonts w:ascii="Times New Roman"/>
                <w:b w:val="false"/>
                <w:i w:val="false"/>
                <w:color w:val="000000"/>
                <w:sz w:val="20"/>
              </w:rPr>
              <w:t xml:space="preserve">
Нургалиев Т., </w:t>
            </w:r>
            <w:r>
              <w:br/>
            </w:r>
            <w:r>
              <w:rPr>
                <w:rFonts w:ascii="Times New Roman"/>
                <w:b w:val="false"/>
                <w:i w:val="false"/>
                <w:color w:val="000000"/>
                <w:sz w:val="20"/>
              </w:rPr>
              <w:t>
</w:t>
            </w:r>
            <w:r>
              <w:rPr>
                <w:rFonts w:ascii="Times New Roman"/>
                <w:b w:val="false"/>
                <w:i w:val="false"/>
                <w:color w:val="000000"/>
                <w:sz w:val="20"/>
              </w:rPr>
              <w:t xml:space="preserve">Искакова А., Мадиярова К., </w:t>
            </w:r>
            <w:r>
              <w:br/>
            </w:r>
            <w:r>
              <w:rPr>
                <w:rFonts w:ascii="Times New Roman"/>
                <w:b w:val="false"/>
                <w:i w:val="false"/>
                <w:color w:val="000000"/>
                <w:sz w:val="20"/>
              </w:rPr>
              <w:t>
</w:t>
            </w:r>
            <w:r>
              <w:rPr>
                <w:rFonts w:ascii="Times New Roman"/>
                <w:b w:val="false"/>
                <w:i w:val="false"/>
                <w:color w:val="000000"/>
                <w:sz w:val="20"/>
              </w:rPr>
              <w:t xml:space="preserve">Козыбай А., Нургалиева Г., Тажигулова А., Рисмагамбетова Н., </w:t>
            </w:r>
            <w:r>
              <w:br/>
            </w:r>
            <w:r>
              <w:rPr>
                <w:rFonts w:ascii="Times New Roman"/>
                <w:b w:val="false"/>
                <w:i w:val="false"/>
                <w:color w:val="000000"/>
                <w:sz w:val="20"/>
              </w:rPr>
              <w:t>
Тажигулова А., Туякбасарова А.</w:t>
            </w:r>
          </w:p>
          <w:bookmarkEnd w:id="24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4" w:id="2448"/>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Основы физики (28 цифровых образовательных ресурсов):</w:t>
            </w:r>
            <w:r>
              <w:br/>
            </w:r>
            <w:r>
              <w:rPr>
                <w:rFonts w:ascii="Times New Roman"/>
                <w:b w:val="false"/>
                <w:i w:val="false"/>
                <w:color w:val="000000"/>
                <w:sz w:val="20"/>
              </w:rPr>
              <w:t>
</w:t>
            </w:r>
            <w:r>
              <w:rPr>
                <w:rFonts w:ascii="Times New Roman"/>
                <w:b w:val="false"/>
                <w:i w:val="false"/>
                <w:color w:val="000000"/>
                <w:sz w:val="20"/>
              </w:rPr>
              <w:t xml:space="preserve">Введение: Физика - наука о природе. Физика и техника; Физические величины. Единицы их измерения. </w:t>
            </w:r>
            <w:r>
              <w:br/>
            </w:r>
            <w:r>
              <w:rPr>
                <w:rFonts w:ascii="Times New Roman"/>
                <w:b w:val="false"/>
                <w:i w:val="false"/>
                <w:color w:val="000000"/>
                <w:sz w:val="20"/>
              </w:rPr>
              <w:t>
</w:t>
            </w:r>
            <w:r>
              <w:rPr>
                <w:rFonts w:ascii="Times New Roman"/>
                <w:b w:val="false"/>
                <w:i w:val="false"/>
                <w:color w:val="000000"/>
                <w:sz w:val="20"/>
              </w:rPr>
              <w:t xml:space="preserve">Вещества: Атомы и молекулы. Строение веществ; Движение молекул. Диффузия; Состояния вещества; Газ; Жидкость; Твердое тело. </w:t>
            </w:r>
            <w:r>
              <w:br/>
            </w:r>
            <w:r>
              <w:rPr>
                <w:rFonts w:ascii="Times New Roman"/>
                <w:b w:val="false"/>
                <w:i w:val="false"/>
                <w:color w:val="000000"/>
                <w:sz w:val="20"/>
              </w:rPr>
              <w:t>
</w:t>
            </w:r>
            <w:r>
              <w:rPr>
                <w:rFonts w:ascii="Times New Roman"/>
                <w:b w:val="false"/>
                <w:i w:val="false"/>
                <w:color w:val="000000"/>
                <w:sz w:val="20"/>
              </w:rPr>
              <w:t xml:space="preserve">Движение: Механическое движение. Система отсчета. Относительность движения; Равномерное движение; Равномерно переменное движение; Инерция; Скорость. </w:t>
            </w:r>
            <w:r>
              <w:br/>
            </w:r>
            <w:r>
              <w:rPr>
                <w:rFonts w:ascii="Times New Roman"/>
                <w:b w:val="false"/>
                <w:i w:val="false"/>
                <w:color w:val="000000"/>
                <w:sz w:val="20"/>
              </w:rPr>
              <w:t>
</w:t>
            </w:r>
            <w:r>
              <w:rPr>
                <w:rFonts w:ascii="Times New Roman"/>
                <w:b w:val="false"/>
                <w:i w:val="false"/>
                <w:color w:val="000000"/>
                <w:sz w:val="20"/>
              </w:rPr>
              <w:t xml:space="preserve">Масса и сила: Взаимодействие тел; Масса тела. Плотность вещества; Сила; Измерение силы. Динамометр; Сложение сил, действующих на тело; Явление тяготения. Сила тяжести; Вес тела; Сила трения; Сопротивление воздуха; Сила реакции. </w:t>
            </w:r>
            <w:r>
              <w:br/>
            </w:r>
            <w:r>
              <w:rPr>
                <w:rFonts w:ascii="Times New Roman"/>
                <w:b w:val="false"/>
                <w:i w:val="false"/>
                <w:color w:val="000000"/>
                <w:sz w:val="20"/>
              </w:rPr>
              <w:t>
</w:t>
            </w:r>
            <w:r>
              <w:rPr>
                <w:rFonts w:ascii="Times New Roman"/>
                <w:b w:val="false"/>
                <w:i w:val="false"/>
                <w:color w:val="000000"/>
                <w:sz w:val="20"/>
              </w:rPr>
              <w:t xml:space="preserve">Давление: Измерение давления. Опыт Торричели; Плавание тел. </w:t>
            </w:r>
            <w:r>
              <w:br/>
            </w:r>
            <w:r>
              <w:rPr>
                <w:rFonts w:ascii="Times New Roman"/>
                <w:b w:val="false"/>
                <w:i w:val="false"/>
                <w:color w:val="000000"/>
                <w:sz w:val="20"/>
              </w:rPr>
              <w:t>
</w:t>
            </w:r>
            <w:r>
              <w:rPr>
                <w:rFonts w:ascii="Times New Roman"/>
                <w:b w:val="false"/>
                <w:i w:val="false"/>
                <w:color w:val="000000"/>
                <w:sz w:val="20"/>
              </w:rPr>
              <w:t xml:space="preserve">Энергия: Энергия. Потенциальная энергия; Момент силы. </w:t>
            </w:r>
            <w:r>
              <w:br/>
            </w:r>
            <w:r>
              <w:rPr>
                <w:rFonts w:ascii="Times New Roman"/>
                <w:b w:val="false"/>
                <w:i w:val="false"/>
                <w:color w:val="000000"/>
                <w:sz w:val="20"/>
              </w:rPr>
              <w:t>
</w:t>
            </w:r>
            <w:r>
              <w:rPr>
                <w:rFonts w:ascii="Times New Roman"/>
                <w:b w:val="false"/>
                <w:i w:val="false"/>
                <w:color w:val="000000"/>
                <w:sz w:val="20"/>
              </w:rPr>
              <w:t xml:space="preserve">Основы электродинамики: Передача электрической энергии. </w:t>
            </w:r>
            <w:r>
              <w:br/>
            </w:r>
            <w:r>
              <w:rPr>
                <w:rFonts w:ascii="Times New Roman"/>
                <w:b w:val="false"/>
                <w:i w:val="false"/>
                <w:color w:val="000000"/>
                <w:sz w:val="20"/>
              </w:rPr>
              <w:t>
7-11-классы. www.bilimland.kz</w:t>
            </w:r>
          </w:p>
          <w:bookmarkEnd w:id="24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3" w:id="2449"/>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Механика (50 цифровых образовательных ресурсов):</w:t>
            </w:r>
            <w:r>
              <w:br/>
            </w:r>
            <w:r>
              <w:rPr>
                <w:rFonts w:ascii="Times New Roman"/>
                <w:b w:val="false"/>
                <w:i w:val="false"/>
                <w:color w:val="000000"/>
                <w:sz w:val="20"/>
              </w:rPr>
              <w:t>
</w:t>
            </w:r>
            <w:r>
              <w:rPr>
                <w:rFonts w:ascii="Times New Roman"/>
                <w:b w:val="false"/>
                <w:i w:val="false"/>
                <w:color w:val="000000"/>
                <w:sz w:val="20"/>
              </w:rPr>
              <w:t xml:space="preserve">Кинематика: Описание движения с помощью векторов; Равномерное движение; Ускоренное движение; Криволинейное движение; Ускорение свободного падения; Движение тела, брошенного горизонтально; Движение тела, брошенного под углом к горизонту; Угловая скорость и угловое ускорение. </w:t>
            </w:r>
            <w:r>
              <w:br/>
            </w:r>
            <w:r>
              <w:rPr>
                <w:rFonts w:ascii="Times New Roman"/>
                <w:b w:val="false"/>
                <w:i w:val="false"/>
                <w:color w:val="000000"/>
                <w:sz w:val="20"/>
              </w:rPr>
              <w:t>
</w:t>
            </w:r>
            <w:r>
              <w:rPr>
                <w:rFonts w:ascii="Times New Roman"/>
                <w:b w:val="false"/>
                <w:i w:val="false"/>
                <w:color w:val="000000"/>
                <w:sz w:val="20"/>
              </w:rPr>
              <w:t xml:space="preserve">Динамика: Взаимодействие тел; Масса тела; Плотность вещества; Сила; Сила трения; Сопротивление воздуха; Сложение сил,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Энергия. Работа; Внутренняя энергия; Кинетическая 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 движения; Центростремительная и центробежная сила; Потенциальная энергия тела в гравитационном поле. </w:t>
            </w:r>
            <w:r>
              <w:br/>
            </w:r>
            <w:r>
              <w:rPr>
                <w:rFonts w:ascii="Times New Roman"/>
                <w:b w:val="false"/>
                <w:i w:val="false"/>
                <w:color w:val="000000"/>
                <w:sz w:val="20"/>
              </w:rPr>
              <w:t>
</w:t>
            </w:r>
            <w:r>
              <w:rPr>
                <w:rFonts w:ascii="Times New Roman"/>
                <w:b w:val="false"/>
                <w:i w:val="false"/>
                <w:color w:val="000000"/>
                <w:sz w:val="20"/>
              </w:rPr>
              <w:t xml:space="preserve">Теория относительности: Скорость света; Время и расстояние; Масса и энергия; Общая теория относительности. </w:t>
            </w:r>
            <w:r>
              <w:br/>
            </w:r>
            <w:r>
              <w:rPr>
                <w:rFonts w:ascii="Times New Roman"/>
                <w:b w:val="false"/>
                <w:i w:val="false"/>
                <w:color w:val="000000"/>
                <w:sz w:val="20"/>
              </w:rPr>
              <w:t>
</w:t>
            </w:r>
            <w:r>
              <w:rPr>
                <w:rFonts w:ascii="Times New Roman"/>
                <w:b w:val="false"/>
                <w:i w:val="false"/>
                <w:color w:val="000000"/>
                <w:sz w:val="20"/>
              </w:rPr>
              <w:t xml:space="preserve">Механические колебания: Колебательное движение. Механические колебания; Пружинный и математический маятники; Энергия механических колебаний; Свободные, затухающие и вынужденные колебания. Резонанс. </w:t>
            </w:r>
            <w:r>
              <w:br/>
            </w:r>
            <w:r>
              <w:rPr>
                <w:rFonts w:ascii="Times New Roman"/>
                <w:b w:val="false"/>
                <w:i w:val="false"/>
                <w:color w:val="000000"/>
                <w:sz w:val="20"/>
              </w:rPr>
              <w:t>
</w:t>
            </w:r>
            <w:r>
              <w:rPr>
                <w:rFonts w:ascii="Times New Roman"/>
                <w:b w:val="false"/>
                <w:i w:val="false"/>
                <w:color w:val="000000"/>
                <w:sz w:val="20"/>
              </w:rPr>
              <w:t xml:space="preserve">Упругие волны: Волновое движение; Звук; Интерференция звуковых волн; Звуковые колебания; Отражение волн; Свойства электромагнитных волн. Преломление волн; Ультразвук и инфразвук; Дифракция и интерференция волн; Эффект Доплера; Интенсивность волны. </w:t>
            </w:r>
            <w:r>
              <w:br/>
            </w:r>
            <w:r>
              <w:rPr>
                <w:rFonts w:ascii="Times New Roman"/>
                <w:b w:val="false"/>
                <w:i w:val="false"/>
                <w:color w:val="000000"/>
                <w:sz w:val="20"/>
              </w:rPr>
              <w:t>
7-11-классы. www.bilimland.kz</w:t>
            </w:r>
          </w:p>
          <w:bookmarkEnd w:id="24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0" w:id="2450"/>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 xml:space="preserve">Молекулярная физика (21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Основы молекулярно-кинетической теории (МКТ): Идеальный газ; Основное уравнение молекулярно-кинетической теории. </w:t>
            </w:r>
            <w:r>
              <w:br/>
            </w:r>
            <w:r>
              <w:rPr>
                <w:rFonts w:ascii="Times New Roman"/>
                <w:b w:val="false"/>
                <w:i w:val="false"/>
                <w:color w:val="000000"/>
                <w:sz w:val="20"/>
              </w:rPr>
              <w:t>
</w:t>
            </w:r>
            <w:r>
              <w:rPr>
                <w:rFonts w:ascii="Times New Roman"/>
                <w:b w:val="false"/>
                <w:i w:val="false"/>
                <w:color w:val="000000"/>
                <w:sz w:val="20"/>
              </w:rPr>
              <w:t xml:space="preserve">Термодинамика: Внутренняя энергия; Первый закон термодинамики; Теплоемкость; Источники тепла; Теплообмен; Изопроцессы; Адиабатный процесс; Второй закон термодинамики; Тепловые двигатели. Цикл Карно. </w:t>
            </w:r>
            <w:r>
              <w:br/>
            </w:r>
            <w:r>
              <w:rPr>
                <w:rFonts w:ascii="Times New Roman"/>
                <w:b w:val="false"/>
                <w:i w:val="false"/>
                <w:color w:val="000000"/>
                <w:sz w:val="20"/>
              </w:rPr>
              <w:t>
</w:t>
            </w:r>
            <w:r>
              <w:rPr>
                <w:rFonts w:ascii="Times New Roman"/>
                <w:b w:val="false"/>
                <w:i w:val="false"/>
                <w:color w:val="000000"/>
                <w:sz w:val="20"/>
              </w:rPr>
              <w:t>Свойства газов, жидкостей и твердых тел: Парообразование и конденсация; Плавление и кристаллизация; Фазовые переходы; Поверхностное натяжение жидкости; Смачивание. Капиллярные явления; Свойство паров. Критические состояние вещества; Влажность воздуха. Психрометры; Вязкость. Внутреннее трение; Уравнение Бернулли; Кристаллические и аморфные тела.</w:t>
            </w:r>
            <w:r>
              <w:br/>
            </w:r>
            <w:r>
              <w:rPr>
                <w:rFonts w:ascii="Times New Roman"/>
                <w:b w:val="false"/>
                <w:i w:val="false"/>
                <w:color w:val="000000"/>
                <w:sz w:val="20"/>
              </w:rPr>
              <w:t>
7-11-классы. www.bilimland.kz</w:t>
            </w:r>
          </w:p>
          <w:bookmarkEnd w:id="24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5" w:id="2451"/>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 xml:space="preserve">Электродинамика (50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Электростатика: 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Конденсаторы; Применение электричества и его угрозы. </w:t>
            </w:r>
            <w:r>
              <w:br/>
            </w:r>
            <w:r>
              <w:rPr>
                <w:rFonts w:ascii="Times New Roman"/>
                <w:b w:val="false"/>
                <w:i w:val="false"/>
                <w:color w:val="000000"/>
                <w:sz w:val="20"/>
              </w:rPr>
              <w:t>
</w:t>
            </w:r>
            <w:r>
              <w:rPr>
                <w:rFonts w:ascii="Times New Roman"/>
                <w:b w:val="false"/>
                <w:i w:val="false"/>
                <w:color w:val="000000"/>
                <w:sz w:val="20"/>
              </w:rPr>
              <w:t xml:space="preserve">Постоянный электрический ток: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 полной цепи; Работа и мощность тока; Передача электрической энергии; Электрическая энергия и методы энергосбережения; Передача электрической энергии 2; Работа и мощность тока 2; Правила Кирхгофа для контура с током. </w:t>
            </w:r>
            <w:r>
              <w:br/>
            </w:r>
            <w:r>
              <w:rPr>
                <w:rFonts w:ascii="Times New Roman"/>
                <w:b w:val="false"/>
                <w:i w:val="false"/>
                <w:color w:val="000000"/>
                <w:sz w:val="20"/>
              </w:rPr>
              <w:t>
</w:t>
            </w:r>
            <w:r>
              <w:rPr>
                <w:rFonts w:ascii="Times New Roman"/>
                <w:b w:val="false"/>
                <w:i w:val="false"/>
                <w:color w:val="000000"/>
                <w:sz w:val="20"/>
              </w:rPr>
              <w:t xml:space="preserve">Магнитное поле: Магнитное поле; Магнитное поле вокруг проводов; Сила Ампера. Правило правой руки; Магнитный поток; Правило левой руки. Движение заряженных частиц в магнитном поле; Применение электромагнитных сил. </w:t>
            </w:r>
            <w:r>
              <w:br/>
            </w:r>
            <w:r>
              <w:rPr>
                <w:rFonts w:ascii="Times New Roman"/>
                <w:b w:val="false"/>
                <w:i w:val="false"/>
                <w:color w:val="000000"/>
                <w:sz w:val="20"/>
              </w:rPr>
              <w:t>
</w:t>
            </w:r>
            <w:r>
              <w:rPr>
                <w:rFonts w:ascii="Times New Roman"/>
                <w:b w:val="false"/>
                <w:i w:val="false"/>
                <w:color w:val="000000"/>
                <w:sz w:val="20"/>
              </w:rPr>
              <w:t xml:space="preserve">Электромагнитная индукция: Явление электромагнитной индукции. </w:t>
            </w:r>
            <w:r>
              <w:br/>
            </w:r>
            <w:r>
              <w:rPr>
                <w:rFonts w:ascii="Times New Roman"/>
                <w:b w:val="false"/>
                <w:i w:val="false"/>
                <w:color w:val="000000"/>
                <w:sz w:val="20"/>
              </w:rPr>
              <w:t>
</w:t>
            </w:r>
            <w:r>
              <w:rPr>
                <w:rFonts w:ascii="Times New Roman"/>
                <w:b w:val="false"/>
                <w:i w:val="false"/>
                <w:color w:val="000000"/>
                <w:sz w:val="20"/>
              </w:rPr>
              <w:t xml:space="preserve">Переменный электрический ток: Переменный ток и его источники. Генератор; Применение электрического тока. </w:t>
            </w:r>
            <w:r>
              <w:br/>
            </w:r>
            <w:r>
              <w:rPr>
                <w:rFonts w:ascii="Times New Roman"/>
                <w:b w:val="false"/>
                <w:i w:val="false"/>
                <w:color w:val="000000"/>
                <w:sz w:val="20"/>
              </w:rPr>
              <w:t>
</w:t>
            </w:r>
            <w:r>
              <w:rPr>
                <w:rFonts w:ascii="Times New Roman"/>
                <w:b w:val="false"/>
                <w:i w:val="false"/>
                <w:color w:val="000000"/>
                <w:sz w:val="20"/>
              </w:rPr>
              <w:t xml:space="preserve">Электрический ток в различных средах: Электрический ток в металлах; Свет и ток; Электрический ток в электролитах; Электрический ток в газах; Полупроводники. </w:t>
            </w:r>
            <w:r>
              <w:br/>
            </w:r>
            <w:r>
              <w:rPr>
                <w:rFonts w:ascii="Times New Roman"/>
                <w:b w:val="false"/>
                <w:i w:val="false"/>
                <w:color w:val="000000"/>
                <w:sz w:val="20"/>
              </w:rPr>
              <w:t>
</w:t>
            </w:r>
            <w:r>
              <w:rPr>
                <w:rFonts w:ascii="Times New Roman"/>
                <w:b w:val="false"/>
                <w:i w:val="false"/>
                <w:color w:val="000000"/>
                <w:sz w:val="20"/>
              </w:rPr>
              <w:t xml:space="preserve">Электромагнитные волны: Электромагнитные волны; Дифракция и интерференция; Поляризация; Шкала электромагнитных волн; Биологическое действие высокочастотных волн и защита от них; Применение электромагнитных волн. </w:t>
            </w:r>
            <w:r>
              <w:br/>
            </w:r>
            <w:r>
              <w:rPr>
                <w:rFonts w:ascii="Times New Roman"/>
                <w:b w:val="false"/>
                <w:i w:val="false"/>
                <w:color w:val="000000"/>
                <w:sz w:val="20"/>
              </w:rPr>
              <w:t>
</w:t>
            </w:r>
            <w:r>
              <w:rPr>
                <w:rFonts w:ascii="Times New Roman"/>
                <w:b w:val="false"/>
                <w:i w:val="false"/>
                <w:color w:val="000000"/>
                <w:sz w:val="20"/>
              </w:rPr>
              <w:t xml:space="preserve">Электромагнитные колебания: Электромагнитные колебания в колебательном контуре; Свободные электромагнитные колебания; Вынужденные колебания. Автоколебания. </w:t>
            </w:r>
            <w:r>
              <w:br/>
            </w:r>
            <w:r>
              <w:rPr>
                <w:rFonts w:ascii="Times New Roman"/>
                <w:b w:val="false"/>
                <w:i w:val="false"/>
                <w:color w:val="000000"/>
                <w:sz w:val="20"/>
              </w:rPr>
              <w:t>
</w:t>
            </w:r>
            <w:r>
              <w:rPr>
                <w:rFonts w:ascii="Times New Roman"/>
                <w:b w:val="false"/>
                <w:i w:val="false"/>
                <w:color w:val="000000"/>
                <w:sz w:val="20"/>
              </w:rPr>
              <w:t>Оптика: Распространение света. Принцип Ферма; Отражение света; Преломление света; Природа света. Зеркала плоские и сферические; Линзы; Оптические приборы; Глаза как оптический прибор; Дисперсия света.</w:t>
            </w:r>
            <w:r>
              <w:br/>
            </w:r>
            <w:r>
              <w:rPr>
                <w:rFonts w:ascii="Times New Roman"/>
                <w:b w:val="false"/>
                <w:i w:val="false"/>
                <w:color w:val="000000"/>
                <w:sz w:val="20"/>
              </w:rPr>
              <w:t>
7-11-классы. www.bilimland.kz</w:t>
            </w:r>
          </w:p>
          <w:bookmarkEnd w:id="24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6" w:id="2452"/>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w:t>
            </w:r>
            <w:r>
              <w:rPr>
                <w:rFonts w:ascii="Times New Roman"/>
                <w:b w:val="false"/>
                <w:i w:val="false"/>
                <w:color w:val="000000"/>
                <w:sz w:val="20"/>
              </w:rPr>
              <w:t xml:space="preserve">Квантовая физика (15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 xml:space="preserve">Световые кванты: Тепловое излучение. Закон Стефана – Больцмана; Люминесценция; Фотоэффект. Фотон. Энергия фотона; Рентгеновское излучение. Атомная физика: Модели атома Томсона и Резерфорда; Постулаты Бора; Лазеры, их применение; Волны де-Бройля. </w:t>
            </w:r>
            <w:r>
              <w:br/>
            </w:r>
            <w:r>
              <w:rPr>
                <w:rFonts w:ascii="Times New Roman"/>
                <w:b w:val="false"/>
                <w:i w:val="false"/>
                <w:color w:val="000000"/>
                <w:sz w:val="20"/>
              </w:rPr>
              <w:t>
</w:t>
            </w:r>
            <w:r>
              <w:rPr>
                <w:rFonts w:ascii="Times New Roman"/>
                <w:b w:val="false"/>
                <w:i w:val="false"/>
                <w:color w:val="000000"/>
                <w:sz w:val="20"/>
              </w:rPr>
              <w:t>Физика атомного ядра: Атомное ядро. Нуклонная модель ядра;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радиоактивных излучений. Защита от радиации.</w:t>
            </w:r>
            <w:r>
              <w:br/>
            </w:r>
            <w:r>
              <w:rPr>
                <w:rFonts w:ascii="Times New Roman"/>
                <w:b w:val="false"/>
                <w:i w:val="false"/>
                <w:color w:val="000000"/>
                <w:sz w:val="20"/>
              </w:rPr>
              <w:t>
7-11-классы. www.bilimland.kz</w:t>
            </w:r>
          </w:p>
          <w:bookmarkEnd w:id="24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0" w:id="245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Электронное учебное пособие. </w:t>
            </w:r>
            <w:r>
              <w:br/>
            </w:r>
            <w:r>
              <w:rPr>
                <w:rFonts w:ascii="Times New Roman"/>
                <w:b w:val="false"/>
                <w:i w:val="false"/>
                <w:color w:val="000000"/>
                <w:sz w:val="20"/>
              </w:rPr>
              <w:t>
8-класс</w:t>
            </w:r>
          </w:p>
          <w:bookmarkEnd w:id="24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2454"/>
          <w:p>
            <w:pPr>
              <w:spacing w:after="20"/>
              <w:ind w:left="20"/>
              <w:jc w:val="both"/>
            </w:pPr>
            <w:r>
              <w:rPr>
                <w:rFonts w:ascii="Times New Roman"/>
                <w:b w:val="false"/>
                <w:i w:val="false"/>
                <w:color w:val="000000"/>
                <w:sz w:val="20"/>
              </w:rPr>
              <w:t xml:space="preserve">
Сакарьянова К. </w:t>
            </w:r>
            <w:r>
              <w:br/>
            </w:r>
            <w:r>
              <w:rPr>
                <w:rFonts w:ascii="Times New Roman"/>
                <w:b w:val="false"/>
                <w:i w:val="false"/>
                <w:color w:val="000000"/>
                <w:sz w:val="20"/>
              </w:rPr>
              <w:t xml:space="preserve">
Усманова М. </w:t>
            </w:r>
          </w:p>
          <w:bookmarkEnd w:id="24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2455"/>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Мультимедийная обучающая программа. </w:t>
            </w:r>
            <w:r>
              <w:br/>
            </w:r>
            <w:r>
              <w:rPr>
                <w:rFonts w:ascii="Times New Roman"/>
                <w:b w:val="false"/>
                <w:i w:val="false"/>
                <w:color w:val="000000"/>
                <w:sz w:val="20"/>
              </w:rPr>
              <w:t>
8-класс</w:t>
            </w:r>
          </w:p>
          <w:bookmarkEnd w:id="24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5" w:id="2456"/>
          <w:p>
            <w:pPr>
              <w:spacing w:after="20"/>
              <w:ind w:left="20"/>
              <w:jc w:val="both"/>
            </w:pPr>
            <w:r>
              <w:rPr>
                <w:rFonts w:ascii="Times New Roman"/>
                <w:b w:val="false"/>
                <w:i w:val="false"/>
                <w:color w:val="000000"/>
                <w:sz w:val="20"/>
              </w:rPr>
              <w:t>
Торгаева Э.,</w:t>
            </w:r>
            <w:r>
              <w:br/>
            </w:r>
            <w:r>
              <w:rPr>
                <w:rFonts w:ascii="Times New Roman"/>
                <w:b w:val="false"/>
                <w:i w:val="false"/>
                <w:color w:val="000000"/>
                <w:sz w:val="20"/>
              </w:rPr>
              <w:t>
</w:t>
            </w:r>
            <w:r>
              <w:rPr>
                <w:rFonts w:ascii="Times New Roman"/>
                <w:b w:val="false"/>
                <w:i w:val="false"/>
                <w:color w:val="000000"/>
                <w:sz w:val="20"/>
              </w:rPr>
              <w:t>Казачок О.,</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Арыстанова А.,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Баекенов А.</w:t>
            </w:r>
          </w:p>
          <w:bookmarkEnd w:id="24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0" w:id="2457"/>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9-класс</w:t>
            </w:r>
          </w:p>
          <w:bookmarkEnd w:id="24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2458"/>
          <w:p>
            <w:pPr>
              <w:spacing w:after="20"/>
              <w:ind w:left="20"/>
              <w:jc w:val="both"/>
            </w:pPr>
            <w:r>
              <w:rPr>
                <w:rFonts w:ascii="Times New Roman"/>
                <w:b w:val="false"/>
                <w:i w:val="false"/>
                <w:color w:val="000000"/>
                <w:sz w:val="20"/>
              </w:rPr>
              <w:t xml:space="preserve">
Джусубалиева Д., Шамганова Т., Бредихина Т., </w:t>
            </w:r>
            <w:r>
              <w:br/>
            </w:r>
            <w:r>
              <w:rPr>
                <w:rFonts w:ascii="Times New Roman"/>
                <w:b w:val="false"/>
                <w:i w:val="false"/>
                <w:color w:val="000000"/>
                <w:sz w:val="20"/>
              </w:rPr>
              <w:t>
Торгаева Э., Алимжанова К., Нургалиева Г., Тажигулова А., Пентина Л., Тажигулова А., Оралбекова Д.</w:t>
            </w:r>
          </w:p>
          <w:bookmarkEnd w:id="24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3" w:id="2459"/>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10-класс</w:t>
            </w:r>
          </w:p>
          <w:bookmarkEnd w:id="24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5" w:id="2460"/>
          <w:p>
            <w:pPr>
              <w:spacing w:after="20"/>
              <w:ind w:left="20"/>
              <w:jc w:val="both"/>
            </w:pPr>
            <w:r>
              <w:rPr>
                <w:rFonts w:ascii="Times New Roman"/>
                <w:b w:val="false"/>
                <w:i w:val="false"/>
                <w:color w:val="000000"/>
                <w:sz w:val="20"/>
              </w:rPr>
              <w:t xml:space="preserve">
Торгаева Э., </w:t>
            </w:r>
            <w:r>
              <w:br/>
            </w:r>
            <w:r>
              <w:rPr>
                <w:rFonts w:ascii="Times New Roman"/>
                <w:b w:val="false"/>
                <w:i w:val="false"/>
                <w:color w:val="000000"/>
                <w:sz w:val="20"/>
              </w:rPr>
              <w:t>
Шуленбаева Ж. и др.</w:t>
            </w:r>
          </w:p>
          <w:bookmarkEnd w:id="24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2461"/>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11-класс</w:t>
            </w:r>
          </w:p>
          <w:bookmarkEnd w:id="24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8" w:id="2462"/>
          <w:p>
            <w:pPr>
              <w:spacing w:after="20"/>
              <w:ind w:left="20"/>
              <w:jc w:val="both"/>
            </w:pPr>
            <w:r>
              <w:rPr>
                <w:rFonts w:ascii="Times New Roman"/>
                <w:b w:val="false"/>
                <w:i w:val="false"/>
                <w:color w:val="000000"/>
                <w:sz w:val="20"/>
              </w:rPr>
              <w:t xml:space="preserve">
Жакирова Н., </w:t>
            </w:r>
            <w:r>
              <w:br/>
            </w:r>
            <w:r>
              <w:rPr>
                <w:rFonts w:ascii="Times New Roman"/>
                <w:b w:val="false"/>
                <w:i w:val="false"/>
                <w:color w:val="000000"/>
                <w:sz w:val="20"/>
              </w:rPr>
              <w:t xml:space="preserve">
Жандосова И. и др. </w:t>
            </w:r>
          </w:p>
          <w:bookmarkEnd w:id="24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9" w:id="2463"/>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w:t>
            </w:r>
            <w:r>
              <w:rPr>
                <w:rFonts w:ascii="Times New Roman"/>
                <w:b w:val="false"/>
                <w:i w:val="false"/>
                <w:color w:val="000000"/>
                <w:sz w:val="20"/>
              </w:rPr>
              <w:t xml:space="preserve">Аудиовизуальный сборник (7 уроков). </w:t>
            </w:r>
            <w:r>
              <w:br/>
            </w:r>
            <w:r>
              <w:rPr>
                <w:rFonts w:ascii="Times New Roman"/>
                <w:b w:val="false"/>
                <w:i w:val="false"/>
                <w:color w:val="000000"/>
                <w:sz w:val="20"/>
              </w:rPr>
              <w:t>
8-11-классы</w:t>
            </w:r>
          </w:p>
          <w:bookmarkEnd w:id="24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2464"/>
          <w:p>
            <w:pPr>
              <w:spacing w:after="20"/>
              <w:ind w:left="20"/>
              <w:jc w:val="both"/>
            </w:pPr>
            <w:r>
              <w:rPr>
                <w:rFonts w:ascii="Times New Roman"/>
                <w:b w:val="false"/>
                <w:i w:val="false"/>
                <w:color w:val="000000"/>
                <w:sz w:val="20"/>
              </w:rPr>
              <w:t xml:space="preserve">
Кислотно-основные растворы.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4" w:id="2465"/>
          <w:p>
            <w:pPr>
              <w:spacing w:after="20"/>
              <w:ind w:left="20"/>
              <w:jc w:val="both"/>
            </w:pPr>
            <w:r>
              <w:rPr>
                <w:rFonts w:ascii="Times New Roman"/>
                <w:b w:val="false"/>
                <w:i w:val="false"/>
                <w:color w:val="000000"/>
                <w:sz w:val="20"/>
              </w:rPr>
              <w:t xml:space="preserve">
Сбалансированные химические уравнения.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8-11-классы. www.bilimland.kz</w:t>
            </w:r>
          </w:p>
          <w:bookmarkEnd w:id="24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Закон Бугера-Ламберта-Бера.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молекулы.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и атомная масса.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Ядерное деление.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реакции. Электронный симулятор. 8-11-классы. www.bilimland.kz</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6" w:id="2466"/>
          <w:p>
            <w:pPr>
              <w:spacing w:after="20"/>
              <w:ind w:left="20"/>
              <w:jc w:val="both"/>
            </w:pPr>
            <w:r>
              <w:rPr>
                <w:rFonts w:ascii="Times New Roman"/>
                <w:b w:val="false"/>
                <w:i w:val="false"/>
                <w:color w:val="000000"/>
                <w:sz w:val="20"/>
              </w:rPr>
              <w:t xml:space="preserve">
Соли и растворимость. 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8" w:id="2467"/>
          <w:p>
            <w:pPr>
              <w:spacing w:after="20"/>
              <w:ind w:left="20"/>
              <w:jc w:val="both"/>
            </w:pPr>
            <w:r>
              <w:rPr>
                <w:rFonts w:ascii="Times New Roman"/>
                <w:b w:val="false"/>
                <w:i w:val="false"/>
                <w:color w:val="000000"/>
                <w:sz w:val="20"/>
              </w:rPr>
              <w:t xml:space="preserve">
Реагенты, продукты и оставшиеся компоненты. 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2468"/>
          <w:p>
            <w:pPr>
              <w:spacing w:after="20"/>
              <w:ind w:left="20"/>
              <w:jc w:val="both"/>
            </w:pPr>
            <w:r>
              <w:rPr>
                <w:rFonts w:ascii="Times New Roman"/>
                <w:b w:val="false"/>
                <w:i w:val="false"/>
                <w:color w:val="000000"/>
                <w:sz w:val="20"/>
              </w:rPr>
              <w:t xml:space="preserve">
Обратимые реакции.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3" w:id="2469"/>
          <w:p>
            <w:pPr>
              <w:spacing w:after="20"/>
              <w:ind w:left="20"/>
              <w:jc w:val="both"/>
            </w:pPr>
            <w:r>
              <w:rPr>
                <w:rFonts w:ascii="Times New Roman"/>
                <w:b w:val="false"/>
                <w:i w:val="false"/>
                <w:color w:val="000000"/>
                <w:sz w:val="20"/>
              </w:rPr>
              <w:t xml:space="preserve">
Раствор сахара и соли. 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5" w:id="2470"/>
          <w:p>
            <w:pPr>
              <w:spacing w:after="20"/>
              <w:ind w:left="20"/>
              <w:jc w:val="both"/>
            </w:pPr>
            <w:r>
              <w:rPr>
                <w:rFonts w:ascii="Times New Roman"/>
                <w:b w:val="false"/>
                <w:i w:val="false"/>
                <w:color w:val="000000"/>
                <w:sz w:val="20"/>
              </w:rPr>
              <w:t xml:space="preserve">
Агрегатное состояние вещества: основы. 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7" w:id="2471"/>
          <w:p>
            <w:pPr>
              <w:spacing w:after="20"/>
              <w:ind w:left="20"/>
              <w:jc w:val="both"/>
            </w:pPr>
            <w:r>
              <w:rPr>
                <w:rFonts w:ascii="Times New Roman"/>
                <w:b w:val="false"/>
                <w:i w:val="false"/>
                <w:color w:val="000000"/>
                <w:sz w:val="20"/>
              </w:rPr>
              <w:t xml:space="preserve">
Модели атома водорода.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0" w:id="2472"/>
          <w:p>
            <w:pPr>
              <w:spacing w:after="20"/>
              <w:ind w:left="20"/>
              <w:jc w:val="both"/>
            </w:pPr>
            <w:r>
              <w:rPr>
                <w:rFonts w:ascii="Times New Roman"/>
                <w:b w:val="false"/>
                <w:i w:val="false"/>
                <w:color w:val="000000"/>
                <w:sz w:val="20"/>
              </w:rPr>
              <w:t xml:space="preserve">
Полярность молекулы.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3" w:id="2473"/>
          <w:p>
            <w:pPr>
              <w:spacing w:after="20"/>
              <w:ind w:left="20"/>
              <w:jc w:val="both"/>
            </w:pPr>
            <w:r>
              <w:rPr>
                <w:rFonts w:ascii="Times New Roman"/>
                <w:b w:val="false"/>
                <w:i w:val="false"/>
                <w:color w:val="000000"/>
                <w:sz w:val="20"/>
              </w:rPr>
              <w:t xml:space="preserve">
Шкала рН. </w:t>
            </w:r>
            <w:r>
              <w:br/>
            </w:r>
            <w:r>
              <w:rPr>
                <w:rFonts w:ascii="Times New Roman"/>
                <w:b w:val="false"/>
                <w:i w:val="false"/>
                <w:color w:val="000000"/>
                <w:sz w:val="20"/>
              </w:rPr>
              <w:t>
</w:t>
            </w:r>
            <w:r>
              <w:rPr>
                <w:rFonts w:ascii="Times New Roman"/>
                <w:b w:val="false"/>
                <w:i w:val="false"/>
                <w:color w:val="000000"/>
                <w:sz w:val="20"/>
              </w:rPr>
              <w:t xml:space="preserve">Электронный симулятор. </w:t>
            </w:r>
            <w:r>
              <w:br/>
            </w:r>
            <w:r>
              <w:rPr>
                <w:rFonts w:ascii="Times New Roman"/>
                <w:b w:val="false"/>
                <w:i w:val="false"/>
                <w:color w:val="000000"/>
                <w:sz w:val="20"/>
              </w:rPr>
              <w:t>
</w:t>
            </w:r>
            <w:r>
              <w:rPr>
                <w:rFonts w:ascii="Times New Roman"/>
                <w:b w:val="false"/>
                <w:i w:val="false"/>
                <w:color w:val="000000"/>
                <w:sz w:val="20"/>
              </w:rPr>
              <w:t xml:space="preserve">8-11-классы. </w:t>
            </w:r>
            <w:r>
              <w:br/>
            </w:r>
            <w:r>
              <w:rPr>
                <w:rFonts w:ascii="Times New Roman"/>
                <w:b w:val="false"/>
                <w:i w:val="false"/>
                <w:color w:val="000000"/>
                <w:sz w:val="20"/>
              </w:rPr>
              <w:t>
www.bilimland.kz</w:t>
            </w:r>
          </w:p>
          <w:bookmarkEnd w:id="24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6" w:id="2474"/>
          <w:p>
            <w:pPr>
              <w:spacing w:after="20"/>
              <w:ind w:left="20"/>
              <w:jc w:val="both"/>
            </w:pPr>
            <w:r>
              <w:rPr>
                <w:rFonts w:ascii="Times New Roman"/>
                <w:b w:val="false"/>
                <w:i w:val="false"/>
                <w:color w:val="000000"/>
                <w:sz w:val="20"/>
              </w:rPr>
              <w:t xml:space="preserve">
Атомы и связи. </w:t>
            </w:r>
            <w:r>
              <w:br/>
            </w:r>
            <w:r>
              <w:rPr>
                <w:rFonts w:ascii="Times New Roman"/>
                <w:b w:val="false"/>
                <w:i w:val="false"/>
                <w:color w:val="000000"/>
                <w:sz w:val="20"/>
              </w:rPr>
              <w:t>
</w:t>
            </w:r>
            <w:r>
              <w:rPr>
                <w:rFonts w:ascii="Times New Roman"/>
                <w:b w:val="false"/>
                <w:i w:val="false"/>
                <w:color w:val="000000"/>
                <w:sz w:val="20"/>
              </w:rPr>
              <w:t xml:space="preserve">Атомы (9 цифровых образовательных ресурсов): </w:t>
            </w:r>
            <w:r>
              <w:br/>
            </w:r>
            <w:r>
              <w:rPr>
                <w:rFonts w:ascii="Times New Roman"/>
                <w:b w:val="false"/>
                <w:i w:val="false"/>
                <w:color w:val="000000"/>
                <w:sz w:val="20"/>
              </w:rPr>
              <w:t>
</w:t>
            </w:r>
            <w:r>
              <w:rPr>
                <w:rFonts w:ascii="Times New Roman"/>
                <w:b w:val="false"/>
                <w:i w:val="false"/>
                <w:color w:val="000000"/>
                <w:sz w:val="20"/>
              </w:rPr>
              <w:t>Что такое атом?; Структура атома: Электронные оболочки; Цвета пламени и фейерверки; Цвета пламени и спектроскопия; Распределение и движение электронов в атомах; Тяжелая вода; Открытие атома; Факты: Размеры атома; Факты: Структура атома.</w:t>
            </w:r>
            <w:r>
              <w:br/>
            </w:r>
            <w:r>
              <w:rPr>
                <w:rFonts w:ascii="Times New Roman"/>
                <w:b w:val="false"/>
                <w:i w:val="false"/>
                <w:color w:val="000000"/>
                <w:sz w:val="20"/>
              </w:rPr>
              <w:t>
</w:t>
            </w:r>
            <w:r>
              <w:rPr>
                <w:rFonts w:ascii="Times New Roman"/>
                <w:b w:val="false"/>
                <w:i w:val="false"/>
                <w:color w:val="000000"/>
                <w:sz w:val="20"/>
              </w:rPr>
              <w:t xml:space="preserve">6-11-классы. </w:t>
            </w:r>
            <w:r>
              <w:br/>
            </w:r>
            <w:r>
              <w:rPr>
                <w:rFonts w:ascii="Times New Roman"/>
                <w:b w:val="false"/>
                <w:i w:val="false"/>
                <w:color w:val="000000"/>
                <w:sz w:val="20"/>
              </w:rPr>
              <w:t>
www.twig-bilim.kz</w:t>
            </w:r>
          </w:p>
          <w:bookmarkEnd w:id="24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0" w:id="2475"/>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6-класс</w:t>
            </w:r>
          </w:p>
          <w:bookmarkEnd w:id="24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2476"/>
          <w:p>
            <w:pPr>
              <w:spacing w:after="20"/>
              <w:ind w:left="20"/>
              <w:jc w:val="both"/>
            </w:pPr>
            <w:r>
              <w:rPr>
                <w:rFonts w:ascii="Times New Roman"/>
                <w:b w:val="false"/>
                <w:i w:val="false"/>
                <w:color w:val="000000"/>
                <w:sz w:val="20"/>
              </w:rPr>
              <w:t>
Мажитов С.,</w:t>
            </w:r>
            <w:r>
              <w:br/>
            </w:r>
            <w:r>
              <w:rPr>
                <w:rFonts w:ascii="Times New Roman"/>
                <w:b w:val="false"/>
                <w:i w:val="false"/>
                <w:color w:val="000000"/>
                <w:sz w:val="20"/>
              </w:rPr>
              <w:t>
</w:t>
            </w:r>
            <w:r>
              <w:rPr>
                <w:rFonts w:ascii="Times New Roman"/>
                <w:b w:val="false"/>
                <w:i w:val="false"/>
                <w:color w:val="000000"/>
                <w:sz w:val="20"/>
              </w:rPr>
              <w:t xml:space="preserve">Милованова Н.,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Тажигулова А.,</w:t>
            </w:r>
            <w:r>
              <w:br/>
            </w:r>
            <w:r>
              <w:rPr>
                <w:rFonts w:ascii="Times New Roman"/>
                <w:b w:val="false"/>
                <w:i w:val="false"/>
                <w:color w:val="000000"/>
                <w:sz w:val="20"/>
              </w:rPr>
              <w:t>
</w:t>
            </w:r>
            <w:r>
              <w:rPr>
                <w:rFonts w:ascii="Times New Roman"/>
                <w:b w:val="false"/>
                <w:i w:val="false"/>
                <w:color w:val="000000"/>
                <w:sz w:val="20"/>
              </w:rPr>
              <w:t xml:space="preserve">Далбаева Р., </w:t>
            </w:r>
            <w:r>
              <w:br/>
            </w:r>
            <w:r>
              <w:rPr>
                <w:rFonts w:ascii="Times New Roman"/>
                <w:b w:val="false"/>
                <w:i w:val="false"/>
                <w:color w:val="000000"/>
                <w:sz w:val="20"/>
              </w:rPr>
              <w:t>
Нукеров Д.</w:t>
            </w:r>
          </w:p>
          <w:bookmarkEnd w:id="24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6" w:id="2477"/>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8-класс</w:t>
            </w:r>
          </w:p>
          <w:bookmarkEnd w:id="24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2478"/>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w:t>
            </w:r>
            <w:r>
              <w:rPr>
                <w:rFonts w:ascii="Times New Roman"/>
                <w:b w:val="false"/>
                <w:i w:val="false"/>
                <w:color w:val="000000"/>
                <w:sz w:val="20"/>
              </w:rPr>
              <w:t xml:space="preserve">Милованова Н.,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Далбаева Р., </w:t>
            </w:r>
            <w:r>
              <w:br/>
            </w:r>
            <w:r>
              <w:rPr>
                <w:rFonts w:ascii="Times New Roman"/>
                <w:b w:val="false"/>
                <w:i w:val="false"/>
                <w:color w:val="000000"/>
                <w:sz w:val="20"/>
              </w:rPr>
              <w:t>
Нукеров Д.</w:t>
            </w:r>
          </w:p>
          <w:bookmarkEnd w:id="24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2" w:id="2479"/>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9-класс</w:t>
            </w:r>
          </w:p>
          <w:bookmarkEnd w:id="24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3" w:id="2480"/>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w:t>
            </w:r>
            <w:r>
              <w:rPr>
                <w:rFonts w:ascii="Times New Roman"/>
                <w:b w:val="false"/>
                <w:i w:val="false"/>
                <w:color w:val="000000"/>
                <w:sz w:val="20"/>
              </w:rPr>
              <w:t xml:space="preserve">Милованова Н.,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Далбаева Р., </w:t>
            </w:r>
            <w:r>
              <w:br/>
            </w:r>
            <w:r>
              <w:rPr>
                <w:rFonts w:ascii="Times New Roman"/>
                <w:b w:val="false"/>
                <w:i w:val="false"/>
                <w:color w:val="000000"/>
                <w:sz w:val="20"/>
              </w:rPr>
              <w:t>
Нукеров Д.</w:t>
            </w:r>
          </w:p>
          <w:bookmarkEnd w:id="24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8" w:id="2481"/>
          <w:p>
            <w:pPr>
              <w:spacing w:after="20"/>
              <w:ind w:left="20"/>
              <w:jc w:val="both"/>
            </w:pPr>
            <w:r>
              <w:rPr>
                <w:rFonts w:ascii="Times New Roman"/>
                <w:b w:val="false"/>
                <w:i w:val="false"/>
                <w:color w:val="000000"/>
                <w:sz w:val="20"/>
              </w:rPr>
              <w:t xml:space="preserve">
Всемирная история. Мультимедийная обучающая программа. </w:t>
            </w:r>
            <w:r>
              <w:br/>
            </w:r>
            <w:r>
              <w:rPr>
                <w:rFonts w:ascii="Times New Roman"/>
                <w:b w:val="false"/>
                <w:i w:val="false"/>
                <w:color w:val="000000"/>
                <w:sz w:val="20"/>
              </w:rPr>
              <w:t>
9-класс</w:t>
            </w:r>
          </w:p>
          <w:bookmarkEnd w:id="24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9" w:id="2482"/>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w:t>
            </w:r>
            <w:r>
              <w:rPr>
                <w:rFonts w:ascii="Times New Roman"/>
                <w:b w:val="false"/>
                <w:i w:val="false"/>
                <w:color w:val="000000"/>
                <w:sz w:val="20"/>
              </w:rPr>
              <w:t xml:space="preserve">Милованова Н., </w:t>
            </w:r>
            <w:r>
              <w:br/>
            </w:r>
            <w:r>
              <w:rPr>
                <w:rFonts w:ascii="Times New Roman"/>
                <w:b w:val="false"/>
                <w:i w:val="false"/>
                <w:color w:val="000000"/>
                <w:sz w:val="20"/>
              </w:rPr>
              <w:t>
</w:t>
            </w:r>
            <w:r>
              <w:rPr>
                <w:rFonts w:ascii="Times New Roman"/>
                <w:b w:val="false"/>
                <w:i w:val="false"/>
                <w:color w:val="000000"/>
                <w:sz w:val="20"/>
              </w:rPr>
              <w:t xml:space="preserve">Нургалиева Г., </w:t>
            </w:r>
            <w:r>
              <w:br/>
            </w:r>
            <w:r>
              <w:rPr>
                <w:rFonts w:ascii="Times New Roman"/>
                <w:b w:val="false"/>
                <w:i w:val="false"/>
                <w:color w:val="000000"/>
                <w:sz w:val="20"/>
              </w:rPr>
              <w:t>
</w:t>
            </w:r>
            <w:r>
              <w:rPr>
                <w:rFonts w:ascii="Times New Roman"/>
                <w:b w:val="false"/>
                <w:i w:val="false"/>
                <w:color w:val="000000"/>
                <w:sz w:val="20"/>
              </w:rPr>
              <w:t xml:space="preserve">Тажигулова А., </w:t>
            </w:r>
            <w:r>
              <w:br/>
            </w:r>
            <w:r>
              <w:rPr>
                <w:rFonts w:ascii="Times New Roman"/>
                <w:b w:val="false"/>
                <w:i w:val="false"/>
                <w:color w:val="000000"/>
                <w:sz w:val="20"/>
              </w:rPr>
              <w:t>
</w:t>
            </w:r>
            <w:r>
              <w:rPr>
                <w:rFonts w:ascii="Times New Roman"/>
                <w:b w:val="false"/>
                <w:i w:val="false"/>
                <w:color w:val="000000"/>
                <w:sz w:val="20"/>
              </w:rPr>
              <w:t xml:space="preserve">Далбаева Р., </w:t>
            </w:r>
            <w:r>
              <w:br/>
            </w:r>
            <w:r>
              <w:rPr>
                <w:rFonts w:ascii="Times New Roman"/>
                <w:b w:val="false"/>
                <w:i w:val="false"/>
                <w:color w:val="000000"/>
                <w:sz w:val="20"/>
              </w:rPr>
              <w:t>
Нукеров Д.</w:t>
            </w:r>
          </w:p>
          <w:bookmarkEnd w:id="24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2483"/>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11-класс</w:t>
            </w:r>
          </w:p>
          <w:bookmarkEnd w:id="24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6" w:id="2484"/>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w:t>
            </w:r>
            <w:r>
              <w:rPr>
                <w:rFonts w:ascii="Times New Roman"/>
                <w:b w:val="false"/>
                <w:i w:val="false"/>
                <w:color w:val="000000"/>
                <w:sz w:val="20"/>
              </w:rPr>
              <w:t xml:space="preserve">Милованова Н., </w:t>
            </w:r>
            <w:r>
              <w:br/>
            </w:r>
            <w:r>
              <w:rPr>
                <w:rFonts w:ascii="Times New Roman"/>
                <w:b w:val="false"/>
                <w:i w:val="false"/>
                <w:color w:val="000000"/>
                <w:sz w:val="20"/>
              </w:rPr>
              <w:t>
</w:t>
            </w:r>
            <w:r>
              <w:rPr>
                <w:rFonts w:ascii="Times New Roman"/>
                <w:b w:val="false"/>
                <w:i w:val="false"/>
                <w:color w:val="000000"/>
                <w:sz w:val="20"/>
              </w:rPr>
              <w:t>Нургалиева Г.,</w:t>
            </w:r>
            <w:r>
              <w:br/>
            </w:r>
            <w:r>
              <w:rPr>
                <w:rFonts w:ascii="Times New Roman"/>
                <w:b w:val="false"/>
                <w:i w:val="false"/>
                <w:color w:val="000000"/>
                <w:sz w:val="20"/>
              </w:rPr>
              <w:t>
</w:t>
            </w:r>
            <w:r>
              <w:rPr>
                <w:rFonts w:ascii="Times New Roman"/>
                <w:b w:val="false"/>
                <w:i w:val="false"/>
                <w:color w:val="000000"/>
                <w:sz w:val="20"/>
              </w:rPr>
              <w:t>Тажигулова А.,</w:t>
            </w:r>
            <w:r>
              <w:br/>
            </w:r>
            <w:r>
              <w:rPr>
                <w:rFonts w:ascii="Times New Roman"/>
                <w:b w:val="false"/>
                <w:i w:val="false"/>
                <w:color w:val="000000"/>
                <w:sz w:val="20"/>
              </w:rPr>
              <w:t>
</w:t>
            </w:r>
            <w:r>
              <w:rPr>
                <w:rFonts w:ascii="Times New Roman"/>
                <w:b w:val="false"/>
                <w:i w:val="false"/>
                <w:color w:val="000000"/>
                <w:sz w:val="20"/>
              </w:rPr>
              <w:t xml:space="preserve">Далбаева Р., </w:t>
            </w:r>
            <w:r>
              <w:br/>
            </w:r>
            <w:r>
              <w:rPr>
                <w:rFonts w:ascii="Times New Roman"/>
                <w:b w:val="false"/>
                <w:i w:val="false"/>
                <w:color w:val="000000"/>
                <w:sz w:val="20"/>
              </w:rPr>
              <w:t>
</w:t>
            </w:r>
            <w:r>
              <w:rPr>
                <w:rFonts w:ascii="Times New Roman"/>
                <w:b w:val="false"/>
                <w:i w:val="false"/>
                <w:color w:val="000000"/>
                <w:sz w:val="20"/>
              </w:rPr>
              <w:t>Нукеров Д.,</w:t>
            </w:r>
            <w:r>
              <w:br/>
            </w:r>
            <w:r>
              <w:rPr>
                <w:rFonts w:ascii="Times New Roman"/>
                <w:b w:val="false"/>
                <w:i w:val="false"/>
                <w:color w:val="000000"/>
                <w:sz w:val="20"/>
              </w:rPr>
              <w:t>
</w:t>
            </w:r>
            <w:r>
              <w:rPr>
                <w:rFonts w:ascii="Times New Roman"/>
                <w:b w:val="false"/>
                <w:i w:val="false"/>
                <w:color w:val="000000"/>
                <w:sz w:val="20"/>
              </w:rPr>
              <w:t>Қалыбаев Ә.,</w:t>
            </w:r>
            <w:r>
              <w:br/>
            </w:r>
            <w:r>
              <w:rPr>
                <w:rFonts w:ascii="Times New Roman"/>
                <w:b w:val="false"/>
                <w:i w:val="false"/>
                <w:color w:val="000000"/>
                <w:sz w:val="20"/>
              </w:rPr>
              <w:t>
Ерсинқызы Р.</w:t>
            </w:r>
          </w:p>
          <w:bookmarkEnd w:id="24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3" w:id="2485"/>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w:t>
            </w:r>
            <w:r>
              <w:rPr>
                <w:rFonts w:ascii="Times New Roman"/>
                <w:b w:val="false"/>
                <w:i w:val="false"/>
                <w:color w:val="000000"/>
                <w:sz w:val="20"/>
              </w:rPr>
              <w:t xml:space="preserve">Мультимедийный электронный учебник. </w:t>
            </w:r>
            <w:r>
              <w:br/>
            </w:r>
            <w:r>
              <w:rPr>
                <w:rFonts w:ascii="Times New Roman"/>
                <w:b w:val="false"/>
                <w:i w:val="false"/>
                <w:color w:val="000000"/>
                <w:sz w:val="20"/>
              </w:rPr>
              <w:t>
3-класс</w:t>
            </w:r>
          </w:p>
          <w:bookmarkEnd w:id="24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5" w:id="2486"/>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w:t>
            </w:r>
            <w:r>
              <w:rPr>
                <w:rFonts w:ascii="Times New Roman"/>
                <w:b w:val="false"/>
                <w:i w:val="false"/>
                <w:color w:val="000000"/>
                <w:sz w:val="20"/>
              </w:rPr>
              <w:t xml:space="preserve">Сапарбаева А. </w:t>
            </w:r>
            <w:r>
              <w:br/>
            </w:r>
            <w:r>
              <w:rPr>
                <w:rFonts w:ascii="Times New Roman"/>
                <w:b w:val="false"/>
                <w:i w:val="false"/>
                <w:color w:val="000000"/>
                <w:sz w:val="20"/>
              </w:rPr>
              <w:t>
</w:t>
            </w:r>
            <w:r>
              <w:rPr>
                <w:rFonts w:ascii="Times New Roman"/>
                <w:b w:val="false"/>
                <w:i w:val="false"/>
                <w:color w:val="000000"/>
                <w:sz w:val="20"/>
              </w:rPr>
              <w:t xml:space="preserve">Джубатова Л. </w:t>
            </w:r>
            <w:r>
              <w:br/>
            </w:r>
            <w:r>
              <w:rPr>
                <w:rFonts w:ascii="Times New Roman"/>
                <w:b w:val="false"/>
                <w:i w:val="false"/>
                <w:color w:val="000000"/>
                <w:sz w:val="20"/>
              </w:rPr>
              <w:t xml:space="preserve">
Кудышева Б. </w:t>
            </w:r>
          </w:p>
          <w:bookmarkEnd w:id="24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8" w:id="2487"/>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w:t>
            </w:r>
            <w:r>
              <w:rPr>
                <w:rFonts w:ascii="Times New Roman"/>
                <w:b w:val="false"/>
                <w:i w:val="false"/>
                <w:color w:val="000000"/>
                <w:sz w:val="20"/>
              </w:rPr>
              <w:t xml:space="preserve">Мультимедийный электронный учебник. </w:t>
            </w:r>
            <w:r>
              <w:br/>
            </w:r>
            <w:r>
              <w:rPr>
                <w:rFonts w:ascii="Times New Roman"/>
                <w:b w:val="false"/>
                <w:i w:val="false"/>
                <w:color w:val="000000"/>
                <w:sz w:val="20"/>
              </w:rPr>
              <w:t xml:space="preserve">
7-класс </w:t>
            </w:r>
          </w:p>
          <w:bookmarkEnd w:id="24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0" w:id="2488"/>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Керимбаева С.</w:t>
            </w:r>
          </w:p>
          <w:bookmarkEnd w:id="24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1" w:id="2489"/>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w:t>
            </w:r>
            <w:r>
              <w:rPr>
                <w:rFonts w:ascii="Times New Roman"/>
                <w:b w:val="false"/>
                <w:i w:val="false"/>
                <w:color w:val="000000"/>
                <w:sz w:val="20"/>
              </w:rPr>
              <w:t xml:space="preserve">Мультимедийный электронный учебник. </w:t>
            </w:r>
            <w:r>
              <w:br/>
            </w:r>
            <w:r>
              <w:rPr>
                <w:rFonts w:ascii="Times New Roman"/>
                <w:b w:val="false"/>
                <w:i w:val="false"/>
                <w:color w:val="000000"/>
                <w:sz w:val="20"/>
              </w:rPr>
              <w:t>
8-класс</w:t>
            </w:r>
          </w:p>
          <w:bookmarkEnd w:id="24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3" w:id="2490"/>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Сапарбаева А.</w:t>
            </w:r>
          </w:p>
          <w:bookmarkEnd w:id="24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4" w:id="2491"/>
          <w:p>
            <w:pPr>
              <w:spacing w:after="20"/>
              <w:ind w:left="20"/>
              <w:jc w:val="both"/>
            </w:pPr>
            <w:r>
              <w:rPr>
                <w:rFonts w:ascii="Times New Roman"/>
                <w:b w:val="false"/>
                <w:i w:val="false"/>
                <w:color w:val="000000"/>
                <w:sz w:val="20"/>
              </w:rPr>
              <w:t xml:space="preserve">
Черчение. </w:t>
            </w:r>
            <w:r>
              <w:br/>
            </w:r>
            <w:r>
              <w:rPr>
                <w:rFonts w:ascii="Times New Roman"/>
                <w:b w:val="false"/>
                <w:i w:val="false"/>
                <w:color w:val="000000"/>
                <w:sz w:val="20"/>
              </w:rPr>
              <w:t>
</w:t>
            </w:r>
            <w:r>
              <w:rPr>
                <w:rFonts w:ascii="Times New Roman"/>
                <w:b w:val="false"/>
                <w:i w:val="false"/>
                <w:color w:val="000000"/>
                <w:sz w:val="20"/>
              </w:rPr>
              <w:t xml:space="preserve">Электронный учебник. </w:t>
            </w:r>
            <w:r>
              <w:br/>
            </w:r>
            <w:r>
              <w:rPr>
                <w:rFonts w:ascii="Times New Roman"/>
                <w:b w:val="false"/>
                <w:i w:val="false"/>
                <w:color w:val="000000"/>
                <w:sz w:val="20"/>
              </w:rPr>
              <w:t>
9-класс</w:t>
            </w:r>
          </w:p>
          <w:bookmarkEnd w:id="24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2492"/>
          <w:p>
            <w:pPr>
              <w:spacing w:after="20"/>
              <w:ind w:left="20"/>
              <w:jc w:val="both"/>
            </w:pPr>
            <w:r>
              <w:rPr>
                <w:rFonts w:ascii="Times New Roman"/>
                <w:b w:val="false"/>
                <w:i w:val="false"/>
                <w:color w:val="000000"/>
                <w:sz w:val="20"/>
              </w:rPr>
              <w:t xml:space="preserve">
Есумхан Ы., </w:t>
            </w:r>
            <w:r>
              <w:br/>
            </w:r>
            <w:r>
              <w:rPr>
                <w:rFonts w:ascii="Times New Roman"/>
                <w:b w:val="false"/>
                <w:i w:val="false"/>
                <w:color w:val="000000"/>
                <w:sz w:val="20"/>
              </w:rPr>
              <w:t>
</w:t>
            </w:r>
            <w:r>
              <w:rPr>
                <w:rFonts w:ascii="Times New Roman"/>
                <w:b w:val="false"/>
                <w:i w:val="false"/>
                <w:color w:val="000000"/>
                <w:sz w:val="20"/>
              </w:rPr>
              <w:t xml:space="preserve">Наби И., </w:t>
            </w:r>
            <w:r>
              <w:br/>
            </w:r>
            <w:r>
              <w:rPr>
                <w:rFonts w:ascii="Times New Roman"/>
                <w:b w:val="false"/>
                <w:i w:val="false"/>
                <w:color w:val="000000"/>
                <w:sz w:val="20"/>
              </w:rPr>
              <w:t>
</w:t>
            </w:r>
            <w:r>
              <w:rPr>
                <w:rFonts w:ascii="Times New Roman"/>
                <w:b w:val="false"/>
                <w:i w:val="false"/>
                <w:color w:val="000000"/>
                <w:sz w:val="20"/>
              </w:rPr>
              <w:t xml:space="preserve">Ибишев У., </w:t>
            </w:r>
            <w:r>
              <w:br/>
            </w:r>
            <w:r>
              <w:rPr>
                <w:rFonts w:ascii="Times New Roman"/>
                <w:b w:val="false"/>
                <w:i w:val="false"/>
                <w:color w:val="000000"/>
                <w:sz w:val="20"/>
              </w:rPr>
              <w:t>
</w:t>
            </w:r>
            <w:r>
              <w:rPr>
                <w:rFonts w:ascii="Times New Roman"/>
                <w:b w:val="false"/>
                <w:i w:val="false"/>
                <w:color w:val="000000"/>
                <w:sz w:val="20"/>
              </w:rPr>
              <w:t xml:space="preserve">Сырлыбаев М., </w:t>
            </w:r>
            <w:r>
              <w:br/>
            </w:r>
            <w:r>
              <w:rPr>
                <w:rFonts w:ascii="Times New Roman"/>
                <w:b w:val="false"/>
                <w:i w:val="false"/>
                <w:color w:val="000000"/>
                <w:sz w:val="20"/>
              </w:rPr>
              <w:t>
Баймбетова К. и др.</w:t>
            </w:r>
          </w:p>
          <w:bookmarkEnd w:id="24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0" w:id="2493"/>
          <w:p>
            <w:pPr>
              <w:spacing w:after="20"/>
              <w:ind w:left="20"/>
              <w:jc w:val="both"/>
            </w:pPr>
            <w:r>
              <w:rPr>
                <w:rFonts w:ascii="Times New Roman"/>
                <w:b w:val="false"/>
                <w:i w:val="false"/>
                <w:color w:val="000000"/>
                <w:sz w:val="20"/>
              </w:rPr>
              <w:t>
Начальная военная и технологическая подготовка. Часть 1.</w:t>
            </w:r>
            <w:r>
              <w:br/>
            </w:r>
            <w:r>
              <w:rPr>
                <w:rFonts w:ascii="Times New Roman"/>
                <w:b w:val="false"/>
                <w:i w:val="false"/>
                <w:color w:val="000000"/>
                <w:sz w:val="20"/>
              </w:rPr>
              <w:t>
Начальная военная и технологическая подготовка. Учебно-полевые (лагерные) сборы. Часть 2. Электронный учебник. 10 класс</w:t>
            </w:r>
          </w:p>
          <w:bookmarkEnd w:id="24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1" w:id="2494"/>
          <w:p>
            <w:pPr>
              <w:spacing w:after="20"/>
              <w:ind w:left="20"/>
              <w:jc w:val="both"/>
            </w:pPr>
            <w:r>
              <w:rPr>
                <w:rFonts w:ascii="Times New Roman"/>
                <w:b w:val="false"/>
                <w:i w:val="false"/>
                <w:color w:val="000000"/>
                <w:sz w:val="20"/>
              </w:rPr>
              <w:t>
Рыспаев А.,</w:t>
            </w:r>
            <w:r>
              <w:br/>
            </w:r>
            <w:r>
              <w:rPr>
                <w:rFonts w:ascii="Times New Roman"/>
                <w:b w:val="false"/>
                <w:i w:val="false"/>
                <w:color w:val="000000"/>
                <w:sz w:val="20"/>
              </w:rPr>
              <w:t>
</w:t>
            </w:r>
            <w:r>
              <w:rPr>
                <w:rFonts w:ascii="Times New Roman"/>
                <w:b w:val="false"/>
                <w:i w:val="false"/>
                <w:color w:val="000000"/>
                <w:sz w:val="20"/>
              </w:rPr>
              <w:t xml:space="preserve">Адельбаев Е., </w:t>
            </w:r>
            <w:r>
              <w:br/>
            </w:r>
            <w:r>
              <w:rPr>
                <w:rFonts w:ascii="Times New Roman"/>
                <w:b w:val="false"/>
                <w:i w:val="false"/>
                <w:color w:val="000000"/>
                <w:sz w:val="20"/>
              </w:rPr>
              <w:t>
</w:t>
            </w:r>
            <w:r>
              <w:rPr>
                <w:rFonts w:ascii="Times New Roman"/>
                <w:b w:val="false"/>
                <w:i w:val="false"/>
                <w:color w:val="000000"/>
                <w:sz w:val="20"/>
              </w:rPr>
              <w:t xml:space="preserve">Асилов Н., </w:t>
            </w:r>
            <w:r>
              <w:br/>
            </w:r>
            <w:r>
              <w:rPr>
                <w:rFonts w:ascii="Times New Roman"/>
                <w:b w:val="false"/>
                <w:i w:val="false"/>
                <w:color w:val="000000"/>
                <w:sz w:val="20"/>
              </w:rPr>
              <w:t>
</w:t>
            </w:r>
            <w:r>
              <w:rPr>
                <w:rFonts w:ascii="Times New Roman"/>
                <w:b w:val="false"/>
                <w:i w:val="false"/>
                <w:color w:val="000000"/>
                <w:sz w:val="20"/>
              </w:rPr>
              <w:t xml:space="preserve">Рихтер А., </w:t>
            </w:r>
            <w:r>
              <w:br/>
            </w:r>
            <w:r>
              <w:rPr>
                <w:rFonts w:ascii="Times New Roman"/>
                <w:b w:val="false"/>
                <w:i w:val="false"/>
                <w:color w:val="000000"/>
                <w:sz w:val="20"/>
              </w:rPr>
              <w:t>
</w:t>
            </w:r>
            <w:r>
              <w:rPr>
                <w:rFonts w:ascii="Times New Roman"/>
                <w:b w:val="false"/>
                <w:i w:val="false"/>
                <w:color w:val="000000"/>
                <w:sz w:val="20"/>
              </w:rPr>
              <w:t>Ерекешев А.,</w:t>
            </w:r>
            <w:r>
              <w:br/>
            </w:r>
            <w:r>
              <w:rPr>
                <w:rFonts w:ascii="Times New Roman"/>
                <w:b w:val="false"/>
                <w:i w:val="false"/>
                <w:color w:val="000000"/>
                <w:sz w:val="20"/>
              </w:rPr>
              <w:t>
</w:t>
            </w:r>
            <w:r>
              <w:rPr>
                <w:rFonts w:ascii="Times New Roman"/>
                <w:b w:val="false"/>
                <w:i w:val="false"/>
                <w:color w:val="000000"/>
                <w:sz w:val="20"/>
              </w:rPr>
              <w:t>Усербаев А.,</w:t>
            </w:r>
            <w:r>
              <w:br/>
            </w:r>
            <w:r>
              <w:rPr>
                <w:rFonts w:ascii="Times New Roman"/>
                <w:b w:val="false"/>
                <w:i w:val="false"/>
                <w:color w:val="000000"/>
                <w:sz w:val="20"/>
              </w:rPr>
              <w:t>
</w:t>
            </w:r>
            <w:r>
              <w:rPr>
                <w:rFonts w:ascii="Times New Roman"/>
                <w:b w:val="false"/>
                <w:i w:val="false"/>
                <w:color w:val="000000"/>
                <w:sz w:val="20"/>
              </w:rPr>
              <w:t>Саткулов Ж.,</w:t>
            </w:r>
            <w:r>
              <w:br/>
            </w:r>
            <w:r>
              <w:rPr>
                <w:rFonts w:ascii="Times New Roman"/>
                <w:b w:val="false"/>
                <w:i w:val="false"/>
                <w:color w:val="000000"/>
                <w:sz w:val="20"/>
              </w:rPr>
              <w:t>
</w:t>
            </w:r>
            <w:r>
              <w:rPr>
                <w:rFonts w:ascii="Times New Roman"/>
                <w:b w:val="false"/>
                <w:i w:val="false"/>
                <w:color w:val="000000"/>
                <w:sz w:val="20"/>
              </w:rPr>
              <w:t xml:space="preserve">Куптилеуова С., </w:t>
            </w:r>
            <w:r>
              <w:br/>
            </w:r>
            <w:r>
              <w:rPr>
                <w:rFonts w:ascii="Times New Roman"/>
                <w:b w:val="false"/>
                <w:i w:val="false"/>
                <w:color w:val="000000"/>
                <w:sz w:val="20"/>
              </w:rPr>
              <w:t>
Лосенко О.</w:t>
            </w:r>
          </w:p>
          <w:bookmarkEnd w:id="24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2" w:id="2495"/>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w:t>
            </w:r>
            <w:r>
              <w:rPr>
                <w:rFonts w:ascii="Times New Roman"/>
                <w:b w:val="false"/>
                <w:i w:val="false"/>
                <w:color w:val="000000"/>
                <w:sz w:val="20"/>
              </w:rPr>
              <w:t xml:space="preserve">Interactive Course. YEAR 1 (28 мультимедийных комплексов/digital educational resources): </w:t>
            </w:r>
            <w:r>
              <w:br/>
            </w:r>
            <w:r>
              <w:rPr>
                <w:rFonts w:ascii="Times New Roman"/>
                <w:b w:val="false"/>
                <w:i w:val="false"/>
                <w:color w:val="000000"/>
                <w:sz w:val="20"/>
              </w:rPr>
              <w:t>
</w:t>
            </w:r>
            <w:r>
              <w:rPr>
                <w:rFonts w:ascii="Times New Roman"/>
                <w:b w:val="false"/>
                <w:i w:val="false"/>
                <w:color w:val="000000"/>
                <w:sz w:val="20"/>
              </w:rPr>
              <w:t xml:space="preserve">Hello! Good morning! Her name’s Lucy, Hello, 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 </w:t>
            </w:r>
            <w:r>
              <w:br/>
            </w:r>
            <w:r>
              <w:rPr>
                <w:rFonts w:ascii="Times New Roman"/>
                <w:b w:val="false"/>
                <w:i w:val="false"/>
                <w:color w:val="000000"/>
                <w:sz w:val="20"/>
              </w:rPr>
              <w:t>
www.bilimland.kz</w:t>
            </w:r>
          </w:p>
          <w:bookmarkEnd w:id="24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5" w:id="2496"/>
          <w:p>
            <w:pPr>
              <w:spacing w:after="20"/>
              <w:ind w:left="20"/>
              <w:jc w:val="both"/>
            </w:pPr>
            <w:r>
              <w:rPr>
                <w:rFonts w:ascii="Times New Roman"/>
                <w:b w:val="false"/>
                <w:i w:val="false"/>
                <w:color w:val="000000"/>
                <w:sz w:val="20"/>
              </w:rPr>
              <w:t>
Английский язык. Interactive Course. YEAR 2 (21 мультимедийных комплексов/ digital educational resources):</w:t>
            </w:r>
            <w:r>
              <w:br/>
            </w:r>
            <w:r>
              <w:rPr>
                <w:rFonts w:ascii="Times New Roman"/>
                <w:b w:val="false"/>
                <w:i w:val="false"/>
                <w:color w:val="000000"/>
                <w:sz w:val="20"/>
              </w:rPr>
              <w:t xml:space="preserve">
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carpet, There's a green carpet, It's purple and yellow, Do you like lions?, I like cats, What’s your favourite animal?, I like butterflies. www.bilimland.kz </w:t>
            </w:r>
          </w:p>
          <w:bookmarkEnd w:id="24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6" w:id="2497"/>
          <w:p>
            <w:pPr>
              <w:spacing w:after="20"/>
              <w:ind w:left="20"/>
              <w:jc w:val="both"/>
            </w:pPr>
            <w:r>
              <w:rPr>
                <w:rFonts w:ascii="Times New Roman"/>
                <w:b w:val="false"/>
                <w:i w:val="false"/>
                <w:color w:val="000000"/>
                <w:sz w:val="20"/>
              </w:rPr>
              <w:t>
Английский язык. Interactive Course. YEAR 3 (32 мультимедийных комплексов/ digital educational resources):</w:t>
            </w:r>
            <w:r>
              <w:br/>
            </w:r>
            <w:r>
              <w:rPr>
                <w:rFonts w:ascii="Times New Roman"/>
                <w:b w:val="false"/>
                <w:i w:val="false"/>
                <w:color w:val="000000"/>
                <w:sz w:val="20"/>
              </w:rPr>
              <w:t>
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Storytime. www.bilimland.kz</w:t>
            </w:r>
          </w:p>
          <w:bookmarkEnd w:id="24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7" w:id="2498"/>
          <w:p>
            <w:pPr>
              <w:spacing w:after="20"/>
              <w:ind w:left="20"/>
              <w:jc w:val="both"/>
            </w:pPr>
            <w:r>
              <w:rPr>
                <w:rFonts w:ascii="Times New Roman"/>
                <w:b w:val="false"/>
                <w:i w:val="false"/>
                <w:color w:val="000000"/>
                <w:sz w:val="20"/>
              </w:rPr>
              <w:t xml:space="preserve">
A Pocket Park for Tiny.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4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2499"/>
          <w:p>
            <w:pPr>
              <w:spacing w:after="20"/>
              <w:ind w:left="20"/>
              <w:jc w:val="both"/>
            </w:pPr>
            <w:r>
              <w:rPr>
                <w:rFonts w:ascii="Times New Roman"/>
                <w:b w:val="false"/>
                <w:i w:val="false"/>
                <w:color w:val="000000"/>
                <w:sz w:val="20"/>
              </w:rPr>
              <w:t xml:space="preserve">
A Visit to the Zoo.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4 class.</w:t>
            </w:r>
            <w:r>
              <w:br/>
            </w:r>
            <w:r>
              <w:rPr>
                <w:rFonts w:ascii="Times New Roman"/>
                <w:b w:val="false"/>
                <w:i w:val="false"/>
                <w:color w:val="000000"/>
                <w:sz w:val="20"/>
              </w:rPr>
              <w:t>
www.learninga-z.com</w:t>
            </w:r>
          </w:p>
          <w:bookmarkEnd w:id="24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3" w:id="2500"/>
          <w:p>
            <w:pPr>
              <w:spacing w:after="20"/>
              <w:ind w:left="20"/>
              <w:jc w:val="both"/>
            </w:pPr>
            <w:r>
              <w:rPr>
                <w:rFonts w:ascii="Times New Roman"/>
                <w:b w:val="false"/>
                <w:i w:val="false"/>
                <w:color w:val="000000"/>
                <w:sz w:val="20"/>
              </w:rPr>
              <w:t xml:space="preserve">
Amazing Beaches.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6" w:id="2501"/>
          <w:p>
            <w:pPr>
              <w:spacing w:after="20"/>
              <w:ind w:left="20"/>
              <w:jc w:val="both"/>
            </w:pPr>
            <w:r>
              <w:rPr>
                <w:rFonts w:ascii="Times New Roman"/>
                <w:b w:val="false"/>
                <w:i w:val="false"/>
                <w:color w:val="000000"/>
                <w:sz w:val="20"/>
              </w:rPr>
              <w:t xml:space="preserve">
Basketball.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2502"/>
          <w:p>
            <w:pPr>
              <w:spacing w:after="20"/>
              <w:ind w:left="20"/>
              <w:jc w:val="both"/>
            </w:pPr>
            <w:r>
              <w:rPr>
                <w:rFonts w:ascii="Times New Roman"/>
                <w:b w:val="false"/>
                <w:i w:val="false"/>
                <w:color w:val="000000"/>
                <w:sz w:val="20"/>
              </w:rPr>
              <w:t xml:space="preserve">
Bigger Than a Monster Truck.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2" w:id="2503"/>
          <w:p>
            <w:pPr>
              <w:spacing w:after="20"/>
              <w:ind w:left="20"/>
              <w:jc w:val="both"/>
            </w:pPr>
            <w:r>
              <w:rPr>
                <w:rFonts w:ascii="Times New Roman"/>
                <w:b w:val="false"/>
                <w:i w:val="false"/>
                <w:color w:val="000000"/>
                <w:sz w:val="20"/>
              </w:rPr>
              <w:t xml:space="preserve">
Birds.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5" w:id="2504"/>
          <w:p>
            <w:pPr>
              <w:spacing w:after="20"/>
              <w:ind w:left="20"/>
              <w:jc w:val="both"/>
            </w:pPr>
            <w:r>
              <w:rPr>
                <w:rFonts w:ascii="Times New Roman"/>
                <w:b w:val="false"/>
                <w:i w:val="false"/>
                <w:color w:val="000000"/>
                <w:sz w:val="20"/>
              </w:rPr>
              <w:t xml:space="preserve">
Cinderello.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2505"/>
          <w:p>
            <w:pPr>
              <w:spacing w:after="20"/>
              <w:ind w:left="20"/>
              <w:jc w:val="both"/>
            </w:pPr>
            <w:r>
              <w:rPr>
                <w:rFonts w:ascii="Times New Roman"/>
                <w:b w:val="false"/>
                <w:i w:val="false"/>
                <w:color w:val="000000"/>
                <w:sz w:val="20"/>
              </w:rPr>
              <w:t xml:space="preserve">
Golf.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1" w:id="2506"/>
          <w:p>
            <w:pPr>
              <w:spacing w:after="20"/>
              <w:ind w:left="20"/>
              <w:jc w:val="both"/>
            </w:pPr>
            <w:r>
              <w:rPr>
                <w:rFonts w:ascii="Times New Roman"/>
                <w:b w:val="false"/>
                <w:i w:val="false"/>
                <w:color w:val="000000"/>
                <w:sz w:val="20"/>
              </w:rPr>
              <w:t xml:space="preserve">
Healthy Me.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2507"/>
          <w:p>
            <w:pPr>
              <w:spacing w:after="20"/>
              <w:ind w:left="20"/>
              <w:jc w:val="both"/>
            </w:pPr>
            <w:r>
              <w:rPr>
                <w:rFonts w:ascii="Times New Roman"/>
                <w:b w:val="false"/>
                <w:i w:val="false"/>
                <w:color w:val="000000"/>
                <w:sz w:val="20"/>
              </w:rPr>
              <w:t>
Hibernation.</w:t>
            </w:r>
            <w:r>
              <w:br/>
            </w:r>
            <w:r>
              <w:rPr>
                <w:rFonts w:ascii="Times New Roman"/>
                <w:b w:val="false"/>
                <w:i w:val="false"/>
                <w:color w:val="000000"/>
                <w:sz w:val="20"/>
              </w:rPr>
              <w:t>
</w:t>
            </w:r>
            <w:r>
              <w:rPr>
                <w:rFonts w:ascii="Times New Roman"/>
                <w:b w:val="false"/>
                <w:i w:val="false"/>
                <w:color w:val="000000"/>
                <w:sz w:val="20"/>
              </w:rPr>
              <w:t>e-learning resource.</w:t>
            </w:r>
            <w:r>
              <w:br/>
            </w:r>
            <w:r>
              <w:rPr>
                <w:rFonts w:ascii="Times New Roman"/>
                <w:b w:val="false"/>
                <w:i w:val="false"/>
                <w:color w:val="000000"/>
                <w:sz w:val="20"/>
              </w:rPr>
              <w:t>
</w:t>
            </w:r>
            <w:r>
              <w:rPr>
                <w:rFonts w:ascii="Times New Roman"/>
                <w:b w:val="false"/>
                <w:i w:val="false"/>
                <w:color w:val="000000"/>
                <w:sz w:val="20"/>
              </w:rPr>
              <w:t>4 class.</w:t>
            </w:r>
            <w:r>
              <w:br/>
            </w:r>
            <w:r>
              <w:rPr>
                <w:rFonts w:ascii="Times New Roman"/>
                <w:b w:val="false"/>
                <w:i w:val="false"/>
                <w:color w:val="000000"/>
                <w:sz w:val="20"/>
              </w:rPr>
              <w:t>
www.learninga-z.com</w:t>
            </w:r>
          </w:p>
          <w:bookmarkEnd w:id="25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2508"/>
          <w:p>
            <w:pPr>
              <w:spacing w:after="20"/>
              <w:ind w:left="20"/>
              <w:jc w:val="both"/>
            </w:pPr>
            <w:r>
              <w:rPr>
                <w:rFonts w:ascii="Times New Roman"/>
                <w:b w:val="false"/>
                <w:i w:val="false"/>
                <w:color w:val="000000"/>
                <w:sz w:val="20"/>
              </w:rPr>
              <w:t xml:space="preserve">
Hockey.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0" w:id="2509"/>
          <w:p>
            <w:pPr>
              <w:spacing w:after="20"/>
              <w:ind w:left="20"/>
              <w:jc w:val="both"/>
            </w:pPr>
            <w:r>
              <w:rPr>
                <w:rFonts w:ascii="Times New Roman"/>
                <w:b w:val="false"/>
                <w:i w:val="false"/>
                <w:color w:val="000000"/>
                <w:sz w:val="20"/>
              </w:rPr>
              <w:t xml:space="preserve">
Jane Goodall.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3" w:id="2510"/>
          <w:p>
            <w:pPr>
              <w:spacing w:after="20"/>
              <w:ind w:left="20"/>
              <w:jc w:val="both"/>
            </w:pPr>
            <w:r>
              <w:rPr>
                <w:rFonts w:ascii="Times New Roman"/>
                <w:b w:val="false"/>
                <w:i w:val="false"/>
                <w:color w:val="000000"/>
                <w:sz w:val="20"/>
              </w:rPr>
              <w:t xml:space="preserve">
Karate.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2511"/>
          <w:p>
            <w:pPr>
              <w:spacing w:after="20"/>
              <w:ind w:left="20"/>
              <w:jc w:val="both"/>
            </w:pPr>
            <w:r>
              <w:rPr>
                <w:rFonts w:ascii="Times New Roman"/>
                <w:b w:val="false"/>
                <w:i w:val="false"/>
                <w:color w:val="000000"/>
                <w:sz w:val="20"/>
              </w:rPr>
              <w:t xml:space="preserve">
Komodo Dragons: Giant Reptiles.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9" w:id="2512"/>
          <w:p>
            <w:pPr>
              <w:spacing w:after="20"/>
              <w:ind w:left="20"/>
              <w:jc w:val="both"/>
            </w:pPr>
            <w:r>
              <w:rPr>
                <w:rFonts w:ascii="Times New Roman"/>
                <w:b w:val="false"/>
                <w:i w:val="false"/>
                <w:color w:val="000000"/>
                <w:sz w:val="20"/>
              </w:rPr>
              <w:t xml:space="preserve">
Life at the Pond.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2" w:id="2513"/>
          <w:p>
            <w:pPr>
              <w:spacing w:after="20"/>
              <w:ind w:left="20"/>
              <w:jc w:val="both"/>
            </w:pPr>
            <w:r>
              <w:rPr>
                <w:rFonts w:ascii="Times New Roman"/>
                <w:b w:val="false"/>
                <w:i w:val="false"/>
                <w:color w:val="000000"/>
                <w:sz w:val="20"/>
              </w:rPr>
              <w:t xml:space="preserve">
Monster Snow Day.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2514"/>
          <w:p>
            <w:pPr>
              <w:spacing w:after="20"/>
              <w:ind w:left="20"/>
              <w:jc w:val="both"/>
            </w:pPr>
            <w:r>
              <w:rPr>
                <w:rFonts w:ascii="Times New Roman"/>
                <w:b w:val="false"/>
                <w:i w:val="false"/>
                <w:color w:val="000000"/>
                <w:sz w:val="20"/>
              </w:rPr>
              <w:t xml:space="preserve">
Monster Soccer.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8" w:id="2515"/>
          <w:p>
            <w:pPr>
              <w:spacing w:after="20"/>
              <w:ind w:left="20"/>
              <w:jc w:val="both"/>
            </w:pPr>
            <w:r>
              <w:rPr>
                <w:rFonts w:ascii="Times New Roman"/>
                <w:b w:val="false"/>
                <w:i w:val="false"/>
                <w:color w:val="000000"/>
                <w:sz w:val="20"/>
              </w:rPr>
              <w:t xml:space="preserve">
My Brain.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1" w:id="2516"/>
          <w:p>
            <w:pPr>
              <w:spacing w:after="20"/>
              <w:ind w:left="20"/>
              <w:jc w:val="both"/>
            </w:pPr>
            <w:r>
              <w:rPr>
                <w:rFonts w:ascii="Times New Roman"/>
                <w:b w:val="false"/>
                <w:i w:val="false"/>
                <w:color w:val="000000"/>
                <w:sz w:val="20"/>
              </w:rPr>
              <w:t xml:space="preserve">
My Lungs.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4" w:id="2517"/>
          <w:p>
            <w:pPr>
              <w:spacing w:after="20"/>
              <w:ind w:left="20"/>
              <w:jc w:val="both"/>
            </w:pPr>
            <w:r>
              <w:rPr>
                <w:rFonts w:ascii="Times New Roman"/>
                <w:b w:val="false"/>
                <w:i w:val="false"/>
                <w:color w:val="000000"/>
                <w:sz w:val="20"/>
              </w:rPr>
              <w:t xml:space="preserve">
My Muscles.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7" w:id="2518"/>
          <w:p>
            <w:pPr>
              <w:spacing w:after="20"/>
              <w:ind w:left="20"/>
              <w:jc w:val="both"/>
            </w:pPr>
            <w:r>
              <w:rPr>
                <w:rFonts w:ascii="Times New Roman"/>
                <w:b w:val="false"/>
                <w:i w:val="false"/>
                <w:color w:val="000000"/>
                <w:sz w:val="20"/>
              </w:rPr>
              <w:t xml:space="preserve">
My Skin.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0" w:id="2519"/>
          <w:p>
            <w:pPr>
              <w:spacing w:after="20"/>
              <w:ind w:left="20"/>
              <w:jc w:val="both"/>
            </w:pPr>
            <w:r>
              <w:rPr>
                <w:rFonts w:ascii="Times New Roman"/>
                <w:b w:val="false"/>
                <w:i w:val="false"/>
                <w:color w:val="000000"/>
                <w:sz w:val="20"/>
              </w:rPr>
              <w:t xml:space="preserve">
My Stomach.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3" w:id="2520"/>
          <w:p>
            <w:pPr>
              <w:spacing w:after="20"/>
              <w:ind w:left="20"/>
              <w:jc w:val="both"/>
            </w:pPr>
            <w:r>
              <w:rPr>
                <w:rFonts w:ascii="Times New Roman"/>
                <w:b w:val="false"/>
                <w:i w:val="false"/>
                <w:color w:val="000000"/>
                <w:sz w:val="20"/>
              </w:rPr>
              <w:t xml:space="preserve">
Owls Overhead.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6" w:id="2521"/>
          <w:p>
            <w:pPr>
              <w:spacing w:after="20"/>
              <w:ind w:left="20"/>
              <w:jc w:val="both"/>
            </w:pPr>
            <w:r>
              <w:rPr>
                <w:rFonts w:ascii="Times New Roman"/>
                <w:b w:val="false"/>
                <w:i w:val="false"/>
                <w:color w:val="000000"/>
                <w:sz w:val="20"/>
              </w:rPr>
              <w:t xml:space="preserve">
Roadside Oddities.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9" w:id="2522"/>
          <w:p>
            <w:pPr>
              <w:spacing w:after="20"/>
              <w:ind w:left="20"/>
              <w:jc w:val="both"/>
            </w:pPr>
            <w:r>
              <w:rPr>
                <w:rFonts w:ascii="Times New Roman"/>
                <w:b w:val="false"/>
                <w:i w:val="false"/>
                <w:color w:val="000000"/>
                <w:sz w:val="20"/>
              </w:rPr>
              <w:t xml:space="preserve">
Ruby Bridges.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2523"/>
          <w:p>
            <w:pPr>
              <w:spacing w:after="20"/>
              <w:ind w:left="20"/>
              <w:jc w:val="both"/>
            </w:pPr>
            <w:r>
              <w:rPr>
                <w:rFonts w:ascii="Times New Roman"/>
                <w:b w:val="false"/>
                <w:i w:val="false"/>
                <w:color w:val="000000"/>
                <w:sz w:val="20"/>
              </w:rPr>
              <w:t xml:space="preserve">
Slow and Slower.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5" w:id="2524"/>
          <w:p>
            <w:pPr>
              <w:spacing w:after="20"/>
              <w:ind w:left="20"/>
              <w:jc w:val="both"/>
            </w:pPr>
            <w:r>
              <w:rPr>
                <w:rFonts w:ascii="Times New Roman"/>
                <w:b w:val="false"/>
                <w:i w:val="false"/>
                <w:color w:val="000000"/>
                <w:sz w:val="20"/>
              </w:rPr>
              <w:t xml:space="preserve">
Tian Tian, a Giant Panda.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2525"/>
          <w:p>
            <w:pPr>
              <w:spacing w:after="20"/>
              <w:ind w:left="20"/>
              <w:jc w:val="both"/>
            </w:pPr>
            <w:r>
              <w:rPr>
                <w:rFonts w:ascii="Times New Roman"/>
                <w:b w:val="false"/>
                <w:i w:val="false"/>
                <w:color w:val="000000"/>
                <w:sz w:val="20"/>
              </w:rPr>
              <w:t xml:space="preserve">
Turkeys in the Trees.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2526"/>
          <w:p>
            <w:pPr>
              <w:spacing w:after="20"/>
              <w:ind w:left="20"/>
              <w:jc w:val="both"/>
            </w:pPr>
            <w:r>
              <w:rPr>
                <w:rFonts w:ascii="Times New Roman"/>
                <w:b w:val="false"/>
                <w:i w:val="false"/>
                <w:color w:val="000000"/>
                <w:sz w:val="20"/>
              </w:rPr>
              <w:t xml:space="preserve">
Whale Sharks: Giant Fish.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2527"/>
          <w:p>
            <w:pPr>
              <w:spacing w:after="20"/>
              <w:ind w:left="20"/>
              <w:jc w:val="both"/>
            </w:pPr>
            <w:r>
              <w:rPr>
                <w:rFonts w:ascii="Times New Roman"/>
                <w:b w:val="false"/>
                <w:i w:val="false"/>
                <w:color w:val="000000"/>
                <w:sz w:val="20"/>
              </w:rPr>
              <w:t xml:space="preserve">
William Shakespeare.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7" w:id="2528"/>
          <w:p>
            <w:pPr>
              <w:spacing w:after="20"/>
              <w:ind w:left="20"/>
              <w:jc w:val="both"/>
            </w:pPr>
            <w:r>
              <w:rPr>
                <w:rFonts w:ascii="Times New Roman"/>
                <w:b w:val="false"/>
                <w:i w:val="false"/>
                <w:color w:val="000000"/>
                <w:sz w:val="20"/>
              </w:rPr>
              <w:t xml:space="preserve">
A Rainbow of Food.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2529"/>
          <w:p>
            <w:pPr>
              <w:spacing w:after="20"/>
              <w:ind w:left="20"/>
              <w:jc w:val="both"/>
            </w:pPr>
            <w:r>
              <w:rPr>
                <w:rFonts w:ascii="Times New Roman"/>
                <w:b w:val="false"/>
                <w:i w:val="false"/>
                <w:color w:val="000000"/>
                <w:sz w:val="20"/>
              </w:rPr>
              <w:t xml:space="preserve">
A Trip to Rio.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3" w:id="2530"/>
          <w:p>
            <w:pPr>
              <w:spacing w:after="20"/>
              <w:ind w:left="20"/>
              <w:jc w:val="both"/>
            </w:pPr>
            <w:r>
              <w:rPr>
                <w:rFonts w:ascii="Times New Roman"/>
                <w:b w:val="false"/>
                <w:i w:val="false"/>
                <w:color w:val="000000"/>
                <w:sz w:val="20"/>
              </w:rPr>
              <w:t xml:space="preserve">
Animal Skeletons.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6" w:id="2531"/>
          <w:p>
            <w:pPr>
              <w:spacing w:after="20"/>
              <w:ind w:left="20"/>
              <w:jc w:val="both"/>
            </w:pPr>
            <w:r>
              <w:rPr>
                <w:rFonts w:ascii="Times New Roman"/>
                <w:b w:val="false"/>
                <w:i w:val="false"/>
                <w:color w:val="000000"/>
                <w:sz w:val="20"/>
              </w:rPr>
              <w:t xml:space="preserve">
Argentina.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9" w:id="2532"/>
          <w:p>
            <w:pPr>
              <w:spacing w:after="20"/>
              <w:ind w:left="20"/>
              <w:jc w:val="both"/>
            </w:pPr>
            <w:r>
              <w:rPr>
                <w:rFonts w:ascii="Times New Roman"/>
                <w:b w:val="false"/>
                <w:i w:val="false"/>
                <w:color w:val="000000"/>
                <w:sz w:val="20"/>
              </w:rPr>
              <w:t xml:space="preserve">
Baseball.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2" w:id="2533"/>
          <w:p>
            <w:pPr>
              <w:spacing w:after="20"/>
              <w:ind w:left="20"/>
              <w:jc w:val="both"/>
            </w:pPr>
            <w:r>
              <w:rPr>
                <w:rFonts w:ascii="Times New Roman"/>
                <w:b w:val="false"/>
                <w:i w:val="false"/>
                <w:color w:val="000000"/>
                <w:sz w:val="20"/>
              </w:rPr>
              <w:t xml:space="preserve">
Being Bilingual.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5" w:id="2534"/>
          <w:p>
            <w:pPr>
              <w:spacing w:after="20"/>
              <w:ind w:left="20"/>
              <w:jc w:val="both"/>
            </w:pPr>
            <w:r>
              <w:rPr>
                <w:rFonts w:ascii="Times New Roman"/>
                <w:b w:val="false"/>
                <w:i w:val="false"/>
                <w:color w:val="000000"/>
                <w:sz w:val="20"/>
              </w:rPr>
              <w:t xml:space="preserve">
Brazil.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8" w:id="2535"/>
          <w:p>
            <w:pPr>
              <w:spacing w:after="20"/>
              <w:ind w:left="20"/>
              <w:jc w:val="both"/>
            </w:pPr>
            <w:r>
              <w:rPr>
                <w:rFonts w:ascii="Times New Roman"/>
                <w:b w:val="false"/>
                <w:i w:val="false"/>
                <w:color w:val="000000"/>
                <w:sz w:val="20"/>
              </w:rPr>
              <w:t xml:space="preserve">
Can You Say Pterodactyl?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1" w:id="2536"/>
          <w:p>
            <w:pPr>
              <w:spacing w:after="20"/>
              <w:ind w:left="20"/>
              <w:jc w:val="both"/>
            </w:pPr>
            <w:r>
              <w:rPr>
                <w:rFonts w:ascii="Times New Roman"/>
                <w:b w:val="false"/>
                <w:i w:val="false"/>
                <w:color w:val="000000"/>
                <w:sz w:val="20"/>
              </w:rPr>
              <w:t xml:space="preserve">
Canada.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4" w:id="2537"/>
          <w:p>
            <w:pPr>
              <w:spacing w:after="20"/>
              <w:ind w:left="20"/>
              <w:jc w:val="both"/>
            </w:pPr>
            <w:r>
              <w:rPr>
                <w:rFonts w:ascii="Times New Roman"/>
                <w:b w:val="false"/>
                <w:i w:val="false"/>
                <w:color w:val="000000"/>
                <w:sz w:val="20"/>
              </w:rPr>
              <w:t xml:space="preserve">
Cricket.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2538"/>
          <w:p>
            <w:pPr>
              <w:spacing w:after="20"/>
              <w:ind w:left="20"/>
              <w:jc w:val="both"/>
            </w:pPr>
            <w:r>
              <w:rPr>
                <w:rFonts w:ascii="Times New Roman"/>
                <w:b w:val="false"/>
                <w:i w:val="false"/>
                <w:color w:val="000000"/>
                <w:sz w:val="20"/>
              </w:rPr>
              <w:t xml:space="preserve">
Egypt.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0" w:id="2539"/>
          <w:p>
            <w:pPr>
              <w:spacing w:after="20"/>
              <w:ind w:left="20"/>
              <w:jc w:val="both"/>
            </w:pPr>
            <w:r>
              <w:rPr>
                <w:rFonts w:ascii="Times New Roman"/>
                <w:b w:val="false"/>
                <w:i w:val="false"/>
                <w:color w:val="000000"/>
                <w:sz w:val="20"/>
              </w:rPr>
              <w:t xml:space="preserve">
Firefighters.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3" w:id="2540"/>
          <w:p>
            <w:pPr>
              <w:spacing w:after="20"/>
              <w:ind w:left="20"/>
              <w:jc w:val="both"/>
            </w:pPr>
            <w:r>
              <w:rPr>
                <w:rFonts w:ascii="Times New Roman"/>
                <w:b w:val="false"/>
                <w:i w:val="false"/>
                <w:color w:val="000000"/>
                <w:sz w:val="20"/>
              </w:rPr>
              <w:t xml:space="preserve">
Garrett Morgan and the Traffic Signal.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2541"/>
          <w:p>
            <w:pPr>
              <w:spacing w:after="20"/>
              <w:ind w:left="20"/>
              <w:jc w:val="both"/>
            </w:pPr>
            <w:r>
              <w:rPr>
                <w:rFonts w:ascii="Times New Roman"/>
                <w:b w:val="false"/>
                <w:i w:val="false"/>
                <w:color w:val="000000"/>
                <w:sz w:val="20"/>
              </w:rPr>
              <w:t xml:space="preserve">
Going to the Art Museum.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9" w:id="2542"/>
          <w:p>
            <w:pPr>
              <w:spacing w:after="20"/>
              <w:ind w:left="20"/>
              <w:jc w:val="both"/>
            </w:pPr>
            <w:r>
              <w:rPr>
                <w:rFonts w:ascii="Times New Roman"/>
                <w:b w:val="false"/>
                <w:i w:val="false"/>
                <w:color w:val="000000"/>
                <w:sz w:val="20"/>
              </w:rPr>
              <w:t xml:space="preserve">
Guess That President.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2" w:id="2543"/>
          <w:p>
            <w:pPr>
              <w:spacing w:after="20"/>
              <w:ind w:left="20"/>
              <w:jc w:val="both"/>
            </w:pPr>
            <w:r>
              <w:rPr>
                <w:rFonts w:ascii="Times New Roman"/>
                <w:b w:val="false"/>
                <w:i w:val="false"/>
                <w:color w:val="000000"/>
                <w:sz w:val="20"/>
              </w:rPr>
              <w:t xml:space="preserve">
Ichiro Suzuki.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2544"/>
          <w:p>
            <w:pPr>
              <w:spacing w:after="20"/>
              <w:ind w:left="20"/>
              <w:jc w:val="both"/>
            </w:pPr>
            <w:r>
              <w:rPr>
                <w:rFonts w:ascii="Times New Roman"/>
                <w:b w:val="false"/>
                <w:i w:val="false"/>
                <w:color w:val="000000"/>
                <w:sz w:val="20"/>
              </w:rPr>
              <w:t xml:space="preserve">
Incredible Places to Stay.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8" w:id="2545"/>
          <w:p>
            <w:pPr>
              <w:spacing w:after="20"/>
              <w:ind w:left="20"/>
              <w:jc w:val="both"/>
            </w:pPr>
            <w:r>
              <w:rPr>
                <w:rFonts w:ascii="Times New Roman"/>
                <w:b w:val="false"/>
                <w:i w:val="false"/>
                <w:color w:val="000000"/>
                <w:sz w:val="20"/>
              </w:rPr>
              <w:t xml:space="preserve">
Lacrosse.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1" w:id="2546"/>
          <w:p>
            <w:pPr>
              <w:spacing w:after="20"/>
              <w:ind w:left="20"/>
              <w:jc w:val="both"/>
            </w:pPr>
            <w:r>
              <w:rPr>
                <w:rFonts w:ascii="Times New Roman"/>
                <w:b w:val="false"/>
                <w:i w:val="false"/>
                <w:color w:val="000000"/>
                <w:sz w:val="20"/>
              </w:rPr>
              <w:t xml:space="preserve">
Mexico.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4" w:id="2547"/>
          <w:p>
            <w:pPr>
              <w:spacing w:after="20"/>
              <w:ind w:left="20"/>
              <w:jc w:val="both"/>
            </w:pPr>
            <w:r>
              <w:rPr>
                <w:rFonts w:ascii="Times New Roman"/>
                <w:b w:val="false"/>
                <w:i w:val="false"/>
                <w:color w:val="000000"/>
                <w:sz w:val="20"/>
              </w:rPr>
              <w:t xml:space="preserve">
Monkey and Crocodile.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7" w:id="2548"/>
          <w:p>
            <w:pPr>
              <w:spacing w:after="20"/>
              <w:ind w:left="20"/>
              <w:jc w:val="both"/>
            </w:pPr>
            <w:r>
              <w:rPr>
                <w:rFonts w:ascii="Times New Roman"/>
                <w:b w:val="false"/>
                <w:i w:val="false"/>
                <w:color w:val="000000"/>
                <w:sz w:val="20"/>
              </w:rPr>
              <w:t xml:space="preserve">
My Heart.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0" w:id="2549"/>
          <w:p>
            <w:pPr>
              <w:spacing w:after="20"/>
              <w:ind w:left="20"/>
              <w:jc w:val="both"/>
            </w:pPr>
            <w:r>
              <w:rPr>
                <w:rFonts w:ascii="Times New Roman"/>
                <w:b w:val="false"/>
                <w:i w:val="false"/>
                <w:color w:val="000000"/>
                <w:sz w:val="20"/>
              </w:rPr>
              <w:t xml:space="preserve">
My Uncle Is a Firefighter.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2550"/>
          <w:p>
            <w:pPr>
              <w:spacing w:after="20"/>
              <w:ind w:left="20"/>
              <w:jc w:val="both"/>
            </w:pPr>
            <w:r>
              <w:rPr>
                <w:rFonts w:ascii="Times New Roman"/>
                <w:b w:val="false"/>
                <w:i w:val="false"/>
                <w:color w:val="000000"/>
                <w:sz w:val="20"/>
              </w:rPr>
              <w:t xml:space="preserve">
Number Twelve.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6" w:id="2551"/>
          <w:p>
            <w:pPr>
              <w:spacing w:after="20"/>
              <w:ind w:left="20"/>
              <w:jc w:val="both"/>
            </w:pPr>
            <w:r>
              <w:rPr>
                <w:rFonts w:ascii="Times New Roman"/>
                <w:b w:val="false"/>
                <w:i w:val="false"/>
                <w:color w:val="000000"/>
                <w:sz w:val="20"/>
              </w:rPr>
              <w:t xml:space="preserve">
Ocean Animals.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9" w:id="2552"/>
          <w:p>
            <w:pPr>
              <w:spacing w:after="20"/>
              <w:ind w:left="20"/>
              <w:jc w:val="both"/>
            </w:pPr>
            <w:r>
              <w:rPr>
                <w:rFonts w:ascii="Times New Roman"/>
                <w:b w:val="false"/>
                <w:i w:val="false"/>
                <w:color w:val="000000"/>
                <w:sz w:val="20"/>
              </w:rPr>
              <w:t xml:space="preserve">
Ostriches: Giant Birds.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2553"/>
          <w:p>
            <w:pPr>
              <w:spacing w:after="20"/>
              <w:ind w:left="20"/>
              <w:jc w:val="both"/>
            </w:pPr>
            <w:r>
              <w:rPr>
                <w:rFonts w:ascii="Times New Roman"/>
                <w:b w:val="false"/>
                <w:i w:val="false"/>
                <w:color w:val="000000"/>
                <w:sz w:val="20"/>
              </w:rPr>
              <w:t xml:space="preserve">
Picture Day.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5" w:id="2554"/>
          <w:p>
            <w:pPr>
              <w:spacing w:after="20"/>
              <w:ind w:left="20"/>
              <w:jc w:val="both"/>
            </w:pPr>
            <w:r>
              <w:rPr>
                <w:rFonts w:ascii="Times New Roman"/>
                <w:b w:val="false"/>
                <w:i w:val="false"/>
                <w:color w:val="000000"/>
                <w:sz w:val="20"/>
              </w:rPr>
              <w:t xml:space="preserve">
Rent a Llama.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8" w:id="2555"/>
          <w:p>
            <w:pPr>
              <w:spacing w:after="20"/>
              <w:ind w:left="20"/>
              <w:jc w:val="both"/>
            </w:pPr>
            <w:r>
              <w:rPr>
                <w:rFonts w:ascii="Times New Roman"/>
                <w:b w:val="false"/>
                <w:i w:val="false"/>
                <w:color w:val="000000"/>
                <w:sz w:val="20"/>
              </w:rPr>
              <w:t xml:space="preserve">
Riding With Rosa Parks.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2556"/>
          <w:p>
            <w:pPr>
              <w:spacing w:after="20"/>
              <w:ind w:left="20"/>
              <w:jc w:val="both"/>
            </w:pPr>
            <w:r>
              <w:rPr>
                <w:rFonts w:ascii="Times New Roman"/>
                <w:b w:val="false"/>
                <w:i w:val="false"/>
                <w:color w:val="000000"/>
                <w:sz w:val="20"/>
              </w:rPr>
              <w:t xml:space="preserve">
Safe Biking with Dad.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4" w:id="2557"/>
          <w:p>
            <w:pPr>
              <w:spacing w:after="20"/>
              <w:ind w:left="20"/>
              <w:jc w:val="both"/>
            </w:pPr>
            <w:r>
              <w:rPr>
                <w:rFonts w:ascii="Times New Roman"/>
                <w:b w:val="false"/>
                <w:i w:val="false"/>
                <w:color w:val="000000"/>
                <w:sz w:val="20"/>
              </w:rPr>
              <w:t xml:space="preserve">
Sharks.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7" w:id="2558"/>
          <w:p>
            <w:pPr>
              <w:spacing w:after="20"/>
              <w:ind w:left="20"/>
              <w:jc w:val="both"/>
            </w:pPr>
            <w:r>
              <w:rPr>
                <w:rFonts w:ascii="Times New Roman"/>
                <w:b w:val="false"/>
                <w:i w:val="false"/>
                <w:color w:val="000000"/>
                <w:sz w:val="20"/>
              </w:rPr>
              <w:t xml:space="preserve">
Sugar, Sugar, Everywhere.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2559"/>
          <w:p>
            <w:pPr>
              <w:spacing w:after="20"/>
              <w:ind w:left="20"/>
              <w:jc w:val="both"/>
            </w:pPr>
            <w:r>
              <w:rPr>
                <w:rFonts w:ascii="Times New Roman"/>
                <w:b w:val="false"/>
                <w:i w:val="false"/>
                <w:color w:val="000000"/>
                <w:sz w:val="20"/>
              </w:rPr>
              <w:t xml:space="preserve">
The Cinnamon Bun Mystery.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2560"/>
          <w:p>
            <w:pPr>
              <w:spacing w:after="20"/>
              <w:ind w:left="20"/>
              <w:jc w:val="both"/>
            </w:pPr>
            <w:r>
              <w:rPr>
                <w:rFonts w:ascii="Times New Roman"/>
                <w:b w:val="false"/>
                <w:i w:val="false"/>
                <w:color w:val="000000"/>
                <w:sz w:val="20"/>
              </w:rPr>
              <w:t xml:space="preserve">
The Creature Constitution.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6" w:id="2561"/>
          <w:p>
            <w:pPr>
              <w:spacing w:after="20"/>
              <w:ind w:left="20"/>
              <w:jc w:val="both"/>
            </w:pPr>
            <w:r>
              <w:rPr>
                <w:rFonts w:ascii="Times New Roman"/>
                <w:b w:val="false"/>
                <w:i w:val="false"/>
                <w:color w:val="000000"/>
                <w:sz w:val="20"/>
              </w:rPr>
              <w:t>
The Disappearing Moon.</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2562"/>
          <w:p>
            <w:pPr>
              <w:spacing w:after="20"/>
              <w:ind w:left="20"/>
              <w:jc w:val="both"/>
            </w:pPr>
            <w:r>
              <w:rPr>
                <w:rFonts w:ascii="Times New Roman"/>
                <w:b w:val="false"/>
                <w:i w:val="false"/>
                <w:color w:val="000000"/>
                <w:sz w:val="20"/>
              </w:rPr>
              <w:t xml:space="preserve">
The Other Book of World Records.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2" w:id="2563"/>
          <w:p>
            <w:pPr>
              <w:spacing w:after="20"/>
              <w:ind w:left="20"/>
              <w:jc w:val="both"/>
            </w:pPr>
            <w:r>
              <w:rPr>
                <w:rFonts w:ascii="Times New Roman"/>
                <w:b w:val="false"/>
                <w:i w:val="false"/>
                <w:color w:val="000000"/>
                <w:sz w:val="20"/>
              </w:rPr>
              <w:t xml:space="preserve">
The Princess and the Pea.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5" w:id="2564"/>
          <w:p>
            <w:pPr>
              <w:spacing w:after="20"/>
              <w:ind w:left="20"/>
              <w:jc w:val="both"/>
            </w:pPr>
            <w:r>
              <w:rPr>
                <w:rFonts w:ascii="Times New Roman"/>
                <w:b w:val="false"/>
                <w:i w:val="false"/>
                <w:color w:val="000000"/>
                <w:sz w:val="20"/>
              </w:rPr>
              <w:t xml:space="preserve">
The Ship of Shapes.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2565"/>
          <w:p>
            <w:pPr>
              <w:spacing w:after="20"/>
              <w:ind w:left="20"/>
              <w:jc w:val="both"/>
            </w:pPr>
            <w:r>
              <w:rPr>
                <w:rFonts w:ascii="Times New Roman"/>
                <w:b w:val="false"/>
                <w:i w:val="false"/>
                <w:color w:val="000000"/>
                <w:sz w:val="20"/>
              </w:rPr>
              <w:t xml:space="preserve">
The Story of the Statue.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1" w:id="2566"/>
          <w:p>
            <w:pPr>
              <w:spacing w:after="20"/>
              <w:ind w:left="20"/>
              <w:jc w:val="both"/>
            </w:pPr>
            <w:r>
              <w:rPr>
                <w:rFonts w:ascii="Times New Roman"/>
                <w:b w:val="false"/>
                <w:i w:val="false"/>
                <w:color w:val="000000"/>
                <w:sz w:val="20"/>
              </w:rPr>
              <w:t xml:space="preserve">
The Thanksgiving the Jacks Built.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4" w:id="2567"/>
          <w:p>
            <w:pPr>
              <w:spacing w:after="20"/>
              <w:ind w:left="20"/>
              <w:jc w:val="both"/>
            </w:pPr>
            <w:r>
              <w:rPr>
                <w:rFonts w:ascii="Times New Roman"/>
                <w:b w:val="false"/>
                <w:i w:val="false"/>
                <w:color w:val="000000"/>
                <w:sz w:val="20"/>
              </w:rPr>
              <w:t xml:space="preserve">
The Thanksgiving the Other Jacks Built.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7" w:id="2568"/>
          <w:p>
            <w:pPr>
              <w:spacing w:after="20"/>
              <w:ind w:left="20"/>
              <w:jc w:val="both"/>
            </w:pPr>
            <w:r>
              <w:rPr>
                <w:rFonts w:ascii="Times New Roman"/>
                <w:b w:val="false"/>
                <w:i w:val="false"/>
                <w:color w:val="000000"/>
                <w:sz w:val="20"/>
              </w:rPr>
              <w:t xml:space="preserve">
Tornadoes.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0" w:id="2569"/>
          <w:p>
            <w:pPr>
              <w:spacing w:after="20"/>
              <w:ind w:left="20"/>
              <w:jc w:val="both"/>
            </w:pPr>
            <w:r>
              <w:rPr>
                <w:rFonts w:ascii="Times New Roman"/>
                <w:b w:val="false"/>
                <w:i w:val="false"/>
                <w:color w:val="000000"/>
                <w:sz w:val="20"/>
              </w:rPr>
              <w:t xml:space="preserve">
Uzzle, The Football Star.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3" w:id="2570"/>
          <w:p>
            <w:pPr>
              <w:spacing w:after="20"/>
              <w:ind w:left="20"/>
              <w:jc w:val="both"/>
            </w:pPr>
            <w:r>
              <w:rPr>
                <w:rFonts w:ascii="Times New Roman"/>
                <w:b w:val="false"/>
                <w:i w:val="false"/>
                <w:color w:val="000000"/>
                <w:sz w:val="20"/>
              </w:rPr>
              <w:t xml:space="preserve">
Want to Be a Beaver?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6" w:id="2571"/>
          <w:p>
            <w:pPr>
              <w:spacing w:after="20"/>
              <w:ind w:left="20"/>
              <w:jc w:val="both"/>
            </w:pPr>
            <w:r>
              <w:rPr>
                <w:rFonts w:ascii="Times New Roman"/>
                <w:b w:val="false"/>
                <w:i w:val="false"/>
                <w:color w:val="000000"/>
                <w:sz w:val="20"/>
              </w:rPr>
              <w:t xml:space="preserve">
Welcome, Carlos!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2572"/>
          <w:p>
            <w:pPr>
              <w:spacing w:after="20"/>
              <w:ind w:left="20"/>
              <w:jc w:val="both"/>
            </w:pPr>
            <w:r>
              <w:rPr>
                <w:rFonts w:ascii="Times New Roman"/>
                <w:b w:val="false"/>
                <w:i w:val="false"/>
                <w:color w:val="000000"/>
                <w:sz w:val="20"/>
              </w:rPr>
              <w:t xml:space="preserve">
What Pet Should You Get?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2" w:id="2573"/>
          <w:p>
            <w:pPr>
              <w:spacing w:after="20"/>
              <w:ind w:left="20"/>
              <w:jc w:val="both"/>
            </w:pPr>
            <w:r>
              <w:rPr>
                <w:rFonts w:ascii="Times New Roman"/>
                <w:b w:val="false"/>
                <w:i w:val="false"/>
                <w:color w:val="000000"/>
                <w:sz w:val="20"/>
              </w:rPr>
              <w:t xml:space="preserve">
When Bad Things Happen.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5" w:id="2574"/>
          <w:p>
            <w:pPr>
              <w:spacing w:after="20"/>
              <w:ind w:left="20"/>
              <w:jc w:val="both"/>
            </w:pPr>
            <w:r>
              <w:rPr>
                <w:rFonts w:ascii="Times New Roman"/>
                <w:b w:val="false"/>
                <w:i w:val="false"/>
                <w:color w:val="000000"/>
                <w:sz w:val="20"/>
              </w:rPr>
              <w:t xml:space="preserve">
Where's the Joey?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8" w:id="2575"/>
          <w:p>
            <w:pPr>
              <w:spacing w:after="20"/>
              <w:ind w:left="20"/>
              <w:jc w:val="both"/>
            </w:pPr>
            <w:r>
              <w:rPr>
                <w:rFonts w:ascii="Times New Roman"/>
                <w:b w:val="false"/>
                <w:i w:val="false"/>
                <w:color w:val="000000"/>
                <w:sz w:val="20"/>
              </w:rPr>
              <w:t xml:space="preserve">
Whose Tracks Are These?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1" w:id="2576"/>
          <w:p>
            <w:pPr>
              <w:spacing w:after="20"/>
              <w:ind w:left="20"/>
              <w:jc w:val="both"/>
            </w:pPr>
            <w:r>
              <w:rPr>
                <w:rFonts w:ascii="Times New Roman"/>
                <w:b w:val="false"/>
                <w:i w:val="false"/>
                <w:color w:val="000000"/>
                <w:sz w:val="20"/>
              </w:rPr>
              <w:t xml:space="preserve">
Why Do Leaves Change Color?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4" w:id="2577"/>
          <w:p>
            <w:pPr>
              <w:spacing w:after="20"/>
              <w:ind w:left="20"/>
              <w:jc w:val="both"/>
            </w:pPr>
            <w:r>
              <w:rPr>
                <w:rFonts w:ascii="Times New Roman"/>
                <w:b w:val="false"/>
                <w:i w:val="false"/>
                <w:color w:val="000000"/>
                <w:sz w:val="20"/>
              </w:rPr>
              <w:t xml:space="preserve">
Why I'm Late Today.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7" w:id="2578"/>
          <w:p>
            <w:pPr>
              <w:spacing w:after="20"/>
              <w:ind w:left="20"/>
              <w:jc w:val="both"/>
            </w:pPr>
            <w:r>
              <w:rPr>
                <w:rFonts w:ascii="Times New Roman"/>
                <w:b w:val="false"/>
                <w:i w:val="false"/>
                <w:color w:val="000000"/>
                <w:sz w:val="20"/>
              </w:rPr>
              <w:t xml:space="preserve">
Wiggly Worms.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0" w:id="2579"/>
          <w:p>
            <w:pPr>
              <w:spacing w:after="20"/>
              <w:ind w:left="20"/>
              <w:jc w:val="both"/>
            </w:pPr>
            <w:r>
              <w:rPr>
                <w:rFonts w:ascii="Times New Roman"/>
                <w:b w:val="false"/>
                <w:i w:val="false"/>
                <w:color w:val="000000"/>
                <w:sz w:val="20"/>
              </w:rPr>
              <w:t xml:space="preserve">
Wonders of Nature.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3" w:id="2580"/>
          <w:p>
            <w:pPr>
              <w:spacing w:after="20"/>
              <w:ind w:left="20"/>
              <w:jc w:val="both"/>
            </w:pPr>
            <w:r>
              <w:rPr>
                <w:rFonts w:ascii="Times New Roman"/>
                <w:b w:val="false"/>
                <w:i w:val="false"/>
                <w:color w:val="000000"/>
                <w:sz w:val="20"/>
              </w:rPr>
              <w:t xml:space="preserve">
All About Kites.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6" w:id="2581"/>
          <w:p>
            <w:pPr>
              <w:spacing w:after="20"/>
              <w:ind w:left="20"/>
              <w:jc w:val="both"/>
            </w:pPr>
            <w:r>
              <w:rPr>
                <w:rFonts w:ascii="Times New Roman"/>
                <w:b w:val="false"/>
                <w:i w:val="false"/>
                <w:color w:val="000000"/>
                <w:sz w:val="20"/>
              </w:rPr>
              <w:t xml:space="preserve">
Animals, Animals.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9" w:id="2582"/>
          <w:p>
            <w:pPr>
              <w:spacing w:after="20"/>
              <w:ind w:left="20"/>
              <w:jc w:val="both"/>
            </w:pPr>
            <w:r>
              <w:rPr>
                <w:rFonts w:ascii="Times New Roman"/>
                <w:b w:val="false"/>
                <w:i w:val="false"/>
                <w:color w:val="000000"/>
                <w:sz w:val="20"/>
              </w:rPr>
              <w:t xml:space="preserve">
Anna and the Magic Coat.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2" w:id="2583"/>
          <w:p>
            <w:pPr>
              <w:spacing w:after="20"/>
              <w:ind w:left="20"/>
              <w:jc w:val="both"/>
            </w:pPr>
            <w:r>
              <w:rPr>
                <w:rFonts w:ascii="Times New Roman"/>
                <w:b w:val="false"/>
                <w:i w:val="false"/>
                <w:color w:val="000000"/>
                <w:sz w:val="20"/>
              </w:rPr>
              <w:t xml:space="preserve">
Blackbeard the Pirate.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5" w:id="2584"/>
          <w:p>
            <w:pPr>
              <w:spacing w:after="20"/>
              <w:ind w:left="20"/>
              <w:jc w:val="both"/>
            </w:pPr>
            <w:r>
              <w:rPr>
                <w:rFonts w:ascii="Times New Roman"/>
                <w:b w:val="false"/>
                <w:i w:val="false"/>
                <w:color w:val="000000"/>
                <w:sz w:val="20"/>
              </w:rPr>
              <w:t xml:space="preserve">
Brainstorm Bear.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8" w:id="2585"/>
          <w:p>
            <w:pPr>
              <w:spacing w:after="20"/>
              <w:ind w:left="20"/>
              <w:jc w:val="both"/>
            </w:pPr>
            <w:r>
              <w:rPr>
                <w:rFonts w:ascii="Times New Roman"/>
                <w:b w:val="false"/>
                <w:i w:val="false"/>
                <w:color w:val="000000"/>
                <w:sz w:val="20"/>
              </w:rPr>
              <w:t xml:space="preserve">
Cinderella.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1" w:id="2586"/>
          <w:p>
            <w:pPr>
              <w:spacing w:after="20"/>
              <w:ind w:left="20"/>
              <w:jc w:val="both"/>
            </w:pPr>
            <w:r>
              <w:rPr>
                <w:rFonts w:ascii="Times New Roman"/>
                <w:b w:val="false"/>
                <w:i w:val="false"/>
                <w:color w:val="000000"/>
                <w:sz w:val="20"/>
              </w:rPr>
              <w:t xml:space="preserve">
Día de los Muertos.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4" w:id="2587"/>
          <w:p>
            <w:pPr>
              <w:spacing w:after="20"/>
              <w:ind w:left="20"/>
              <w:jc w:val="both"/>
            </w:pPr>
            <w:r>
              <w:rPr>
                <w:rFonts w:ascii="Times New Roman"/>
                <w:b w:val="false"/>
                <w:i w:val="false"/>
                <w:color w:val="000000"/>
                <w:sz w:val="20"/>
              </w:rPr>
              <w:t xml:space="preserve">
Different.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2588"/>
          <w:p>
            <w:pPr>
              <w:spacing w:after="20"/>
              <w:ind w:left="20"/>
              <w:jc w:val="both"/>
            </w:pPr>
            <w:r>
              <w:rPr>
                <w:rFonts w:ascii="Times New Roman"/>
                <w:b w:val="false"/>
                <w:i w:val="false"/>
                <w:color w:val="000000"/>
                <w:sz w:val="20"/>
              </w:rPr>
              <w:t xml:space="preserve">
Earth's Water.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0" w:id="2589"/>
          <w:p>
            <w:pPr>
              <w:spacing w:after="20"/>
              <w:ind w:left="20"/>
              <w:jc w:val="both"/>
            </w:pPr>
            <w:r>
              <w:rPr>
                <w:rFonts w:ascii="Times New Roman"/>
                <w:b w:val="false"/>
                <w:i w:val="false"/>
                <w:color w:val="000000"/>
                <w:sz w:val="20"/>
              </w:rPr>
              <w:t xml:space="preserve">
Extreme Animals.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3" w:id="2590"/>
          <w:p>
            <w:pPr>
              <w:spacing w:after="20"/>
              <w:ind w:left="20"/>
              <w:jc w:val="both"/>
            </w:pPr>
            <w:r>
              <w:rPr>
                <w:rFonts w:ascii="Times New Roman"/>
                <w:b w:val="false"/>
                <w:i w:val="false"/>
                <w:color w:val="000000"/>
                <w:sz w:val="20"/>
              </w:rPr>
              <w:t xml:space="preserve">
Fishing in the Rain.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6" w:id="2591"/>
          <w:p>
            <w:pPr>
              <w:spacing w:after="20"/>
              <w:ind w:left="20"/>
              <w:jc w:val="both"/>
            </w:pPr>
            <w:r>
              <w:rPr>
                <w:rFonts w:ascii="Times New Roman"/>
                <w:b w:val="false"/>
                <w:i w:val="false"/>
                <w:color w:val="000000"/>
                <w:sz w:val="20"/>
              </w:rPr>
              <w:t xml:space="preserve">
Flying Kites.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9" w:id="2592"/>
          <w:p>
            <w:pPr>
              <w:spacing w:after="20"/>
              <w:ind w:left="20"/>
              <w:jc w:val="both"/>
            </w:pPr>
            <w:r>
              <w:rPr>
                <w:rFonts w:ascii="Times New Roman"/>
                <w:b w:val="false"/>
                <w:i w:val="false"/>
                <w:color w:val="000000"/>
                <w:sz w:val="20"/>
              </w:rPr>
              <w:t xml:space="preserve">
France.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2593"/>
          <w:p>
            <w:pPr>
              <w:spacing w:after="20"/>
              <w:ind w:left="20"/>
              <w:jc w:val="both"/>
            </w:pPr>
            <w:r>
              <w:rPr>
                <w:rFonts w:ascii="Times New Roman"/>
                <w:b w:val="false"/>
                <w:i w:val="false"/>
                <w:color w:val="000000"/>
                <w:sz w:val="20"/>
              </w:rPr>
              <w:t xml:space="preserve">
Friends Around the World.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5" w:id="2594"/>
          <w:p>
            <w:pPr>
              <w:spacing w:after="20"/>
              <w:ind w:left="20"/>
              <w:jc w:val="both"/>
            </w:pPr>
            <w:r>
              <w:rPr>
                <w:rFonts w:ascii="Times New Roman"/>
                <w:b w:val="false"/>
                <w:i w:val="false"/>
                <w:color w:val="000000"/>
                <w:sz w:val="20"/>
              </w:rPr>
              <w:t xml:space="preserve">
Gorillas.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8" w:id="2595"/>
          <w:p>
            <w:pPr>
              <w:spacing w:after="20"/>
              <w:ind w:left="20"/>
              <w:jc w:val="both"/>
            </w:pPr>
            <w:r>
              <w:rPr>
                <w:rFonts w:ascii="Times New Roman"/>
                <w:b w:val="false"/>
                <w:i w:val="false"/>
                <w:color w:val="000000"/>
                <w:sz w:val="20"/>
              </w:rPr>
              <w:t xml:space="preserve">
Grounded to Earth.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2596"/>
          <w:p>
            <w:pPr>
              <w:spacing w:after="20"/>
              <w:ind w:left="20"/>
              <w:jc w:val="both"/>
            </w:pPr>
            <w:r>
              <w:rPr>
                <w:rFonts w:ascii="Times New Roman"/>
                <w:b w:val="false"/>
                <w:i w:val="false"/>
                <w:color w:val="000000"/>
                <w:sz w:val="20"/>
              </w:rPr>
              <w:t xml:space="preserve">
How Glooskap Found Summer.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4" w:id="2597"/>
          <w:p>
            <w:pPr>
              <w:spacing w:after="20"/>
              <w:ind w:left="20"/>
              <w:jc w:val="both"/>
            </w:pPr>
            <w:r>
              <w:rPr>
                <w:rFonts w:ascii="Times New Roman"/>
                <w:b w:val="false"/>
                <w:i w:val="false"/>
                <w:color w:val="000000"/>
                <w:sz w:val="20"/>
              </w:rPr>
              <w:t xml:space="preserve">
How Zebras Got Their Stripes.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7" w:id="2598"/>
          <w:p>
            <w:pPr>
              <w:spacing w:after="20"/>
              <w:ind w:left="20"/>
              <w:jc w:val="both"/>
            </w:pPr>
            <w:r>
              <w:rPr>
                <w:rFonts w:ascii="Times New Roman"/>
                <w:b w:val="false"/>
                <w:i w:val="false"/>
                <w:color w:val="000000"/>
                <w:sz w:val="20"/>
              </w:rPr>
              <w:t xml:space="preserve">
I Fly Hot-Air Balloons.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0" w:id="2599"/>
          <w:p>
            <w:pPr>
              <w:spacing w:after="20"/>
              <w:ind w:left="20"/>
              <w:jc w:val="both"/>
            </w:pPr>
            <w:r>
              <w:rPr>
                <w:rFonts w:ascii="Times New Roman"/>
                <w:b w:val="false"/>
                <w:i w:val="false"/>
                <w:color w:val="000000"/>
                <w:sz w:val="20"/>
              </w:rPr>
              <w:t xml:space="preserve">
I Love City Parks.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5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3" w:id="2600"/>
          <w:p>
            <w:pPr>
              <w:spacing w:after="20"/>
              <w:ind w:left="20"/>
              <w:jc w:val="both"/>
            </w:pPr>
            <w:r>
              <w:rPr>
                <w:rFonts w:ascii="Times New Roman"/>
                <w:b w:val="false"/>
                <w:i w:val="false"/>
                <w:color w:val="000000"/>
                <w:sz w:val="20"/>
              </w:rPr>
              <w:t xml:space="preserve">
I'd Like To Be.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6" w:id="2601"/>
          <w:p>
            <w:pPr>
              <w:spacing w:after="20"/>
              <w:ind w:left="20"/>
              <w:jc w:val="both"/>
            </w:pPr>
            <w:r>
              <w:rPr>
                <w:rFonts w:ascii="Times New Roman"/>
                <w:b w:val="false"/>
                <w:i w:val="false"/>
                <w:color w:val="000000"/>
                <w:sz w:val="20"/>
              </w:rPr>
              <w:t xml:space="preserve">
I'm Allergic to Peanuts.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2602"/>
          <w:p>
            <w:pPr>
              <w:spacing w:after="20"/>
              <w:ind w:left="20"/>
              <w:jc w:val="both"/>
            </w:pPr>
            <w:r>
              <w:rPr>
                <w:rFonts w:ascii="Times New Roman"/>
                <w:b w:val="false"/>
                <w:i w:val="false"/>
                <w:color w:val="000000"/>
                <w:sz w:val="20"/>
              </w:rPr>
              <w:t xml:space="preserve">
India.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2" w:id="2603"/>
          <w:p>
            <w:pPr>
              <w:spacing w:after="20"/>
              <w:ind w:left="20"/>
              <w:jc w:val="both"/>
            </w:pPr>
            <w:r>
              <w:rPr>
                <w:rFonts w:ascii="Times New Roman"/>
                <w:b w:val="false"/>
                <w:i w:val="false"/>
                <w:color w:val="000000"/>
                <w:sz w:val="20"/>
              </w:rPr>
              <w:t xml:space="preserve">
It's About Time.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5" w:id="2604"/>
          <w:p>
            <w:pPr>
              <w:spacing w:after="20"/>
              <w:ind w:left="20"/>
              <w:jc w:val="both"/>
            </w:pPr>
            <w:r>
              <w:rPr>
                <w:rFonts w:ascii="Times New Roman"/>
                <w:b w:val="false"/>
                <w:i w:val="false"/>
                <w:color w:val="000000"/>
                <w:sz w:val="20"/>
              </w:rPr>
              <w:t>
Jack-o'-Lanterns.</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8" w:id="2605"/>
          <w:p>
            <w:pPr>
              <w:spacing w:after="20"/>
              <w:ind w:left="20"/>
              <w:jc w:val="both"/>
            </w:pPr>
            <w:r>
              <w:rPr>
                <w:rFonts w:ascii="Times New Roman"/>
                <w:b w:val="false"/>
                <w:i w:val="false"/>
                <w:color w:val="000000"/>
                <w:sz w:val="20"/>
              </w:rPr>
              <w:t xml:space="preserve">
Jackie Robinson. </w:t>
            </w:r>
            <w:r>
              <w:br/>
            </w:r>
            <w:r>
              <w:rPr>
                <w:rFonts w:ascii="Times New Roman"/>
                <w:b w:val="false"/>
                <w:i w:val="false"/>
                <w:color w:val="000000"/>
                <w:sz w:val="20"/>
              </w:rPr>
              <w:t>
</w:t>
            </w:r>
            <w:r>
              <w:rPr>
                <w:rFonts w:ascii="Times New Roman"/>
                <w:b w:val="false"/>
                <w:i w:val="false"/>
                <w:color w:val="000000"/>
                <w:sz w:val="20"/>
              </w:rPr>
              <w:t>e-learning resource.</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2606"/>
          <w:p>
            <w:pPr>
              <w:spacing w:after="20"/>
              <w:ind w:left="20"/>
              <w:jc w:val="both"/>
            </w:pPr>
            <w:r>
              <w:rPr>
                <w:rFonts w:ascii="Times New Roman"/>
                <w:b w:val="false"/>
                <w:i w:val="false"/>
                <w:color w:val="000000"/>
                <w:sz w:val="20"/>
              </w:rPr>
              <w:t xml:space="preserve">
Japan.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4" w:id="2607"/>
          <w:p>
            <w:pPr>
              <w:spacing w:after="20"/>
              <w:ind w:left="20"/>
              <w:jc w:val="both"/>
            </w:pPr>
            <w:r>
              <w:rPr>
                <w:rFonts w:ascii="Times New Roman"/>
                <w:b w:val="false"/>
                <w:i w:val="false"/>
                <w:color w:val="000000"/>
                <w:sz w:val="20"/>
              </w:rPr>
              <w:t xml:space="preserve">
Leap Year Birthday.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7" w:id="2608"/>
          <w:p>
            <w:pPr>
              <w:spacing w:after="20"/>
              <w:ind w:left="20"/>
              <w:jc w:val="both"/>
            </w:pPr>
            <w:r>
              <w:rPr>
                <w:rFonts w:ascii="Times New Roman"/>
                <w:b w:val="false"/>
                <w:i w:val="false"/>
                <w:color w:val="000000"/>
                <w:sz w:val="20"/>
              </w:rPr>
              <w:t xml:space="preserve">
Model Rockets.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0" w:id="2609"/>
          <w:p>
            <w:pPr>
              <w:spacing w:after="20"/>
              <w:ind w:left="20"/>
              <w:jc w:val="both"/>
            </w:pPr>
            <w:r>
              <w:rPr>
                <w:rFonts w:ascii="Times New Roman"/>
                <w:b w:val="false"/>
                <w:i w:val="false"/>
                <w:color w:val="000000"/>
                <w:sz w:val="20"/>
              </w:rPr>
              <w:t xml:space="preserve">
Nature Stinks!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3" w:id="2610"/>
          <w:p>
            <w:pPr>
              <w:spacing w:after="20"/>
              <w:ind w:left="20"/>
              <w:jc w:val="both"/>
            </w:pPr>
            <w:r>
              <w:rPr>
                <w:rFonts w:ascii="Times New Roman"/>
                <w:b w:val="false"/>
                <w:i w:val="false"/>
                <w:color w:val="000000"/>
                <w:sz w:val="20"/>
              </w:rPr>
              <w:t xml:space="preserve">
New Planet, New School.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6" w:id="2611"/>
          <w:p>
            <w:pPr>
              <w:spacing w:after="20"/>
              <w:ind w:left="20"/>
              <w:jc w:val="both"/>
            </w:pPr>
            <w:r>
              <w:rPr>
                <w:rFonts w:ascii="Times New Roman"/>
                <w:b w:val="false"/>
                <w:i w:val="false"/>
                <w:color w:val="000000"/>
                <w:sz w:val="20"/>
              </w:rPr>
              <w:t xml:space="preserve">
Playing It Safe.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9" w:id="2612"/>
          <w:p>
            <w:pPr>
              <w:spacing w:after="20"/>
              <w:ind w:left="20"/>
              <w:jc w:val="both"/>
            </w:pPr>
            <w:r>
              <w:rPr>
                <w:rFonts w:ascii="Times New Roman"/>
                <w:b w:val="false"/>
                <w:i w:val="false"/>
                <w:color w:val="000000"/>
                <w:sz w:val="20"/>
              </w:rPr>
              <w:t xml:space="preserve">
Russia.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2" w:id="2613"/>
          <w:p>
            <w:pPr>
              <w:spacing w:after="20"/>
              <w:ind w:left="20"/>
              <w:jc w:val="both"/>
            </w:pPr>
            <w:r>
              <w:rPr>
                <w:rFonts w:ascii="Times New Roman"/>
                <w:b w:val="false"/>
                <w:i w:val="false"/>
                <w:color w:val="000000"/>
                <w:sz w:val="20"/>
              </w:rPr>
              <w:t xml:space="preserve">
Ships and Boats.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5" w:id="2614"/>
          <w:p>
            <w:pPr>
              <w:spacing w:after="20"/>
              <w:ind w:left="20"/>
              <w:jc w:val="both"/>
            </w:pPr>
            <w:r>
              <w:rPr>
                <w:rFonts w:ascii="Times New Roman"/>
                <w:b w:val="false"/>
                <w:i w:val="false"/>
                <w:color w:val="000000"/>
                <w:sz w:val="20"/>
              </w:rPr>
              <w:t xml:space="preserve">
Sled Dogs to the Rescue.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8" w:id="2615"/>
          <w:p>
            <w:pPr>
              <w:spacing w:after="20"/>
              <w:ind w:left="20"/>
              <w:jc w:val="both"/>
            </w:pPr>
            <w:r>
              <w:rPr>
                <w:rFonts w:ascii="Times New Roman"/>
                <w:b w:val="false"/>
                <w:i w:val="false"/>
                <w:color w:val="000000"/>
                <w:sz w:val="20"/>
              </w:rPr>
              <w:t xml:space="preserve">
Slithery and Slimy.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1" w:id="2616"/>
          <w:p>
            <w:pPr>
              <w:spacing w:after="20"/>
              <w:ind w:left="20"/>
              <w:jc w:val="both"/>
            </w:pPr>
            <w:r>
              <w:rPr>
                <w:rFonts w:ascii="Times New Roman"/>
                <w:b w:val="false"/>
                <w:i w:val="false"/>
                <w:color w:val="000000"/>
                <w:sz w:val="20"/>
              </w:rPr>
              <w:t xml:space="preserve">
Soccer Is a Kick!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4" w:id="2617"/>
          <w:p>
            <w:pPr>
              <w:spacing w:after="20"/>
              <w:ind w:left="20"/>
              <w:jc w:val="both"/>
            </w:pPr>
            <w:r>
              <w:rPr>
                <w:rFonts w:ascii="Times New Roman"/>
                <w:b w:val="false"/>
                <w:i w:val="false"/>
                <w:color w:val="000000"/>
                <w:sz w:val="20"/>
              </w:rPr>
              <w:t xml:space="preserve">
South Korea.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7" w:id="2618"/>
          <w:p>
            <w:pPr>
              <w:spacing w:after="20"/>
              <w:ind w:left="20"/>
              <w:jc w:val="both"/>
            </w:pPr>
            <w:r>
              <w:rPr>
                <w:rFonts w:ascii="Times New Roman"/>
                <w:b w:val="false"/>
                <w:i w:val="false"/>
                <w:color w:val="000000"/>
                <w:sz w:val="20"/>
              </w:rPr>
              <w:t xml:space="preserve">
Spain. </w:t>
            </w:r>
            <w:r>
              <w:br/>
            </w:r>
            <w:r>
              <w:rPr>
                <w:rFonts w:ascii="Times New Roman"/>
                <w:b w:val="false"/>
                <w:i w:val="false"/>
                <w:color w:val="000000"/>
                <w:sz w:val="20"/>
              </w:rPr>
              <w:t>
</w:t>
            </w:r>
            <w:r>
              <w:rPr>
                <w:rFonts w:ascii="Times New Roman"/>
                <w:b w:val="false"/>
                <w:i w:val="false"/>
                <w:color w:val="000000"/>
                <w:sz w:val="20"/>
              </w:rPr>
              <w:t>e-learning resource.</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0" w:id="2619"/>
          <w:p>
            <w:pPr>
              <w:spacing w:after="20"/>
              <w:ind w:left="20"/>
              <w:jc w:val="both"/>
            </w:pPr>
            <w:r>
              <w:rPr>
                <w:rFonts w:ascii="Times New Roman"/>
                <w:b w:val="false"/>
                <w:i w:val="false"/>
                <w:color w:val="000000"/>
                <w:sz w:val="20"/>
              </w:rPr>
              <w:t xml:space="preserve">
Strange Plants.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3" w:id="2620"/>
          <w:p>
            <w:pPr>
              <w:spacing w:after="20"/>
              <w:ind w:left="20"/>
              <w:jc w:val="both"/>
            </w:pPr>
            <w:r>
              <w:rPr>
                <w:rFonts w:ascii="Times New Roman"/>
                <w:b w:val="false"/>
                <w:i w:val="false"/>
                <w:color w:val="000000"/>
                <w:sz w:val="20"/>
              </w:rPr>
              <w:t xml:space="preserve">
Summer Olympics Events.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6" w:id="2621"/>
          <w:p>
            <w:pPr>
              <w:spacing w:after="20"/>
              <w:ind w:left="20"/>
              <w:jc w:val="both"/>
            </w:pPr>
            <w:r>
              <w:rPr>
                <w:rFonts w:ascii="Times New Roman"/>
                <w:b w:val="false"/>
                <w:i w:val="false"/>
                <w:color w:val="000000"/>
                <w:sz w:val="20"/>
              </w:rPr>
              <w:t xml:space="preserve">
The Grand Canyon.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9" w:id="2622"/>
          <w:p>
            <w:pPr>
              <w:spacing w:after="20"/>
              <w:ind w:left="20"/>
              <w:jc w:val="both"/>
            </w:pPr>
            <w:r>
              <w:rPr>
                <w:rFonts w:ascii="Times New Roman"/>
                <w:b w:val="false"/>
                <w:i w:val="false"/>
                <w:color w:val="000000"/>
                <w:sz w:val="20"/>
              </w:rPr>
              <w:t xml:space="preserve">
The Mighty Mississippi.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2" w:id="2623"/>
          <w:p>
            <w:pPr>
              <w:spacing w:after="20"/>
              <w:ind w:left="20"/>
              <w:jc w:val="both"/>
            </w:pPr>
            <w:r>
              <w:rPr>
                <w:rFonts w:ascii="Times New Roman"/>
                <w:b w:val="false"/>
                <w:i w:val="false"/>
                <w:color w:val="000000"/>
                <w:sz w:val="20"/>
              </w:rPr>
              <w:t xml:space="preserve">
What Lives in This Hole?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5" w:id="2624"/>
          <w:p>
            <w:pPr>
              <w:spacing w:after="20"/>
              <w:ind w:left="20"/>
              <w:jc w:val="both"/>
            </w:pPr>
            <w:r>
              <w:rPr>
                <w:rFonts w:ascii="Times New Roman"/>
                <w:b w:val="false"/>
                <w:i w:val="false"/>
                <w:color w:val="000000"/>
                <w:sz w:val="20"/>
              </w:rPr>
              <w:t xml:space="preserve">
Where We Get Energy.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8" w:id="2625"/>
          <w:p>
            <w:pPr>
              <w:spacing w:after="20"/>
              <w:ind w:left="20"/>
              <w:jc w:val="both"/>
            </w:pPr>
            <w:r>
              <w:rPr>
                <w:rFonts w:ascii="Times New Roman"/>
                <w:b w:val="false"/>
                <w:i w:val="false"/>
                <w:color w:val="000000"/>
                <w:sz w:val="20"/>
              </w:rPr>
              <w:t xml:space="preserve">
Yellowstone: A Place of Wild Wonders. </w:t>
            </w:r>
            <w:r>
              <w:br/>
            </w:r>
            <w:r>
              <w:rPr>
                <w:rFonts w:ascii="Times New Roman"/>
                <w:b w:val="false"/>
                <w:i w:val="false"/>
                <w:color w:val="000000"/>
                <w:sz w:val="20"/>
              </w:rPr>
              <w:t>
</w:t>
            </w:r>
            <w:r>
              <w:rPr>
                <w:rFonts w:ascii="Times New Roman"/>
                <w:b w:val="false"/>
                <w:i w:val="false"/>
                <w:color w:val="000000"/>
                <w:sz w:val="20"/>
              </w:rPr>
              <w:t xml:space="preserve">e-learning resource. </w:t>
            </w:r>
            <w:r>
              <w:br/>
            </w:r>
            <w:r>
              <w:rPr>
                <w:rFonts w:ascii="Times New Roman"/>
                <w:b w:val="false"/>
                <w:i w:val="false"/>
                <w:color w:val="000000"/>
                <w:sz w:val="20"/>
              </w:rPr>
              <w:t>
</w:t>
            </w:r>
            <w:r>
              <w:rPr>
                <w:rFonts w:ascii="Times New Roman"/>
                <w:b w:val="false"/>
                <w:i w:val="false"/>
                <w:color w:val="000000"/>
                <w:sz w:val="20"/>
              </w:rPr>
              <w:t xml:space="preserve">4 class. </w:t>
            </w:r>
            <w:r>
              <w:br/>
            </w:r>
            <w:r>
              <w:rPr>
                <w:rFonts w:ascii="Times New Roman"/>
                <w:b w:val="false"/>
                <w:i w:val="false"/>
                <w:color w:val="000000"/>
                <w:sz w:val="20"/>
              </w:rPr>
              <w:t>
www.learninga-z.com</w:t>
            </w:r>
          </w:p>
          <w:bookmarkEnd w:id="26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1" w:id="2626"/>
          <w:p>
            <w:pPr>
              <w:spacing w:after="20"/>
              <w:ind w:left="20"/>
              <w:jc w:val="both"/>
            </w:pPr>
            <w:r>
              <w:rPr>
                <w:rFonts w:ascii="Times New Roman"/>
                <w:b w:val="false"/>
                <w:i w:val="false"/>
                <w:color w:val="000000"/>
                <w:sz w:val="20"/>
              </w:rPr>
              <w:t xml:space="preserve">
Interactive Course. Year 4 (81-digital educational resources): </w:t>
            </w:r>
            <w:r>
              <w:br/>
            </w:r>
            <w:r>
              <w:rPr>
                <w:rFonts w:ascii="Times New Roman"/>
                <w:b w:val="false"/>
                <w:i w:val="false"/>
                <w:color w:val="000000"/>
                <w:sz w:val="20"/>
              </w:rPr>
              <w:t>
</w:t>
            </w:r>
            <w:r>
              <w:rPr>
                <w:rFonts w:ascii="Times New Roman"/>
                <w:b w:val="false"/>
                <w:i w:val="false"/>
                <w:color w:val="000000"/>
                <w:sz w:val="20"/>
              </w:rPr>
              <w:t>You start!; How often do you go to the park?; Tell me… ; What do you do?; How much cake is there?; How much lunch?; Let's go shopping!; Can I help you?; How many would you like?; I'd like six eggs; I’d like four ice creams, please; Are you hungry?; I'd like some pasta, please; What would you like to drink?; In a café; I'd like some soup!; It's time to get up!; It’s time for…; What time does the lesson start?; I play football in the afternoon; How's it going in New York?; This is my pet; What's the rabbit doing?; The kittens are sleeping in a box; We have lots of pets; I eat vegetables every day; It's raining; Today it's sunny; Is it cloudy?; There's snow in the north; Today's weather; There's snow on the mountains; It's hot in the jungle; Is there a rainbow in the sky?; There are mountains in the north; I can see a monster; What's in the town?; Where's the train station?; The bank is opposite the cinema; The playground is behind the classrooms; Two big cities; Upstairs, downstairs; Toys are on the first floor; Where are the books?; One hundred toys; Three funny fish; Look out, it's a shark!; What do pandas eat?; Lions eat meat; Robot at the zoo; Run, quick, quick, quick!; Rabbits hop quickly; The quiet mouse runs quickly; Lucy's lizard; My family; I was at home yesterday; We were in the garden; Who was in the park yesterday?; It was an exciting weekend; There's a lot of rain in the rainforest; Where was the bird?; Was it sunny yesterday?; The weather around the world; Rain, rain, go away; Once upon a time; The pirate sailed to an island; He wanted the treasure; Did the pirate look at the map?; The fairy godmother gave her a new dress; She lost her shoe; Can you say it?;</w:t>
            </w:r>
            <w:r>
              <w:br/>
            </w:r>
            <w:r>
              <w:rPr>
                <w:rFonts w:ascii="Times New Roman"/>
                <w:b w:val="false"/>
                <w:i w:val="false"/>
                <w:color w:val="000000"/>
                <w:sz w:val="20"/>
              </w:rPr>
              <w:t>
</w:t>
            </w:r>
            <w:r>
              <w:rPr>
                <w:rFonts w:ascii="Times New Roman"/>
                <w:b w:val="false"/>
                <w:i w:val="false"/>
                <w:color w:val="000000"/>
                <w:sz w:val="20"/>
              </w:rPr>
              <w:t xml:space="preserve">Test A; Test B; Test C; Test D; Test E; Test F; Test G; Test H; Test I; Test J.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5" w:id="2627"/>
          <w:p>
            <w:pPr>
              <w:spacing w:after="20"/>
              <w:ind w:left="20"/>
              <w:jc w:val="both"/>
            </w:pPr>
            <w:r>
              <w:rPr>
                <w:rFonts w:ascii="Times New Roman"/>
                <w:b w:val="false"/>
                <w:i w:val="false"/>
                <w:color w:val="000000"/>
                <w:sz w:val="20"/>
              </w:rPr>
              <w:t xml:space="preserve">
Interactive Course. Year 5 (65- digital educational resources): </w:t>
            </w:r>
            <w:r>
              <w:br/>
            </w:r>
            <w:r>
              <w:rPr>
                <w:rFonts w:ascii="Times New Roman"/>
                <w:b w:val="false"/>
                <w:i w:val="false"/>
                <w:color w:val="000000"/>
                <w:sz w:val="20"/>
              </w:rPr>
              <w:t>
</w:t>
            </w:r>
            <w:r>
              <w:rPr>
                <w:rFonts w:ascii="Times New Roman"/>
                <w:b w:val="false"/>
                <w:i w:val="false"/>
                <w:color w:val="000000"/>
                <w:sz w:val="20"/>
              </w:rPr>
              <w:t>My holiday; Where did you go on holiday?; We didn't see a shark; I have a funny story!; Yesterday was not a good day!; Were you at school yesterday?; Where were you in the afternoon?; Where were you this morning?; I walked into a wall!; Where did you go on holiday; Mrs Black?; Are you happy?; They're both older than Jill; Is football easier than hockey?; Basketball is more exciting than football; An elephant is bigger than me; It's quiet in here; Lucy is the oldest in the class; I'm better at running than swimming;</w:t>
            </w:r>
            <w:r>
              <w:br/>
            </w:r>
            <w:r>
              <w:rPr>
                <w:rFonts w:ascii="Times New Roman"/>
                <w:b w:val="false"/>
                <w:i w:val="false"/>
                <w:color w:val="000000"/>
                <w:sz w:val="20"/>
              </w:rPr>
              <w:t>
</w:t>
            </w:r>
            <w:r>
              <w:rPr>
                <w:rFonts w:ascii="Times New Roman"/>
                <w:b w:val="false"/>
                <w:i w:val="false"/>
                <w:color w:val="000000"/>
                <w:sz w:val="20"/>
              </w:rPr>
              <w:t xml:space="preserve">My favourite activities; I like toast; An email to a friend; What's the matter?; I've got a cold; Are you feeling better?; What's his job?; Why don't we go swimming?; Can you make your bed?; Where can I ride my bike?; Do I need a helmet?; Can you come to my party?; Dear friend …; You must do your homework; Can I sit near the window?; Don't touch!; You mustn't eat in your tent; We mustn't ride our bikes; Let's go for a run; I had a fantastic week!; Yesterday was my birthday; What would you like to wear?; I've got a pet; Look at the clown; I think he's very funny; Did you enjoy the film?; Why didn't you do your homework?; Please work quickly; Elephants walk slowly; Today I'm talking about lions; Picnic time; I'd like some apples, please; Did you enjoy the picnic?; What did you like best?; Did it have a happy ending?; I'd like a sausage sandwich; We had a good year!; </w:t>
            </w:r>
            <w:r>
              <w:br/>
            </w:r>
            <w:r>
              <w:rPr>
                <w:rFonts w:ascii="Times New Roman"/>
                <w:b w:val="false"/>
                <w:i w:val="false"/>
                <w:color w:val="000000"/>
                <w:sz w:val="20"/>
              </w:rPr>
              <w:t>
</w:t>
            </w:r>
            <w:r>
              <w:rPr>
                <w:rFonts w:ascii="Times New Roman"/>
                <w:b w:val="false"/>
                <w:i w:val="false"/>
                <w:color w:val="000000"/>
                <w:sz w:val="20"/>
              </w:rPr>
              <w:t xml:space="preserve">Test A; Test B; Test C; Test D; Test E; Test F; Test G; Test H; Test I; Test J.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0" w:id="2628"/>
          <w:p>
            <w:pPr>
              <w:spacing w:after="20"/>
              <w:ind w:left="20"/>
              <w:jc w:val="both"/>
            </w:pPr>
            <w:r>
              <w:rPr>
                <w:rFonts w:ascii="Times New Roman"/>
                <w:b w:val="false"/>
                <w:i w:val="false"/>
                <w:color w:val="000000"/>
                <w:sz w:val="20"/>
              </w:rPr>
              <w:t xml:space="preserve">
Interactive Course. Year 6 (78- digital educational resources): </w:t>
            </w:r>
            <w:r>
              <w:br/>
            </w:r>
            <w:r>
              <w:rPr>
                <w:rFonts w:ascii="Times New Roman"/>
                <w:b w:val="false"/>
                <w:i w:val="false"/>
                <w:color w:val="000000"/>
                <w:sz w:val="20"/>
              </w:rPr>
              <w:t>
</w:t>
            </w:r>
            <w:r>
              <w:rPr>
                <w:rFonts w:ascii="Times New Roman"/>
                <w:b w:val="false"/>
                <w:i w:val="false"/>
                <w:color w:val="000000"/>
                <w:sz w:val="20"/>
              </w:rPr>
              <w:t>20, 30, 40…; How many cakes have we got?; Where are the sheep?; Can I give the horse an apple?; What can I give the cows?; What a nice farm!; 22, 33, 44…?; I went to Old Farm; I sent you a text; What was the weather like?; Was it sunny in the west?; It was a rainy day; She's my dad's older sister; What's your aunt like?; He's my mum's younger brother; Now he looks like a pirate!; What does she look like?; She's got curly black hair; This woman is tall and thin; This is my aunt; What's your father's job?; Where does she work?; What does the farmer have to do?; She works in a hospital; I don't have to go to school today; I'm a robot; She doesn't have to work outside; I like my job; Do you have to go to school?; I don't have to work this evening; It's got four legs and it hops; I think it's a mouse because it's got big ears; She brings them food when they're hungry; The panda eats a lot of leaves; Sometimes there are spiders on the ground; This is what the lion eats; That's the forest where the parrot lives; First I went to the rainforest; First I saw a lion; It's the biggest tiger in the world; How does he go to work?; It's quicker by car; The train is more difficult than the bus; Which are better?; Planes or trains?; I like walking to school; Sailing's more exciting than walking; My car is better than your dad's car; You can see the city by bus; Do you like driving?; London's better than New York; What shall we buy her?; What do you want to do?; I want to buy my mum a present; What do you need for school?; What do we need to buy?; We went to the supermarket to buy some food; I bought some chocolate, eggs and sugar to make a cake; Here's the birthday card for Lucy; I went to the market to buy a banana; It's very easy to make; What's your address?; This is the DVD which my friend gave me; This is the girl who cleaned houses; Many kings and queens lived here; Where's the library?; There's a clock on the wall; Which is your favourite thing?; Lucy's favourite things; Am I in the garden?; What's your bedroom like?; Happy camping!; I had to give the penguins some fish; Let's make a bird bath; What shall we do for our next show?; Test B; Test C; Test D; Test E; Test F.</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3" w:id="2629"/>
          <w:p>
            <w:pPr>
              <w:spacing w:after="20"/>
              <w:ind w:left="20"/>
              <w:jc w:val="both"/>
            </w:pPr>
            <w:r>
              <w:rPr>
                <w:rFonts w:ascii="Times New Roman"/>
                <w:b w:val="false"/>
                <w:i w:val="false"/>
                <w:color w:val="000000"/>
                <w:sz w:val="20"/>
              </w:rPr>
              <w:t xml:space="preserve">
Interactive Exercises. Elementary level. Grammar (24-digital educational resources): </w:t>
            </w:r>
            <w:r>
              <w:br/>
            </w:r>
            <w:r>
              <w:rPr>
                <w:rFonts w:ascii="Times New Roman"/>
                <w:b w:val="false"/>
                <w:i w:val="false"/>
                <w:color w:val="000000"/>
                <w:sz w:val="20"/>
              </w:rPr>
              <w:t>
</w:t>
            </w:r>
            <w:r>
              <w:rPr>
                <w:rFonts w:ascii="Times New Roman"/>
                <w:b w:val="false"/>
                <w:i w:val="false"/>
                <w:color w:val="000000"/>
                <w:sz w:val="20"/>
              </w:rPr>
              <w:t xml:space="preserve">Present perfect- negatives; Present perfect- just, already, yet; Past simple vs. present perfect; Short forms; Wh- interrogatives; Modal verbs- can, could; Modal verbs- must, mustn’t, needn’t; Modal verbs- should, ought to; Have to; Would like; Personal pronouns; Possessive adjectives; Possessive pronouns; Reflexive pronouns; Demonstrative pronouns; Saxon genitive; Short questions and answers; Indefinite and definite article; Countable and uncountable nouns; </w:t>
            </w:r>
            <w:r>
              <w:br/>
            </w:r>
            <w:r>
              <w:rPr>
                <w:rFonts w:ascii="Times New Roman"/>
                <w:b w:val="false"/>
                <w:i w:val="false"/>
                <w:color w:val="000000"/>
                <w:sz w:val="20"/>
              </w:rPr>
              <w:t>
</w:t>
            </w:r>
            <w:r>
              <w:rPr>
                <w:rFonts w:ascii="Times New Roman"/>
                <w:b w:val="false"/>
                <w:i w:val="false"/>
                <w:color w:val="000000"/>
                <w:sz w:val="20"/>
              </w:rPr>
              <w:t xml:space="preserve">Countable and uncountable nouns- some, any; Expressions of quantity- much, many, etc; Expressions of quantity; Comparative and superlative adjectives; Nothing, no one, not + anybody/anyone.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7" w:id="2630"/>
          <w:p>
            <w:pPr>
              <w:spacing w:after="20"/>
              <w:ind w:left="20"/>
              <w:jc w:val="both"/>
            </w:pPr>
            <w:r>
              <w:rPr>
                <w:rFonts w:ascii="Times New Roman"/>
                <w:b w:val="false"/>
                <w:i w:val="false"/>
                <w:color w:val="000000"/>
                <w:sz w:val="20"/>
              </w:rPr>
              <w:t xml:space="preserve">
Elementary level. Listening (12-digital educational resources): </w:t>
            </w:r>
            <w:r>
              <w:br/>
            </w:r>
            <w:r>
              <w:rPr>
                <w:rFonts w:ascii="Times New Roman"/>
                <w:b w:val="false"/>
                <w:i w:val="false"/>
                <w:color w:val="000000"/>
                <w:sz w:val="20"/>
              </w:rPr>
              <w:t>
</w:t>
            </w:r>
            <w:r>
              <w:rPr>
                <w:rFonts w:ascii="Times New Roman"/>
                <w:b w:val="false"/>
                <w:i w:val="false"/>
                <w:color w:val="000000"/>
                <w:sz w:val="20"/>
              </w:rPr>
              <w:t xml:space="preserve">My friends; Favourites; Men at work; The future is in our hands; Healthy body, healthy mind; Travelling; Student life; Sporting life; Getting there; Money must be funny; Daylight robbery; Around the world.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0" w:id="2631"/>
          <w:p>
            <w:pPr>
              <w:spacing w:after="20"/>
              <w:ind w:left="20"/>
              <w:jc w:val="both"/>
            </w:pPr>
            <w:r>
              <w:rPr>
                <w:rFonts w:ascii="Times New Roman"/>
                <w:b w:val="false"/>
                <w:i w:val="false"/>
                <w:color w:val="000000"/>
                <w:sz w:val="20"/>
              </w:rPr>
              <w:t xml:space="preserve">
Elementary level. Vocabulary (16- digital educational resources): </w:t>
            </w:r>
            <w:r>
              <w:br/>
            </w:r>
            <w:r>
              <w:rPr>
                <w:rFonts w:ascii="Times New Roman"/>
                <w:b w:val="false"/>
                <w:i w:val="false"/>
                <w:color w:val="000000"/>
                <w:sz w:val="20"/>
              </w:rPr>
              <w:t>
</w:t>
            </w:r>
            <w:r>
              <w:rPr>
                <w:rFonts w:ascii="Times New Roman"/>
                <w:b w:val="false"/>
                <w:i w:val="false"/>
                <w:color w:val="000000"/>
                <w:sz w:val="20"/>
              </w:rPr>
              <w:t xml:space="preserve">Body; City; Clothes; Describing people; Describing things; Family; Food and drink; Free time; Home; Jobs; Miscellaneous; Nature; Numbers; School; Sport; Weather. </w:t>
            </w:r>
            <w:r>
              <w:br/>
            </w:r>
            <w:r>
              <w:rPr>
                <w:rFonts w:ascii="Times New Roman"/>
                <w:b w:val="false"/>
                <w:i w:val="false"/>
                <w:color w:val="000000"/>
                <w:sz w:val="20"/>
              </w:rPr>
              <w:t>
</w:t>
            </w:r>
            <w:r>
              <w:rPr>
                <w:rFonts w:ascii="Times New Roman"/>
                <w:b w:val="false"/>
                <w:i w:val="false"/>
                <w:color w:val="000000"/>
                <w:sz w:val="20"/>
              </w:rPr>
              <w:t>4-6 classes.</w:t>
            </w:r>
            <w:r>
              <w:br/>
            </w:r>
            <w:r>
              <w:rPr>
                <w:rFonts w:ascii="Times New Roman"/>
                <w:b w:val="false"/>
                <w:i w:val="false"/>
                <w:color w:val="000000"/>
                <w:sz w:val="20"/>
              </w:rPr>
              <w:t>
www.bilimland.kz</w:t>
            </w:r>
          </w:p>
          <w:bookmarkEnd w:id="26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2632"/>
          <w:p>
            <w:pPr>
              <w:spacing w:after="20"/>
              <w:ind w:left="20"/>
              <w:jc w:val="both"/>
            </w:pPr>
            <w:r>
              <w:rPr>
                <w:rFonts w:ascii="Times New Roman"/>
                <w:b w:val="false"/>
                <w:i w:val="false"/>
                <w:color w:val="000000"/>
                <w:sz w:val="20"/>
              </w:rPr>
              <w:t xml:space="preserve">
Intermediate level. Grammar (26- digital educational resources): </w:t>
            </w:r>
            <w:r>
              <w:br/>
            </w:r>
            <w:r>
              <w:rPr>
                <w:rFonts w:ascii="Times New Roman"/>
                <w:b w:val="false"/>
                <w:i w:val="false"/>
                <w:color w:val="000000"/>
                <w:sz w:val="20"/>
              </w:rPr>
              <w:t>
</w:t>
            </w:r>
            <w:r>
              <w:rPr>
                <w:rFonts w:ascii="Times New Roman"/>
                <w:b w:val="false"/>
                <w:i w:val="false"/>
                <w:color w:val="000000"/>
                <w:sz w:val="20"/>
              </w:rPr>
              <w:t xml:space="preserve">Present simple tense; Present time state and event verbs; Present simple vs. present continuous; Reported speech commands and requests; Reported speech questions; Wishes about the past; Passive present perfect, future simple; Passive present continuous, be going to; Passive sentences with and without an agent; Expressions have sth done, make sb do sth; Modal verbs for ability and permission; Modal verbs for possibility or uncertainty; Modal verbs for obligation; Modal verbs for impossibility or certainty; Modal verbs for advice and opinion; Defining relative clauses; Non-defining relative clauses; Combining sentences; Subject and object questions; Tag questions; Time expressions and prepositions; Dates; Indefinite article; Definite article; Adjectives ending in -ed and –ing; Adjectives and word order.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6" w:id="2633"/>
          <w:p>
            <w:pPr>
              <w:spacing w:after="20"/>
              <w:ind w:left="20"/>
              <w:jc w:val="both"/>
            </w:pPr>
            <w:r>
              <w:rPr>
                <w:rFonts w:ascii="Times New Roman"/>
                <w:b w:val="false"/>
                <w:i w:val="false"/>
                <w:color w:val="000000"/>
                <w:sz w:val="20"/>
              </w:rPr>
              <w:t xml:space="preserve">
Intermediate level. Listening (18- digital educational resources): </w:t>
            </w:r>
            <w:r>
              <w:br/>
            </w:r>
            <w:r>
              <w:rPr>
                <w:rFonts w:ascii="Times New Roman"/>
                <w:b w:val="false"/>
                <w:i w:val="false"/>
                <w:color w:val="000000"/>
                <w:sz w:val="20"/>
              </w:rPr>
              <w:t>
</w:t>
            </w:r>
            <w:r>
              <w:rPr>
                <w:rFonts w:ascii="Times New Roman"/>
                <w:b w:val="false"/>
                <w:i w:val="false"/>
                <w:color w:val="000000"/>
                <w:sz w:val="20"/>
              </w:rPr>
              <w:t xml:space="preserve">In the spotlight; Raising children; Corporate life; Digital worlds; Travel broadens the mind; Ancient discoveries; E-learning; Elections; Job satisfaction; If it was not for medicine; What a wedding!; Environment; Cuisine; In court; Zoo; City or country; Sport and safety; Books.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9" w:id="2634"/>
          <w:p>
            <w:pPr>
              <w:spacing w:after="20"/>
              <w:ind w:left="20"/>
              <w:jc w:val="both"/>
            </w:pPr>
            <w:r>
              <w:rPr>
                <w:rFonts w:ascii="Times New Roman"/>
                <w:b w:val="false"/>
                <w:i w:val="false"/>
                <w:color w:val="000000"/>
                <w:sz w:val="20"/>
              </w:rPr>
              <w:t xml:space="preserve">
Intermediate level. Vocabulary (14- digital educational resources): </w:t>
            </w:r>
            <w:r>
              <w:br/>
            </w:r>
            <w:r>
              <w:rPr>
                <w:rFonts w:ascii="Times New Roman"/>
                <w:b w:val="false"/>
                <w:i w:val="false"/>
                <w:color w:val="000000"/>
                <w:sz w:val="20"/>
              </w:rPr>
              <w:t>
</w:t>
            </w:r>
            <w:r>
              <w:rPr>
                <w:rFonts w:ascii="Times New Roman"/>
                <w:b w:val="false"/>
                <w:i w:val="false"/>
                <w:color w:val="000000"/>
                <w:sz w:val="20"/>
              </w:rPr>
              <w:t xml:space="preserve">Business; Cuisine; Culture and Entertainment; Education; Employment; Environment; Government; </w:t>
            </w:r>
            <w:r>
              <w:br/>
            </w:r>
            <w:r>
              <w:rPr>
                <w:rFonts w:ascii="Times New Roman"/>
                <w:b w:val="false"/>
                <w:i w:val="false"/>
                <w:color w:val="000000"/>
                <w:sz w:val="20"/>
              </w:rPr>
              <w:t>
</w:t>
            </w:r>
            <w:r>
              <w:rPr>
                <w:rFonts w:ascii="Times New Roman"/>
                <w:b w:val="false"/>
                <w:i w:val="false"/>
                <w:color w:val="000000"/>
                <w:sz w:val="20"/>
              </w:rPr>
              <w:t xml:space="preserve">Law; Medicine; Now and the past; People and lifestyle; Plants and animals; Science and computers; Tourism.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3" w:id="2635"/>
          <w:p>
            <w:pPr>
              <w:spacing w:after="20"/>
              <w:ind w:left="20"/>
              <w:jc w:val="both"/>
            </w:pPr>
            <w:r>
              <w:rPr>
                <w:rFonts w:ascii="Times New Roman"/>
                <w:b w:val="false"/>
                <w:i w:val="false"/>
                <w:color w:val="000000"/>
                <w:sz w:val="20"/>
              </w:rPr>
              <w:t xml:space="preserve">
Advanced level. Grammar </w:t>
            </w:r>
            <w:r>
              <w:br/>
            </w:r>
            <w:r>
              <w:rPr>
                <w:rFonts w:ascii="Times New Roman"/>
                <w:b w:val="false"/>
                <w:i w:val="false"/>
                <w:color w:val="000000"/>
                <w:sz w:val="20"/>
              </w:rPr>
              <w:t>
</w:t>
            </w:r>
            <w:r>
              <w:rPr>
                <w:rFonts w:ascii="Times New Roman"/>
                <w:b w:val="false"/>
                <w:i w:val="false"/>
                <w:color w:val="000000"/>
                <w:sz w:val="20"/>
              </w:rPr>
              <w:t xml:space="preserve">(21- digital educational resources): </w:t>
            </w:r>
            <w:r>
              <w:br/>
            </w:r>
            <w:r>
              <w:rPr>
                <w:rFonts w:ascii="Times New Roman"/>
                <w:b w:val="false"/>
                <w:i w:val="false"/>
                <w:color w:val="000000"/>
                <w:sz w:val="20"/>
              </w:rPr>
              <w:t>
</w:t>
            </w:r>
            <w:r>
              <w:rPr>
                <w:rFonts w:ascii="Times New Roman"/>
                <w:b w:val="false"/>
                <w:i w:val="false"/>
                <w:color w:val="000000"/>
                <w:sz w:val="20"/>
              </w:rPr>
              <w:t xml:space="preserve">Ways of talking about the future; Conditionals – consolidation; Only if, even if; unless and other expresssions; Conditional sentences – tenses; Other types of conditional and if sentences; Adjectives and adverbs; Gradable and ungradable adjectives; Affixes; Used to – expressions; Past perfect and past perfect continuous; Continuous aspect; Passive structures; Modal verbs in the past; Verbs followed by infinitives; Verbs followed by -ing form; Verbs, nouns and adjectives followed by prepositions; Comparisons and similarities; </w:t>
            </w:r>
            <w:r>
              <w:br/>
            </w:r>
            <w:r>
              <w:rPr>
                <w:rFonts w:ascii="Times New Roman"/>
                <w:b w:val="false"/>
                <w:i w:val="false"/>
                <w:color w:val="000000"/>
                <w:sz w:val="20"/>
              </w:rPr>
              <w:t>
</w:t>
            </w:r>
            <w:r>
              <w:rPr>
                <w:rFonts w:ascii="Times New Roman"/>
                <w:b w:val="false"/>
                <w:i w:val="false"/>
                <w:color w:val="000000"/>
                <w:sz w:val="20"/>
              </w:rPr>
              <w:t xml:space="preserve">Relative clauses; Participle and to-infinitive clauses; Reported speech; Clauses of purpose and result.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8" w:id="2636"/>
          <w:p>
            <w:pPr>
              <w:spacing w:after="20"/>
              <w:ind w:left="20"/>
              <w:jc w:val="both"/>
            </w:pPr>
            <w:r>
              <w:rPr>
                <w:rFonts w:ascii="Times New Roman"/>
                <w:b w:val="false"/>
                <w:i w:val="false"/>
                <w:color w:val="000000"/>
                <w:sz w:val="20"/>
              </w:rPr>
              <w:t xml:space="preserve">
Advanced level. Vocabulary (18- digital educational resources): </w:t>
            </w:r>
            <w:r>
              <w:br/>
            </w:r>
            <w:r>
              <w:rPr>
                <w:rFonts w:ascii="Times New Roman"/>
                <w:b w:val="false"/>
                <w:i w:val="false"/>
                <w:color w:val="000000"/>
                <w:sz w:val="20"/>
              </w:rPr>
              <w:t>
</w:t>
            </w:r>
            <w:r>
              <w:rPr>
                <w:rFonts w:ascii="Times New Roman"/>
                <w:b w:val="false"/>
                <w:i w:val="false"/>
                <w:color w:val="000000"/>
                <w:sz w:val="20"/>
              </w:rPr>
              <w:t xml:space="preserve">Assorted vocabulary; Business and the economy; Character and features; Earth and life sciences; General adjectives; Housing and architecture; Idioms and expressions; Industry, machines and technology; Leisure and culture; People, customs and relationships; Phrasal verbs; Physical sciences, space and maths; Sounds; Things your body does; Values and attitudes; Verbs relating to events; Verbs relating to people; War, crime and civil disorder. </w:t>
            </w:r>
            <w:r>
              <w:br/>
            </w:r>
            <w:r>
              <w:rPr>
                <w:rFonts w:ascii="Times New Roman"/>
                <w:b w:val="false"/>
                <w:i w:val="false"/>
                <w:color w:val="000000"/>
                <w:sz w:val="20"/>
              </w:rPr>
              <w:t>
</w:t>
            </w:r>
            <w:r>
              <w:rPr>
                <w:rFonts w:ascii="Times New Roman"/>
                <w:b w:val="false"/>
                <w:i w:val="false"/>
                <w:color w:val="000000"/>
                <w:sz w:val="20"/>
              </w:rPr>
              <w:t xml:space="preserve">4-6 classes. </w:t>
            </w:r>
            <w:r>
              <w:br/>
            </w:r>
            <w:r>
              <w:rPr>
                <w:rFonts w:ascii="Times New Roman"/>
                <w:b w:val="false"/>
                <w:i w:val="false"/>
                <w:color w:val="000000"/>
                <w:sz w:val="20"/>
              </w:rPr>
              <w:t>
www.bilimland.kz</w:t>
            </w:r>
          </w:p>
          <w:bookmarkEnd w:id="26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и общее среднее образование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1" w:id="2637"/>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w:t>
            </w:r>
            <w:r>
              <w:rPr>
                <w:rFonts w:ascii="Times New Roman"/>
                <w:b w:val="false"/>
                <w:i w:val="false"/>
                <w:color w:val="000000"/>
                <w:sz w:val="20"/>
              </w:rPr>
              <w:t>Fundamentals of physics (51 digital educational resources):</w:t>
            </w:r>
            <w:r>
              <w:br/>
            </w:r>
            <w:r>
              <w:rPr>
                <w:rFonts w:ascii="Times New Roman"/>
                <w:b w:val="false"/>
                <w:i w:val="false"/>
                <w:color w:val="000000"/>
                <w:sz w:val="20"/>
              </w:rPr>
              <w:t>
</w:t>
            </w:r>
            <w:r>
              <w:rPr>
                <w:rFonts w:ascii="Times New Roman"/>
                <w:b w:val="false"/>
                <w:i w:val="false"/>
                <w:color w:val="000000"/>
                <w:sz w:val="20"/>
              </w:rPr>
              <w:t xml:space="preserve">Introduction: Physics - science of nature. Physics and technology; Physical quantities. Units of measurement. </w:t>
            </w:r>
            <w:r>
              <w:br/>
            </w:r>
            <w:r>
              <w:rPr>
                <w:rFonts w:ascii="Times New Roman"/>
                <w:b w:val="false"/>
                <w:i w:val="false"/>
                <w:color w:val="000000"/>
                <w:sz w:val="20"/>
              </w:rPr>
              <w:t>
</w:t>
            </w:r>
            <w:r>
              <w:rPr>
                <w:rFonts w:ascii="Times New Roman"/>
                <w:b w:val="false"/>
                <w:i w:val="false"/>
                <w:color w:val="000000"/>
                <w:sz w:val="20"/>
              </w:rPr>
              <w:t xml:space="preserve">Matter: Atoms and molecules. Structure of matter; The movement of molecules. Diffusion; States of matter; Gas; Liquid; Solid. </w:t>
            </w:r>
            <w:r>
              <w:br/>
            </w:r>
            <w:r>
              <w:rPr>
                <w:rFonts w:ascii="Times New Roman"/>
                <w:b w:val="false"/>
                <w:i w:val="false"/>
                <w:color w:val="000000"/>
                <w:sz w:val="20"/>
              </w:rPr>
              <w:t>
</w:t>
            </w:r>
            <w:r>
              <w:rPr>
                <w:rFonts w:ascii="Times New Roman"/>
                <w:b w:val="false"/>
                <w:i w:val="false"/>
                <w:color w:val="000000"/>
                <w:sz w:val="20"/>
              </w:rPr>
              <w:t xml:space="preserve">Motion: Mechanical movement. Frame of reference. Relativity of motion; Material point. Trajectory; A path of motion and displacement;Uniform motion;Uniformly variable motion; Inertia. </w:t>
            </w:r>
            <w:r>
              <w:br/>
            </w:r>
            <w:r>
              <w:rPr>
                <w:rFonts w:ascii="Times New Roman"/>
                <w:b w:val="false"/>
                <w:i w:val="false"/>
                <w:color w:val="000000"/>
                <w:sz w:val="20"/>
              </w:rPr>
              <w:t>
</w:t>
            </w:r>
            <w:r>
              <w:rPr>
                <w:rFonts w:ascii="Times New Roman"/>
                <w:b w:val="false"/>
                <w:i w:val="false"/>
                <w:color w:val="000000"/>
                <w:sz w:val="20"/>
              </w:rPr>
              <w:t xml:space="preserve">Velocity Mass and Force: Interactions of bodies; The mass of an object. The density of matter; Force; Hooke's Law. Young's Modulus; Measurement of the force. Dynamometr; Addition of forces acting on the body; Gravity. Force of gravity; Weight; Friction; Air resistance; The force of reaction. </w:t>
            </w:r>
            <w:r>
              <w:br/>
            </w:r>
            <w:r>
              <w:rPr>
                <w:rFonts w:ascii="Times New Roman"/>
                <w:b w:val="false"/>
                <w:i w:val="false"/>
                <w:color w:val="000000"/>
                <w:sz w:val="20"/>
              </w:rPr>
              <w:t>
</w:t>
            </w:r>
            <w:r>
              <w:rPr>
                <w:rFonts w:ascii="Times New Roman"/>
                <w:b w:val="false"/>
                <w:i w:val="false"/>
                <w:color w:val="000000"/>
                <w:sz w:val="20"/>
              </w:rPr>
              <w:t xml:space="preserve">Pressure: Pressure; Pressure liquids. Pascal's Law; Combined vessels; Atmospheric pressure; The measurement of pressure. Torricelli's experiment; Buoyant force; Floating bodies. </w:t>
            </w:r>
            <w:r>
              <w:br/>
            </w:r>
            <w:r>
              <w:rPr>
                <w:rFonts w:ascii="Times New Roman"/>
                <w:b w:val="false"/>
                <w:i w:val="false"/>
                <w:color w:val="000000"/>
                <w:sz w:val="20"/>
              </w:rPr>
              <w:t>
</w:t>
            </w:r>
            <w:r>
              <w:rPr>
                <w:rFonts w:ascii="Times New Roman"/>
                <w:b w:val="false"/>
                <w:i w:val="false"/>
                <w:color w:val="000000"/>
                <w:sz w:val="20"/>
              </w:rPr>
              <w:t xml:space="preserve">Energy: Work; Potential energy; Kinetic energy; Energy conversions; Moment of force; Equilibrium. Centre of gravity; Levers and pulleys; Power. </w:t>
            </w:r>
            <w:r>
              <w:br/>
            </w:r>
            <w:r>
              <w:rPr>
                <w:rFonts w:ascii="Times New Roman"/>
                <w:b w:val="false"/>
                <w:i w:val="false"/>
                <w:color w:val="000000"/>
                <w:sz w:val="20"/>
              </w:rPr>
              <w:t>
</w:t>
            </w:r>
            <w:r>
              <w:rPr>
                <w:rFonts w:ascii="Times New Roman"/>
                <w:b w:val="false"/>
                <w:i w:val="false"/>
                <w:color w:val="000000"/>
                <w:sz w:val="20"/>
              </w:rPr>
              <w:t>Fundamentals of electrodynamics: Charging objects; Capacitors; Electric current; Resistors; Magnetic field; Power supply units and rectifiers; Diode; Transistor; Transfer of electrical energy; Electromagnets.</w:t>
            </w:r>
            <w:r>
              <w:br/>
            </w:r>
            <w:r>
              <w:rPr>
                <w:rFonts w:ascii="Times New Roman"/>
                <w:b w:val="false"/>
                <w:i w:val="false"/>
                <w:color w:val="000000"/>
                <w:sz w:val="20"/>
              </w:rPr>
              <w:t>
</w:t>
            </w:r>
            <w:r>
              <w:rPr>
                <w:rFonts w:ascii="Times New Roman"/>
                <w:b w:val="false"/>
                <w:i w:val="false"/>
                <w:color w:val="000000"/>
                <w:sz w:val="20"/>
              </w:rPr>
              <w:t>7-11 classes.</w:t>
            </w:r>
            <w:r>
              <w:br/>
            </w:r>
            <w:r>
              <w:rPr>
                <w:rFonts w:ascii="Times New Roman"/>
                <w:b w:val="false"/>
                <w:i w:val="false"/>
                <w:color w:val="000000"/>
                <w:sz w:val="20"/>
              </w:rPr>
              <w:t>
www.bilimland.kz</w:t>
            </w:r>
          </w:p>
          <w:bookmarkEnd w:id="26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1" w:id="2638"/>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w:t>
            </w:r>
            <w:r>
              <w:rPr>
                <w:rFonts w:ascii="Times New Roman"/>
                <w:b w:val="false"/>
                <w:i w:val="false"/>
                <w:color w:val="000000"/>
                <w:sz w:val="20"/>
              </w:rPr>
              <w:t xml:space="preserve">Mechanics (50 digital educational resources): Kinematics: Description of motion using vectors; Uniform motion; Accelerating motion; Curvilinear motion; Gravitational acceleration; Horizontal projectile motion; Projectile motion at an angle; Angular velocity. Angular acceleration. </w:t>
            </w:r>
            <w:r>
              <w:br/>
            </w:r>
            <w:r>
              <w:rPr>
                <w:rFonts w:ascii="Times New Roman"/>
                <w:b w:val="false"/>
                <w:i w:val="false"/>
                <w:color w:val="000000"/>
                <w:sz w:val="20"/>
              </w:rPr>
              <w:t>
</w:t>
            </w:r>
            <w:r>
              <w:rPr>
                <w:rFonts w:ascii="Times New Roman"/>
                <w:b w:val="false"/>
                <w:i w:val="false"/>
                <w:color w:val="000000"/>
                <w:sz w:val="20"/>
              </w:rPr>
              <w:t xml:space="preserve">Dynamics: Interactions; The mass of an object; Density of matter; Force; Force of friction; Air drag; Addition of forces acting on the body; Equilibrium. Centre of gravity; Newton's first law; World gravitation. Gravitational force; The movement in space; Moments of forces in constructions; Momentum; Energy. Work; Internal energy; Potential energy and kinetic energy; The law of conservation of momentum and energy in collision; Simple machines; Power; Newton's second law for rotational motion; Newton's second law in the form of a momentum for rotational motion; Energy of rotational motion; Centripetal and centrifugal force; Potential energy of a body in a gravitational field; Potential energy of a body in a gravitational field. </w:t>
            </w:r>
            <w:r>
              <w:br/>
            </w:r>
            <w:r>
              <w:rPr>
                <w:rFonts w:ascii="Times New Roman"/>
                <w:b w:val="false"/>
                <w:i w:val="false"/>
                <w:color w:val="000000"/>
                <w:sz w:val="20"/>
              </w:rPr>
              <w:t>
</w:t>
            </w:r>
            <w:r>
              <w:rPr>
                <w:rFonts w:ascii="Times New Roman"/>
                <w:b w:val="false"/>
                <w:i w:val="false"/>
                <w:color w:val="000000"/>
                <w:sz w:val="20"/>
              </w:rPr>
              <w:t xml:space="preserve">Theory of relativity: Time and distance; Time and distance; Mass and energy; General theory of relativity. </w:t>
            </w:r>
            <w:r>
              <w:br/>
            </w:r>
            <w:r>
              <w:rPr>
                <w:rFonts w:ascii="Times New Roman"/>
                <w:b w:val="false"/>
                <w:i w:val="false"/>
                <w:color w:val="000000"/>
                <w:sz w:val="20"/>
              </w:rPr>
              <w:t>
</w:t>
            </w:r>
            <w:r>
              <w:rPr>
                <w:rFonts w:ascii="Times New Roman"/>
                <w:b w:val="false"/>
                <w:i w:val="false"/>
                <w:color w:val="000000"/>
                <w:sz w:val="20"/>
              </w:rPr>
              <w:t xml:space="preserve">Oscillations: Oscillating motion. Mechanical oscillations; Energy of oscillations; Free, damped and forced oscillations. Resonance. </w:t>
            </w:r>
            <w:r>
              <w:br/>
            </w:r>
            <w:r>
              <w:rPr>
                <w:rFonts w:ascii="Times New Roman"/>
                <w:b w:val="false"/>
                <w:i w:val="false"/>
                <w:color w:val="000000"/>
                <w:sz w:val="20"/>
              </w:rPr>
              <w:t>
</w:t>
            </w:r>
            <w:r>
              <w:rPr>
                <w:rFonts w:ascii="Times New Roman"/>
                <w:b w:val="false"/>
                <w:i w:val="false"/>
                <w:color w:val="000000"/>
                <w:sz w:val="20"/>
              </w:rPr>
              <w:t>Mechanical oscillations: Wave motion; Sound; Interference of sound waves; Sounds in music; Reflection of waves; Refraction of waves; Infrasound and ultrasound; Diffraction and interference of waves; Doppler's effect; Intensity of the waves; Intensity of the waves.</w:t>
            </w:r>
            <w:r>
              <w:br/>
            </w:r>
            <w:r>
              <w:rPr>
                <w:rFonts w:ascii="Times New Roman"/>
                <w:b w:val="false"/>
                <w:i w:val="false"/>
                <w:color w:val="000000"/>
                <w:sz w:val="20"/>
              </w:rPr>
              <w:t>
</w:t>
            </w:r>
            <w:r>
              <w:rPr>
                <w:rFonts w:ascii="Times New Roman"/>
                <w:b w:val="false"/>
                <w:i w:val="false"/>
                <w:color w:val="000000"/>
                <w:sz w:val="20"/>
              </w:rPr>
              <w:t>7-11 classes.</w:t>
            </w:r>
            <w:r>
              <w:br/>
            </w:r>
            <w:r>
              <w:rPr>
                <w:rFonts w:ascii="Times New Roman"/>
                <w:b w:val="false"/>
                <w:i w:val="false"/>
                <w:color w:val="000000"/>
                <w:sz w:val="20"/>
              </w:rPr>
              <w:t>
www.bilimland.kz</w:t>
            </w:r>
          </w:p>
          <w:bookmarkEnd w:id="26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8" w:id="2639"/>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w:t>
            </w:r>
            <w:r>
              <w:rPr>
                <w:rFonts w:ascii="Times New Roman"/>
                <w:b w:val="false"/>
                <w:i w:val="false"/>
                <w:color w:val="000000"/>
                <w:sz w:val="20"/>
              </w:rPr>
              <w:t xml:space="preserve">Molecular physics (21 digital educational resources): </w:t>
            </w:r>
            <w:r>
              <w:br/>
            </w:r>
            <w:r>
              <w:rPr>
                <w:rFonts w:ascii="Times New Roman"/>
                <w:b w:val="false"/>
                <w:i w:val="false"/>
                <w:color w:val="000000"/>
                <w:sz w:val="20"/>
              </w:rPr>
              <w:t>
</w:t>
            </w:r>
            <w:r>
              <w:rPr>
                <w:rFonts w:ascii="Times New Roman"/>
                <w:b w:val="false"/>
                <w:i w:val="false"/>
                <w:color w:val="000000"/>
                <w:sz w:val="20"/>
              </w:rPr>
              <w:t xml:space="preserve">Molecular-kinetic theory fundamentals: Ideal gas; The basic equation of the molecular-kinetic theory. </w:t>
            </w:r>
            <w:r>
              <w:br/>
            </w:r>
            <w:r>
              <w:rPr>
                <w:rFonts w:ascii="Times New Roman"/>
                <w:b w:val="false"/>
                <w:i w:val="false"/>
                <w:color w:val="000000"/>
                <w:sz w:val="20"/>
              </w:rPr>
              <w:t>
</w:t>
            </w:r>
            <w:r>
              <w:rPr>
                <w:rFonts w:ascii="Times New Roman"/>
                <w:b w:val="false"/>
                <w:i w:val="false"/>
                <w:color w:val="000000"/>
                <w:sz w:val="20"/>
              </w:rPr>
              <w:t xml:space="preserve">Thermodynamics: Internal energy; The first law of thermodynamics; Heat сapacity; Heat sources; Heat transfer; Isoprocesses; Adiabatic process; The second law of thermodynamics; Heat engines. Carnot Cycle. </w:t>
            </w:r>
            <w:r>
              <w:br/>
            </w:r>
            <w:r>
              <w:rPr>
                <w:rFonts w:ascii="Times New Roman"/>
                <w:b w:val="false"/>
                <w:i w:val="false"/>
                <w:color w:val="000000"/>
                <w:sz w:val="20"/>
              </w:rPr>
              <w:t>
</w:t>
            </w:r>
            <w:r>
              <w:rPr>
                <w:rFonts w:ascii="Times New Roman"/>
                <w:b w:val="false"/>
                <w:i w:val="false"/>
                <w:color w:val="000000"/>
                <w:sz w:val="20"/>
              </w:rPr>
              <w:t>The properties of gases, liquids and solids: Evaporation and condensation; Melting and freezing; Phase changes; The surface tension of liquids; Wetting. Capillarity; Properties of vapors. The critical state of matter; Air humidity; Viscosity. Internal friction; Bernoulli's principle; Crystals and amorphous bodies.</w:t>
            </w:r>
            <w:r>
              <w:br/>
            </w:r>
            <w:r>
              <w:rPr>
                <w:rFonts w:ascii="Times New Roman"/>
                <w:b w:val="false"/>
                <w:i w:val="false"/>
                <w:color w:val="000000"/>
                <w:sz w:val="20"/>
              </w:rPr>
              <w:t>
7-11 classes. www.bilimland.kz</w:t>
            </w:r>
          </w:p>
          <w:bookmarkEnd w:id="26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2640"/>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w:t>
            </w:r>
            <w:r>
              <w:rPr>
                <w:rFonts w:ascii="Times New Roman"/>
                <w:b w:val="false"/>
                <w:i w:val="false"/>
                <w:color w:val="000000"/>
                <w:sz w:val="20"/>
              </w:rPr>
              <w:t xml:space="preserve">Electrodynamics (42 digital educational resources): </w:t>
            </w:r>
            <w:r>
              <w:br/>
            </w:r>
            <w:r>
              <w:rPr>
                <w:rFonts w:ascii="Times New Roman"/>
                <w:b w:val="false"/>
                <w:i w:val="false"/>
                <w:color w:val="000000"/>
                <w:sz w:val="20"/>
              </w:rPr>
              <w:t>
</w:t>
            </w:r>
            <w:r>
              <w:rPr>
                <w:rFonts w:ascii="Times New Roman"/>
                <w:b w:val="false"/>
                <w:i w:val="false"/>
                <w:color w:val="000000"/>
                <w:sz w:val="20"/>
              </w:rPr>
              <w:t xml:space="preserve">Electrostatics: Electric charge. Coulomb`s law; The electric field; The electric field potential; The work done by the electric field; Conductors in electric field; Capacitance; Capacitors;The application of an electric current. </w:t>
            </w:r>
            <w:r>
              <w:br/>
            </w:r>
            <w:r>
              <w:rPr>
                <w:rFonts w:ascii="Times New Roman"/>
                <w:b w:val="false"/>
                <w:i w:val="false"/>
                <w:color w:val="000000"/>
                <w:sz w:val="20"/>
              </w:rPr>
              <w:t>
</w:t>
            </w:r>
            <w:r>
              <w:rPr>
                <w:rFonts w:ascii="Times New Roman"/>
                <w:b w:val="false"/>
                <w:i w:val="false"/>
                <w:color w:val="000000"/>
                <w:sz w:val="20"/>
              </w:rPr>
              <w:t xml:space="preserve">Electric current: Electric current; Current sources; Conductor resistance. Ohm's law for subcircuit; Resistors; The electromotive force. Ohm's Law for a whole circuit; Work and power of current; Transfer of electrical energy; Electric energy and methods of energy saving; Transmission of electrical energy 2; Work and power of current 2; Kirchhoff's law for circuit. </w:t>
            </w:r>
            <w:r>
              <w:br/>
            </w:r>
            <w:r>
              <w:rPr>
                <w:rFonts w:ascii="Times New Roman"/>
                <w:b w:val="false"/>
                <w:i w:val="false"/>
                <w:color w:val="000000"/>
                <w:sz w:val="20"/>
              </w:rPr>
              <w:t>
</w:t>
            </w:r>
            <w:r>
              <w:rPr>
                <w:rFonts w:ascii="Times New Roman"/>
                <w:b w:val="false"/>
                <w:i w:val="false"/>
                <w:color w:val="000000"/>
                <w:sz w:val="20"/>
              </w:rPr>
              <w:t xml:space="preserve">Magnetic field: Magnetic field; The magnetic field around current-carrying wires; Ampere force. Right-hand rule; The magnetic flux; Left hand rule. Motion of charged particles in a magnetic field; The application of electromagnetic forces. </w:t>
            </w:r>
            <w:r>
              <w:br/>
            </w:r>
            <w:r>
              <w:rPr>
                <w:rFonts w:ascii="Times New Roman"/>
                <w:b w:val="false"/>
                <w:i w:val="false"/>
                <w:color w:val="000000"/>
                <w:sz w:val="20"/>
              </w:rPr>
              <w:t>
</w:t>
            </w:r>
            <w:r>
              <w:rPr>
                <w:rFonts w:ascii="Times New Roman"/>
                <w:b w:val="false"/>
                <w:i w:val="false"/>
                <w:color w:val="000000"/>
                <w:sz w:val="20"/>
              </w:rPr>
              <w:t xml:space="preserve">Alternating current: Transformer; The application of an electric current. </w:t>
            </w:r>
            <w:r>
              <w:br/>
            </w:r>
            <w:r>
              <w:rPr>
                <w:rFonts w:ascii="Times New Roman"/>
                <w:b w:val="false"/>
                <w:i w:val="false"/>
                <w:color w:val="000000"/>
                <w:sz w:val="20"/>
              </w:rPr>
              <w:t>
</w:t>
            </w:r>
            <w:r>
              <w:rPr>
                <w:rFonts w:ascii="Times New Roman"/>
                <w:b w:val="false"/>
                <w:i w:val="false"/>
                <w:color w:val="000000"/>
                <w:sz w:val="20"/>
              </w:rPr>
              <w:t xml:space="preserve">Electric current in different spaces: Light and current. </w:t>
            </w:r>
            <w:r>
              <w:br/>
            </w:r>
            <w:r>
              <w:rPr>
                <w:rFonts w:ascii="Times New Roman"/>
                <w:b w:val="false"/>
                <w:i w:val="false"/>
                <w:color w:val="000000"/>
                <w:sz w:val="20"/>
              </w:rPr>
              <w:t>
</w:t>
            </w:r>
            <w:r>
              <w:rPr>
                <w:rFonts w:ascii="Times New Roman"/>
                <w:b w:val="false"/>
                <w:i w:val="false"/>
                <w:color w:val="000000"/>
                <w:sz w:val="20"/>
              </w:rPr>
              <w:t xml:space="preserve">Electromagnetic waves: Diffraction and interference; Range of electromagnetic waves; Biological effects of high-frequency waves and protection from them. </w:t>
            </w:r>
            <w:r>
              <w:br/>
            </w:r>
            <w:r>
              <w:rPr>
                <w:rFonts w:ascii="Times New Roman"/>
                <w:b w:val="false"/>
                <w:i w:val="false"/>
                <w:color w:val="000000"/>
                <w:sz w:val="20"/>
              </w:rPr>
              <w:t>
</w:t>
            </w:r>
            <w:r>
              <w:rPr>
                <w:rFonts w:ascii="Times New Roman"/>
                <w:b w:val="false"/>
                <w:i w:val="false"/>
                <w:color w:val="000000"/>
                <w:sz w:val="20"/>
              </w:rPr>
              <w:t xml:space="preserve">Electromagnetic osсillations: Free electromagnetic oscillations; The analogy between mechanical and electromagnetic waves; Forced oscillations. Self-oscillations. </w:t>
            </w:r>
            <w:r>
              <w:br/>
            </w:r>
            <w:r>
              <w:rPr>
                <w:rFonts w:ascii="Times New Roman"/>
                <w:b w:val="false"/>
                <w:i w:val="false"/>
                <w:color w:val="000000"/>
                <w:sz w:val="20"/>
              </w:rPr>
              <w:t>
</w:t>
            </w:r>
            <w:r>
              <w:rPr>
                <w:rFonts w:ascii="Times New Roman"/>
                <w:b w:val="false"/>
                <w:i w:val="false"/>
                <w:color w:val="000000"/>
                <w:sz w:val="20"/>
              </w:rPr>
              <w:t>Optics: Spread of light. Fermat's principle; Reflection of light; Refraction of light; Mirrors; Lens; Optical instruments; Eye as optical instrument; Dispersion of light.</w:t>
            </w:r>
            <w:r>
              <w:br/>
            </w:r>
            <w:r>
              <w:rPr>
                <w:rFonts w:ascii="Times New Roman"/>
                <w:b w:val="false"/>
                <w:i w:val="false"/>
                <w:color w:val="000000"/>
                <w:sz w:val="20"/>
              </w:rPr>
              <w:t>
</w:t>
            </w:r>
            <w:r>
              <w:rPr>
                <w:rFonts w:ascii="Times New Roman"/>
                <w:b w:val="false"/>
                <w:i w:val="false"/>
                <w:color w:val="000000"/>
                <w:sz w:val="20"/>
              </w:rPr>
              <w:t>7-11 classes.</w:t>
            </w:r>
            <w:r>
              <w:br/>
            </w:r>
            <w:r>
              <w:rPr>
                <w:rFonts w:ascii="Times New Roman"/>
                <w:b w:val="false"/>
                <w:i w:val="false"/>
                <w:color w:val="000000"/>
                <w:sz w:val="20"/>
              </w:rPr>
              <w:t>
www.bilimland.kz</w:t>
            </w:r>
          </w:p>
          <w:bookmarkEnd w:id="26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4" w:id="2641"/>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w:t>
            </w:r>
            <w:r>
              <w:rPr>
                <w:rFonts w:ascii="Times New Roman"/>
                <w:b w:val="false"/>
                <w:i w:val="false"/>
                <w:color w:val="000000"/>
                <w:sz w:val="20"/>
              </w:rPr>
              <w:t xml:space="preserve">Quantum physics (15 digital educational resources): </w:t>
            </w:r>
            <w:r>
              <w:br/>
            </w:r>
            <w:r>
              <w:rPr>
                <w:rFonts w:ascii="Times New Roman"/>
                <w:b w:val="false"/>
                <w:i w:val="false"/>
                <w:color w:val="000000"/>
                <w:sz w:val="20"/>
              </w:rPr>
              <w:t>
</w:t>
            </w:r>
            <w:r>
              <w:rPr>
                <w:rFonts w:ascii="Times New Roman"/>
                <w:b w:val="false"/>
                <w:i w:val="false"/>
                <w:color w:val="000000"/>
                <w:sz w:val="20"/>
              </w:rPr>
              <w:t xml:space="preserve">Light quanta: Thermal radiation. Stefan – Boltzmann Law; Luminescence; The photoelectric effect. Photon. The photon energy; X-ray emission. </w:t>
            </w:r>
            <w:r>
              <w:br/>
            </w:r>
            <w:r>
              <w:rPr>
                <w:rFonts w:ascii="Times New Roman"/>
                <w:b w:val="false"/>
                <w:i w:val="false"/>
                <w:color w:val="000000"/>
                <w:sz w:val="20"/>
              </w:rPr>
              <w:t>
</w:t>
            </w:r>
            <w:r>
              <w:rPr>
                <w:rFonts w:ascii="Times New Roman"/>
                <w:b w:val="false"/>
                <w:i w:val="false"/>
                <w:color w:val="000000"/>
                <w:sz w:val="20"/>
              </w:rPr>
              <w:t xml:space="preserve">Atomic physics: Thomson's and Rutherford's atomic model; Bohr's postulates; Lasersand their application; De Broglie waves. </w:t>
            </w:r>
            <w:r>
              <w:br/>
            </w:r>
            <w:r>
              <w:rPr>
                <w:rFonts w:ascii="Times New Roman"/>
                <w:b w:val="false"/>
                <w:i w:val="false"/>
                <w:color w:val="000000"/>
                <w:sz w:val="20"/>
              </w:rPr>
              <w:t>
</w:t>
            </w:r>
            <w:r>
              <w:rPr>
                <w:rFonts w:ascii="Times New Roman"/>
                <w:b w:val="false"/>
                <w:i w:val="false"/>
                <w:color w:val="000000"/>
                <w:sz w:val="20"/>
              </w:rPr>
              <w:t>Physics of atomic nuclei: The atomic nucleus. Nucleon models; Nuclear binding energy. Nuclear mass excess; Phenomenon of radioactivity;The law of radioactive decay; Nuclear reactions. Chain reaction; Thermonuclear reactions. Fission of heavy nucleus; Biological effects of radioactive radiation. Radiation protection.</w:t>
            </w:r>
            <w:r>
              <w:br/>
            </w:r>
            <w:r>
              <w:rPr>
                <w:rFonts w:ascii="Times New Roman"/>
                <w:b w:val="false"/>
                <w:i w:val="false"/>
                <w:color w:val="000000"/>
                <w:sz w:val="20"/>
              </w:rPr>
              <w:t>
</w:t>
            </w:r>
            <w:r>
              <w:rPr>
                <w:rFonts w:ascii="Times New Roman"/>
                <w:b w:val="false"/>
                <w:i w:val="false"/>
                <w:color w:val="000000"/>
                <w:sz w:val="20"/>
              </w:rPr>
              <w:t>7-11 classes.</w:t>
            </w:r>
            <w:r>
              <w:br/>
            </w:r>
            <w:r>
              <w:rPr>
                <w:rFonts w:ascii="Times New Roman"/>
                <w:b w:val="false"/>
                <w:i w:val="false"/>
                <w:color w:val="000000"/>
                <w:sz w:val="20"/>
              </w:rPr>
              <w:t>
www.bilimland.kz</w:t>
            </w:r>
          </w:p>
          <w:bookmarkEnd w:id="26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0" w:id="2642"/>
          <w:p>
            <w:pPr>
              <w:spacing w:after="20"/>
              <w:ind w:left="20"/>
              <w:jc w:val="both"/>
            </w:pPr>
            <w:r>
              <w:rPr>
                <w:rFonts w:ascii="Times New Roman"/>
                <w:b w:val="false"/>
                <w:i w:val="false"/>
                <w:color w:val="000000"/>
                <w:sz w:val="20"/>
              </w:rPr>
              <w:t xml:space="preserve">
Biology. Animals. </w:t>
            </w:r>
            <w:r>
              <w:br/>
            </w:r>
            <w:r>
              <w:rPr>
                <w:rFonts w:ascii="Times New Roman"/>
                <w:b w:val="false"/>
                <w:i w:val="false"/>
                <w:color w:val="000000"/>
                <w:sz w:val="20"/>
              </w:rPr>
              <w:t>
</w:t>
            </w:r>
            <w:r>
              <w:rPr>
                <w:rFonts w:ascii="Times New Roman"/>
                <w:b w:val="false"/>
                <w:i w:val="false"/>
                <w:color w:val="000000"/>
                <w:sz w:val="20"/>
              </w:rPr>
              <w:t xml:space="preserve">Interactive style training manual. </w:t>
            </w:r>
            <w:r>
              <w:br/>
            </w:r>
            <w:r>
              <w:rPr>
                <w:rFonts w:ascii="Times New Roman"/>
                <w:b w:val="false"/>
                <w:i w:val="false"/>
                <w:color w:val="000000"/>
                <w:sz w:val="20"/>
              </w:rPr>
              <w:t>
7 class</w:t>
            </w:r>
          </w:p>
          <w:bookmarkEnd w:id="26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2" w:id="2643"/>
          <w:p>
            <w:pPr>
              <w:spacing w:after="20"/>
              <w:ind w:left="20"/>
              <w:jc w:val="both"/>
            </w:pPr>
            <w:r>
              <w:rPr>
                <w:rFonts w:ascii="Times New Roman"/>
                <w:b w:val="false"/>
                <w:i w:val="false"/>
                <w:color w:val="000000"/>
                <w:sz w:val="20"/>
              </w:rPr>
              <w:t xml:space="preserve">
Тимоханов В., </w:t>
            </w:r>
            <w:r>
              <w:br/>
            </w:r>
            <w:r>
              <w:rPr>
                <w:rFonts w:ascii="Times New Roman"/>
                <w:b w:val="false"/>
                <w:i w:val="false"/>
                <w:color w:val="000000"/>
                <w:sz w:val="20"/>
              </w:rPr>
              <w:t>
</w:t>
            </w:r>
            <w:r>
              <w:rPr>
                <w:rFonts w:ascii="Times New Roman"/>
                <w:b w:val="false"/>
                <w:i w:val="false"/>
                <w:color w:val="000000"/>
                <w:sz w:val="20"/>
              </w:rPr>
              <w:t xml:space="preserve">Очкур Е., </w:t>
            </w:r>
            <w:r>
              <w:br/>
            </w:r>
            <w:r>
              <w:rPr>
                <w:rFonts w:ascii="Times New Roman"/>
                <w:b w:val="false"/>
                <w:i w:val="false"/>
                <w:color w:val="000000"/>
                <w:sz w:val="20"/>
              </w:rPr>
              <w:t>
Аманжолова Л.</w:t>
            </w:r>
          </w:p>
          <w:bookmarkEnd w:id="26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обучение на казахском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(от 1-го года)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4" w:id="2644"/>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bookmarkEnd w:id="26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5" w:id="2645"/>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С. Сыпало</w:t>
            </w:r>
          </w:p>
          <w:bookmarkEnd w:id="26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6" w:id="2646"/>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bookmarkEnd w:id="26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7" w:id="2647"/>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С. Сыпало</w:t>
            </w:r>
          </w:p>
          <w:bookmarkEnd w:id="26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8" w:id="2648"/>
          <w:p>
            <w:pPr>
              <w:spacing w:after="20"/>
              <w:ind w:left="20"/>
              <w:jc w:val="both"/>
            </w:pPr>
            <w:r>
              <w:rPr>
                <w:rFonts w:ascii="Times New Roman"/>
                <w:b w:val="false"/>
                <w:i w:val="false"/>
                <w:color w:val="000000"/>
                <w:sz w:val="20"/>
              </w:rPr>
              <w:t>
Сенсорика.</w:t>
            </w:r>
            <w:r>
              <w:br/>
            </w:r>
            <w:r>
              <w:rPr>
                <w:rFonts w:ascii="Times New Roman"/>
                <w:b w:val="false"/>
                <w:i w:val="false"/>
                <w:color w:val="000000"/>
                <w:sz w:val="20"/>
              </w:rPr>
              <w:t>
Әдістемелік құрал</w:t>
            </w:r>
          </w:p>
          <w:bookmarkEnd w:id="26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9" w:id="2649"/>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w:t>
            </w:r>
            <w:r>
              <w:rPr>
                <w:rFonts w:ascii="Times New Roman"/>
                <w:b w:val="false"/>
                <w:i w:val="false"/>
                <w:color w:val="000000"/>
                <w:sz w:val="20"/>
              </w:rPr>
              <w:t>А. Садыкова,</w:t>
            </w:r>
            <w:r>
              <w:br/>
            </w:r>
            <w:r>
              <w:rPr>
                <w:rFonts w:ascii="Times New Roman"/>
                <w:b w:val="false"/>
                <w:i w:val="false"/>
                <w:color w:val="000000"/>
                <w:sz w:val="20"/>
              </w:rPr>
              <w:t>
</w:t>
            </w:r>
            <w:r>
              <w:rPr>
                <w:rFonts w:ascii="Times New Roman"/>
                <w:b w:val="false"/>
                <w:i w:val="false"/>
                <w:color w:val="000000"/>
                <w:sz w:val="20"/>
              </w:rPr>
              <w:t>А. Арыкпанова,</w:t>
            </w:r>
            <w:r>
              <w:br/>
            </w:r>
            <w:r>
              <w:rPr>
                <w:rFonts w:ascii="Times New Roman"/>
                <w:b w:val="false"/>
                <w:i w:val="false"/>
                <w:color w:val="000000"/>
                <w:sz w:val="20"/>
              </w:rPr>
              <w:t>
М. Байтемирова</w:t>
            </w:r>
          </w:p>
          <w:bookmarkEnd w:id="26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2" w:id="2650"/>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bookmarkEnd w:id="26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3" w:id="2651"/>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w:t>
            </w:r>
            <w:r>
              <w:rPr>
                <w:rFonts w:ascii="Times New Roman"/>
                <w:b w:val="false"/>
                <w:i w:val="false"/>
                <w:color w:val="000000"/>
                <w:sz w:val="20"/>
              </w:rPr>
              <w:t>А. Садыкова,</w:t>
            </w:r>
            <w:r>
              <w:br/>
            </w:r>
            <w:r>
              <w:rPr>
                <w:rFonts w:ascii="Times New Roman"/>
                <w:b w:val="false"/>
                <w:i w:val="false"/>
                <w:color w:val="000000"/>
                <w:sz w:val="20"/>
              </w:rPr>
              <w:t>
</w:t>
            </w:r>
            <w:r>
              <w:rPr>
                <w:rFonts w:ascii="Times New Roman"/>
                <w:b w:val="false"/>
                <w:i w:val="false"/>
                <w:color w:val="000000"/>
                <w:sz w:val="20"/>
              </w:rPr>
              <w:t>А. Арыкпанова,</w:t>
            </w:r>
            <w:r>
              <w:br/>
            </w:r>
            <w:r>
              <w:rPr>
                <w:rFonts w:ascii="Times New Roman"/>
                <w:b w:val="false"/>
                <w:i w:val="false"/>
                <w:color w:val="000000"/>
                <w:sz w:val="20"/>
              </w:rPr>
              <w:t>
М. Байтемирова</w:t>
            </w:r>
          </w:p>
          <w:bookmarkEnd w:id="26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Смаилова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(2-5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6" w:id="2652"/>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w:t>
            </w:r>
            <w:r>
              <w:rPr>
                <w:rFonts w:ascii="Times New Roman"/>
                <w:b w:val="false"/>
                <w:i w:val="false"/>
                <w:color w:val="000000"/>
                <w:sz w:val="20"/>
              </w:rPr>
              <w:t>Қ. Тұрғынбаева,</w:t>
            </w:r>
            <w:r>
              <w:br/>
            </w:r>
            <w:r>
              <w:rPr>
                <w:rFonts w:ascii="Times New Roman"/>
                <w:b w:val="false"/>
                <w:i w:val="false"/>
                <w:color w:val="000000"/>
                <w:sz w:val="20"/>
              </w:rPr>
              <w:t xml:space="preserve">
Д. Орумбаева </w:t>
            </w:r>
          </w:p>
          <w:bookmarkEnd w:id="26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8" w:id="2653"/>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Әдістемелік нұсқау</w:t>
            </w:r>
          </w:p>
          <w:bookmarkEnd w:id="26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9" w:id="2654"/>
          <w:p>
            <w:pPr>
              <w:spacing w:after="20"/>
              <w:ind w:left="20"/>
              <w:jc w:val="both"/>
            </w:pPr>
            <w:r>
              <w:rPr>
                <w:rFonts w:ascii="Times New Roman"/>
                <w:b w:val="false"/>
                <w:i w:val="false"/>
                <w:color w:val="000000"/>
                <w:sz w:val="20"/>
              </w:rPr>
              <w:t xml:space="preserve">
Е. Виноградова, </w:t>
            </w:r>
            <w:r>
              <w:br/>
            </w:r>
            <w:r>
              <w:rPr>
                <w:rFonts w:ascii="Times New Roman"/>
                <w:b w:val="false"/>
                <w:i w:val="false"/>
                <w:color w:val="000000"/>
                <w:sz w:val="20"/>
              </w:rPr>
              <w:t>
А. Байрова</w:t>
            </w:r>
          </w:p>
          <w:bookmarkEnd w:id="26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0" w:id="2655"/>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bookmarkEnd w:id="26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1" w:id="2656"/>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bookmarkEnd w:id="26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2657"/>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Дидактикалық материалдар</w:t>
            </w:r>
          </w:p>
          <w:bookmarkEnd w:id="26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3" w:id="2658"/>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6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4" w:id="2659"/>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нұсқау</w:t>
            </w:r>
          </w:p>
          <w:bookmarkEnd w:id="26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5" w:id="2660"/>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bookmarkEnd w:id="26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6" w:id="2661"/>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bookmarkEnd w:id="26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7" w:id="2662"/>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w:t>
            </w:r>
            <w:r>
              <w:rPr>
                <w:rFonts w:ascii="Times New Roman"/>
                <w:b w:val="false"/>
                <w:i w:val="false"/>
                <w:color w:val="000000"/>
                <w:sz w:val="20"/>
              </w:rPr>
              <w:t xml:space="preserve">Г. Белгібаева, </w:t>
            </w:r>
            <w:r>
              <w:br/>
            </w:r>
            <w:r>
              <w:rPr>
                <w:rFonts w:ascii="Times New Roman"/>
                <w:b w:val="false"/>
                <w:i w:val="false"/>
                <w:color w:val="000000"/>
                <w:sz w:val="20"/>
              </w:rPr>
              <w:t>
А. Шамилова</w:t>
            </w:r>
          </w:p>
          <w:bookmarkEnd w:id="26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9" w:id="2663"/>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bookmarkEnd w:id="26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0" w:id="2664"/>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w:t>
            </w:r>
            <w:r>
              <w:rPr>
                <w:rFonts w:ascii="Times New Roman"/>
                <w:b w:val="false"/>
                <w:i w:val="false"/>
                <w:color w:val="000000"/>
                <w:sz w:val="20"/>
              </w:rPr>
              <w:t xml:space="preserve">Г. Белгібаева, </w:t>
            </w:r>
            <w:r>
              <w:br/>
            </w:r>
            <w:r>
              <w:rPr>
                <w:rFonts w:ascii="Times New Roman"/>
                <w:b w:val="false"/>
                <w:i w:val="false"/>
                <w:color w:val="000000"/>
                <w:sz w:val="20"/>
              </w:rPr>
              <w:t>
А. Шамилова</w:t>
            </w:r>
          </w:p>
          <w:bookmarkEnd w:id="26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2" w:id="2665"/>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w:t>
            </w:r>
            <w:r>
              <w:rPr>
                <w:rFonts w:ascii="Times New Roman"/>
                <w:b w:val="false"/>
                <w:i w:val="false"/>
                <w:color w:val="000000"/>
                <w:sz w:val="20"/>
              </w:rPr>
              <w:t xml:space="preserve">Г. Белгібаева, </w:t>
            </w:r>
            <w:r>
              <w:br/>
            </w:r>
            <w:r>
              <w:rPr>
                <w:rFonts w:ascii="Times New Roman"/>
                <w:b w:val="false"/>
                <w:i w:val="false"/>
                <w:color w:val="000000"/>
                <w:sz w:val="20"/>
              </w:rPr>
              <w:t>
А. Шамилова</w:t>
            </w:r>
          </w:p>
          <w:bookmarkEnd w:id="26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4" w:id="2666"/>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bookmarkEnd w:id="26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5" w:id="2667"/>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bookmarkEnd w:id="26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6" w:id="2668"/>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bookmarkEnd w:id="26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7" w:id="2669"/>
          <w:p>
            <w:pPr>
              <w:spacing w:after="20"/>
              <w:ind w:left="20"/>
              <w:jc w:val="both"/>
            </w:pPr>
            <w:r>
              <w:rPr>
                <w:rFonts w:ascii="Times New Roman"/>
                <w:b w:val="false"/>
                <w:i w:val="false"/>
                <w:color w:val="000000"/>
                <w:sz w:val="20"/>
              </w:rPr>
              <w:t xml:space="preserve">
Ф.Омарбекова, </w:t>
            </w:r>
            <w:r>
              <w:br/>
            </w:r>
            <w:r>
              <w:rPr>
                <w:rFonts w:ascii="Times New Roman"/>
                <w:b w:val="false"/>
                <w:i w:val="false"/>
                <w:color w:val="000000"/>
                <w:sz w:val="20"/>
              </w:rPr>
              <w:t>
Т. Шумаева</w:t>
            </w:r>
          </w:p>
          <w:bookmarkEnd w:id="26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8" w:id="2670"/>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нұсқау</w:t>
            </w:r>
          </w:p>
          <w:bookmarkEnd w:id="26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9" w:id="2671"/>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w:t>
            </w:r>
            <w:r>
              <w:rPr>
                <w:rFonts w:ascii="Times New Roman"/>
                <w:b w:val="false"/>
                <w:i w:val="false"/>
                <w:color w:val="000000"/>
                <w:sz w:val="20"/>
              </w:rPr>
              <w:t xml:space="preserve">Т. Шумаева, </w:t>
            </w:r>
            <w:r>
              <w:br/>
            </w:r>
            <w:r>
              <w:rPr>
                <w:rFonts w:ascii="Times New Roman"/>
                <w:b w:val="false"/>
                <w:i w:val="false"/>
                <w:color w:val="000000"/>
                <w:sz w:val="20"/>
              </w:rPr>
              <w:t>
Г. Бектұрова</w:t>
            </w:r>
          </w:p>
          <w:bookmarkEnd w:id="26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1" w:id="2672"/>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bookmarkEnd w:id="26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2" w:id="2673"/>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bookmarkEnd w:id="26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3" w:id="2674"/>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Әдістемелік нұсқау</w:t>
            </w:r>
          </w:p>
          <w:bookmarkEnd w:id="26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4" w:id="2675"/>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нұсқау</w:t>
            </w:r>
          </w:p>
          <w:bookmarkEnd w:id="26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5" w:id="2676"/>
          <w:p>
            <w:pPr>
              <w:spacing w:after="20"/>
              <w:ind w:left="20"/>
              <w:jc w:val="both"/>
            </w:pPr>
            <w:r>
              <w:rPr>
                <w:rFonts w:ascii="Times New Roman"/>
                <w:b w:val="false"/>
                <w:i w:val="false"/>
                <w:color w:val="000000"/>
                <w:sz w:val="20"/>
              </w:rPr>
              <w:t xml:space="preserve">
Д. Орумбаева, </w:t>
            </w:r>
            <w:r>
              <w:br/>
            </w:r>
            <w:r>
              <w:rPr>
                <w:rFonts w:ascii="Times New Roman"/>
                <w:b w:val="false"/>
                <w:i w:val="false"/>
                <w:color w:val="000000"/>
                <w:sz w:val="20"/>
              </w:rPr>
              <w:t>
С. Аршимбаева</w:t>
            </w:r>
          </w:p>
          <w:bookmarkEnd w:id="26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6" w:id="2677"/>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Демонстрациялық материалдар</w:t>
            </w:r>
          </w:p>
          <w:bookmarkEnd w:id="26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2678"/>
          <w:p>
            <w:pPr>
              <w:spacing w:after="20"/>
              <w:ind w:left="20"/>
              <w:jc w:val="both"/>
            </w:pPr>
            <w:r>
              <w:rPr>
                <w:rFonts w:ascii="Times New Roman"/>
                <w:b w:val="false"/>
                <w:i w:val="false"/>
                <w:color w:val="000000"/>
                <w:sz w:val="20"/>
              </w:rPr>
              <w:t>
К. Тургумбаева,</w:t>
            </w:r>
            <w:r>
              <w:br/>
            </w:r>
            <w:r>
              <w:rPr>
                <w:rFonts w:ascii="Times New Roman"/>
                <w:b w:val="false"/>
                <w:i w:val="false"/>
                <w:color w:val="000000"/>
                <w:sz w:val="20"/>
              </w:rPr>
              <w:t>
</w:t>
            </w:r>
            <w:r>
              <w:rPr>
                <w:rFonts w:ascii="Times New Roman"/>
                <w:b w:val="false"/>
                <w:i w:val="false"/>
                <w:color w:val="000000"/>
                <w:sz w:val="20"/>
              </w:rPr>
              <w:t>С. Жекенова,</w:t>
            </w:r>
            <w:r>
              <w:br/>
            </w:r>
            <w:r>
              <w:rPr>
                <w:rFonts w:ascii="Times New Roman"/>
                <w:b w:val="false"/>
                <w:i w:val="false"/>
                <w:color w:val="000000"/>
                <w:sz w:val="20"/>
              </w:rPr>
              <w:t>
Д. Орумбаева</w:t>
            </w:r>
          </w:p>
          <w:bookmarkEnd w:id="26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9" w:id="2679"/>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bookmarkEnd w:id="26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0" w:id="2680"/>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6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1" w:id="2681"/>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bookmarkEnd w:id="26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2" w:id="2682"/>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6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3" w:id="2683"/>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bookmarkEnd w:id="26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4" w:id="2684"/>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w:t>
            </w:r>
            <w:r>
              <w:rPr>
                <w:rFonts w:ascii="Times New Roman"/>
                <w:b w:val="false"/>
                <w:i w:val="false"/>
                <w:color w:val="000000"/>
                <w:sz w:val="20"/>
              </w:rPr>
              <w:t>А. Садыкова,</w:t>
            </w:r>
            <w:r>
              <w:br/>
            </w:r>
            <w:r>
              <w:rPr>
                <w:rFonts w:ascii="Times New Roman"/>
                <w:b w:val="false"/>
                <w:i w:val="false"/>
                <w:color w:val="000000"/>
                <w:sz w:val="20"/>
              </w:rPr>
              <w:t>
</w:t>
            </w:r>
            <w:r>
              <w:rPr>
                <w:rFonts w:ascii="Times New Roman"/>
                <w:b w:val="false"/>
                <w:i w:val="false"/>
                <w:color w:val="000000"/>
                <w:sz w:val="20"/>
              </w:rPr>
              <w:t>А. Арыкпанова,</w:t>
            </w:r>
            <w:r>
              <w:br/>
            </w:r>
            <w:r>
              <w:rPr>
                <w:rFonts w:ascii="Times New Roman"/>
                <w:b w:val="false"/>
                <w:i w:val="false"/>
                <w:color w:val="000000"/>
                <w:sz w:val="20"/>
              </w:rPr>
              <w:t>
М. Байтемирова</w:t>
            </w:r>
          </w:p>
          <w:bookmarkEnd w:id="26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7" w:id="2685"/>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bookmarkEnd w:id="26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8" w:id="2686"/>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w:t>
            </w:r>
            <w:r>
              <w:rPr>
                <w:rFonts w:ascii="Times New Roman"/>
                <w:b w:val="false"/>
                <w:i w:val="false"/>
                <w:color w:val="000000"/>
                <w:sz w:val="20"/>
              </w:rPr>
              <w:t>А. Садыкова,</w:t>
            </w:r>
            <w:r>
              <w:br/>
            </w:r>
            <w:r>
              <w:rPr>
                <w:rFonts w:ascii="Times New Roman"/>
                <w:b w:val="false"/>
                <w:i w:val="false"/>
                <w:color w:val="000000"/>
                <w:sz w:val="20"/>
              </w:rPr>
              <w:t>
</w:t>
            </w:r>
            <w:r>
              <w:rPr>
                <w:rFonts w:ascii="Times New Roman"/>
                <w:b w:val="false"/>
                <w:i w:val="false"/>
                <w:color w:val="000000"/>
                <w:sz w:val="20"/>
              </w:rPr>
              <w:t>А. Арыкпанова,</w:t>
            </w:r>
            <w:r>
              <w:br/>
            </w:r>
            <w:r>
              <w:rPr>
                <w:rFonts w:ascii="Times New Roman"/>
                <w:b w:val="false"/>
                <w:i w:val="false"/>
                <w:color w:val="000000"/>
                <w:sz w:val="20"/>
              </w:rPr>
              <w:t>
М. Байтемирова</w:t>
            </w:r>
          </w:p>
          <w:bookmarkEnd w:id="26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1" w:id="2687"/>
          <w:p>
            <w:pPr>
              <w:spacing w:after="20"/>
              <w:ind w:left="20"/>
              <w:jc w:val="both"/>
            </w:pPr>
            <w:r>
              <w:rPr>
                <w:rFonts w:ascii="Times New Roman"/>
                <w:b w:val="false"/>
                <w:i w:val="false"/>
                <w:color w:val="000000"/>
                <w:sz w:val="20"/>
              </w:rPr>
              <w:t>
Сенсорика.</w:t>
            </w:r>
            <w:r>
              <w:br/>
            </w:r>
            <w:r>
              <w:rPr>
                <w:rFonts w:ascii="Times New Roman"/>
                <w:b w:val="false"/>
                <w:i w:val="false"/>
                <w:color w:val="000000"/>
                <w:sz w:val="20"/>
              </w:rPr>
              <w:t>
Әдістемелік құрал</w:t>
            </w:r>
          </w:p>
          <w:bookmarkEnd w:id="26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2" w:id="2688"/>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w:t>
            </w:r>
            <w:r>
              <w:rPr>
                <w:rFonts w:ascii="Times New Roman"/>
                <w:b w:val="false"/>
                <w:i w:val="false"/>
                <w:color w:val="000000"/>
                <w:sz w:val="20"/>
              </w:rPr>
              <w:t>А. Садыкова,</w:t>
            </w:r>
            <w:r>
              <w:br/>
            </w:r>
            <w:r>
              <w:rPr>
                <w:rFonts w:ascii="Times New Roman"/>
                <w:b w:val="false"/>
                <w:i w:val="false"/>
                <w:color w:val="000000"/>
                <w:sz w:val="20"/>
              </w:rPr>
              <w:t>
</w:t>
            </w:r>
            <w:r>
              <w:rPr>
                <w:rFonts w:ascii="Times New Roman"/>
                <w:b w:val="false"/>
                <w:i w:val="false"/>
                <w:color w:val="000000"/>
                <w:sz w:val="20"/>
              </w:rPr>
              <w:t>А. Арыкпанова,</w:t>
            </w:r>
            <w:r>
              <w:br/>
            </w:r>
            <w:r>
              <w:rPr>
                <w:rFonts w:ascii="Times New Roman"/>
                <w:b w:val="false"/>
                <w:i w:val="false"/>
                <w:color w:val="000000"/>
                <w:sz w:val="20"/>
              </w:rPr>
              <w:t>
М. Байтемирова</w:t>
            </w:r>
          </w:p>
          <w:bookmarkEnd w:id="26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5" w:id="2689"/>
          <w:p>
            <w:pPr>
              <w:spacing w:after="20"/>
              <w:ind w:left="20"/>
              <w:jc w:val="both"/>
            </w:pPr>
            <w:r>
              <w:rPr>
                <w:rFonts w:ascii="Times New Roman"/>
                <w:b w:val="false"/>
                <w:i w:val="false"/>
                <w:color w:val="000000"/>
                <w:sz w:val="20"/>
              </w:rPr>
              <w:t>
О. Ничепай,</w:t>
            </w:r>
            <w:r>
              <w:br/>
            </w:r>
            <w:r>
              <w:rPr>
                <w:rFonts w:ascii="Times New Roman"/>
                <w:b w:val="false"/>
                <w:i w:val="false"/>
                <w:color w:val="000000"/>
                <w:sz w:val="20"/>
              </w:rPr>
              <w:t>
Е. Юркова</w:t>
            </w:r>
          </w:p>
          <w:bookmarkEnd w:id="26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6" w:id="2690"/>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құрал</w:t>
            </w:r>
          </w:p>
          <w:bookmarkEnd w:id="26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7" w:id="2691"/>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bookmarkEnd w:id="26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Демонстрациялық материалдар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8" w:id="2692"/>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bookmarkEnd w:id="26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Үлестірмелі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9" w:id="2693"/>
          <w:p>
            <w:pPr>
              <w:spacing w:after="20"/>
              <w:ind w:left="20"/>
              <w:jc w:val="both"/>
            </w:pPr>
            <w:r>
              <w:rPr>
                <w:rFonts w:ascii="Times New Roman"/>
                <w:b w:val="false"/>
                <w:i w:val="false"/>
                <w:color w:val="000000"/>
                <w:sz w:val="20"/>
              </w:rPr>
              <w:t>
М. Доскеева,</w:t>
            </w:r>
            <w:r>
              <w:br/>
            </w:r>
            <w:r>
              <w:rPr>
                <w:rFonts w:ascii="Times New Roman"/>
                <w:b w:val="false"/>
                <w:i w:val="false"/>
                <w:color w:val="000000"/>
                <w:sz w:val="20"/>
              </w:rPr>
              <w:t>
А. Жұмаханова</w:t>
            </w:r>
          </w:p>
          <w:bookmarkEnd w:id="26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0" w:id="2694"/>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bookmarkEnd w:id="26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1" w:id="2695"/>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bookmarkEnd w:id="26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2" w:id="2696"/>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К.Тұрғынбаева</w:t>
            </w:r>
          </w:p>
          <w:bookmarkEnd w:id="26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3" w:id="2697"/>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bookmarkEnd w:id="26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4" w:id="2698"/>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bookmarkEnd w:id="26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5" w:id="2699"/>
          <w:p>
            <w:pPr>
              <w:spacing w:after="20"/>
              <w:ind w:left="20"/>
              <w:jc w:val="both"/>
            </w:pPr>
            <w:r>
              <w:rPr>
                <w:rFonts w:ascii="Times New Roman"/>
                <w:b w:val="false"/>
                <w:i w:val="false"/>
                <w:color w:val="000000"/>
                <w:sz w:val="20"/>
              </w:rPr>
              <w:t xml:space="preserve">
Көркем әдебиет. Сөйлеуді дамыту. </w:t>
            </w:r>
            <w:r>
              <w:br/>
            </w:r>
            <w:r>
              <w:rPr>
                <w:rFonts w:ascii="Times New Roman"/>
                <w:b w:val="false"/>
                <w:i w:val="false"/>
                <w:color w:val="000000"/>
                <w:sz w:val="20"/>
              </w:rPr>
              <w:t>
Хрестоматия</w:t>
            </w:r>
          </w:p>
          <w:bookmarkEnd w:id="26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6" w:id="2700"/>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w:t>
            </w:r>
            <w:r>
              <w:rPr>
                <w:rFonts w:ascii="Times New Roman"/>
                <w:b w:val="false"/>
                <w:i w:val="false"/>
                <w:color w:val="000000"/>
                <w:sz w:val="20"/>
              </w:rPr>
              <w:t>Ә. Мұратханова,</w:t>
            </w:r>
            <w:r>
              <w:br/>
            </w:r>
            <w:r>
              <w:rPr>
                <w:rFonts w:ascii="Times New Roman"/>
                <w:b w:val="false"/>
                <w:i w:val="false"/>
                <w:color w:val="000000"/>
                <w:sz w:val="20"/>
              </w:rPr>
              <w:t>
</w:t>
            </w:r>
            <w:r>
              <w:rPr>
                <w:rFonts w:ascii="Times New Roman"/>
                <w:b w:val="false"/>
                <w:i w:val="false"/>
                <w:color w:val="000000"/>
                <w:sz w:val="20"/>
              </w:rPr>
              <w:t>Г. Жақанова,</w:t>
            </w:r>
            <w:r>
              <w:br/>
            </w:r>
            <w:r>
              <w:rPr>
                <w:rFonts w:ascii="Times New Roman"/>
                <w:b w:val="false"/>
                <w:i w:val="false"/>
                <w:color w:val="000000"/>
                <w:sz w:val="20"/>
              </w:rPr>
              <w:t>
Ә. Нұралина</w:t>
            </w:r>
          </w:p>
          <w:bookmarkEnd w:id="27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9" w:id="2701"/>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bookmarkEnd w:id="27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0" w:id="2702"/>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w:t>
            </w:r>
            <w:r>
              <w:rPr>
                <w:rFonts w:ascii="Times New Roman"/>
                <w:b w:val="false"/>
                <w:i w:val="false"/>
                <w:color w:val="000000"/>
                <w:sz w:val="20"/>
              </w:rPr>
              <w:t>Криушова Е.,</w:t>
            </w:r>
            <w:r>
              <w:br/>
            </w:r>
            <w:r>
              <w:rPr>
                <w:rFonts w:ascii="Times New Roman"/>
                <w:b w:val="false"/>
                <w:i w:val="false"/>
                <w:color w:val="000000"/>
                <w:sz w:val="20"/>
              </w:rPr>
              <w:t>
Хоцян Е.</w:t>
            </w:r>
          </w:p>
          <w:bookmarkEnd w:id="27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2" w:id="270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bookmarkEnd w:id="27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3" w:id="2704"/>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w:t>
            </w:r>
            <w:r>
              <w:rPr>
                <w:rFonts w:ascii="Times New Roman"/>
                <w:b w:val="false"/>
                <w:i w:val="false"/>
                <w:color w:val="000000"/>
                <w:sz w:val="20"/>
              </w:rPr>
              <w:t xml:space="preserve">А. Садык, </w:t>
            </w:r>
            <w:r>
              <w:br/>
            </w:r>
            <w:r>
              <w:rPr>
                <w:rFonts w:ascii="Times New Roman"/>
                <w:b w:val="false"/>
                <w:i w:val="false"/>
                <w:color w:val="000000"/>
                <w:sz w:val="20"/>
              </w:rPr>
              <w:t>
Н. Доманова</w:t>
            </w:r>
          </w:p>
          <w:bookmarkEnd w:id="27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5" w:id="2705"/>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bookmarkEnd w:id="27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6" w:id="2706"/>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Жұмыс дәптері</w:t>
            </w:r>
          </w:p>
          <w:bookmarkEnd w:id="27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7" w:id="2707"/>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bookmarkEnd w:id="27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8" w:id="2708"/>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bookmarkEnd w:id="27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9" w:id="2709"/>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7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0" w:id="2710"/>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bookmarkEnd w:id="27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1" w:id="2711"/>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7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2" w:id="2712"/>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bookmarkEnd w:id="27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3" w:id="2713"/>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w:t>
            </w:r>
            <w:r>
              <w:rPr>
                <w:rFonts w:ascii="Times New Roman"/>
                <w:b w:val="false"/>
                <w:i w:val="false"/>
                <w:color w:val="000000"/>
                <w:sz w:val="20"/>
              </w:rPr>
              <w:t>А. Қазыбаева,</w:t>
            </w:r>
            <w:r>
              <w:br/>
            </w:r>
            <w:r>
              <w:rPr>
                <w:rFonts w:ascii="Times New Roman"/>
                <w:b w:val="false"/>
                <w:i w:val="false"/>
                <w:color w:val="000000"/>
                <w:sz w:val="20"/>
              </w:rPr>
              <w:t>
Ж. Рахымбаева</w:t>
            </w:r>
          </w:p>
          <w:bookmarkEnd w:id="27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5" w:id="2714"/>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bookmarkEnd w:id="27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6" w:id="2715"/>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bookmarkEnd w:id="27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7" w:id="2716"/>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Демонстрациялық материалдар</w:t>
            </w:r>
          </w:p>
          <w:bookmarkEnd w:id="27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8" w:id="2717"/>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bookmarkEnd w:id="27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9" w:id="2718"/>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bookmarkEnd w:id="27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0" w:id="2719"/>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bookmarkEnd w:id="27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1" w:id="2720"/>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bookmarkEnd w:id="27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2" w:id="2721"/>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bookmarkEnd w:id="27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3" w:id="2722"/>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bookmarkEnd w:id="27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4" w:id="2723"/>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bookmarkEnd w:id="27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5" w:id="2724"/>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bookmarkEnd w:id="27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6" w:id="2725"/>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7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7" w:id="2726"/>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bookmarkEnd w:id="27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8" w:id="2727"/>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Ұ. Ахметова</w:t>
            </w:r>
          </w:p>
          <w:bookmarkEnd w:id="27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9" w:id="2728"/>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bookmarkEnd w:id="27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0" w:id="2729"/>
          <w:p>
            <w:pPr>
              <w:spacing w:after="20"/>
              <w:ind w:left="20"/>
              <w:jc w:val="both"/>
            </w:pPr>
            <w:r>
              <w:rPr>
                <w:rFonts w:ascii="Times New Roman"/>
                <w:b w:val="false"/>
                <w:i w:val="false"/>
                <w:color w:val="000000"/>
                <w:sz w:val="20"/>
              </w:rPr>
              <w:t>
Ф. Омарбекова,</w:t>
            </w:r>
            <w:r>
              <w:br/>
            </w:r>
            <w:r>
              <w:rPr>
                <w:rFonts w:ascii="Times New Roman"/>
                <w:b w:val="false"/>
                <w:i w:val="false"/>
                <w:color w:val="000000"/>
                <w:sz w:val="20"/>
              </w:rPr>
              <w:t>
Т. Шумаева</w:t>
            </w:r>
          </w:p>
          <w:bookmarkEnd w:id="27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1" w:id="2730"/>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құрал</w:t>
            </w:r>
          </w:p>
          <w:bookmarkEnd w:id="27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2" w:id="2731"/>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7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3" w:id="2732"/>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bookmarkEnd w:id="27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4" w:id="2733"/>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bookmarkEnd w:id="27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5" w:id="2734"/>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bookmarkEnd w:id="27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6" w:id="2735"/>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құрал</w:t>
            </w:r>
          </w:p>
          <w:bookmarkEnd w:id="27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7" w:id="2736"/>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7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273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нұсқау</w:t>
            </w:r>
          </w:p>
          <w:bookmarkEnd w:id="27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9" w:id="2738"/>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w:t>
            </w:r>
            <w:r>
              <w:rPr>
                <w:rFonts w:ascii="Times New Roman"/>
                <w:b w:val="false"/>
                <w:i w:val="false"/>
                <w:color w:val="000000"/>
                <w:sz w:val="20"/>
              </w:rPr>
              <w:t xml:space="preserve">Г. Абдрахманова, </w:t>
            </w:r>
            <w:r>
              <w:br/>
            </w:r>
            <w:r>
              <w:rPr>
                <w:rFonts w:ascii="Times New Roman"/>
                <w:b w:val="false"/>
                <w:i w:val="false"/>
                <w:color w:val="000000"/>
                <w:sz w:val="20"/>
              </w:rPr>
              <w:t>
Т. Сарыбаева</w:t>
            </w:r>
          </w:p>
          <w:bookmarkEnd w:id="27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1" w:id="273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bookmarkEnd w:id="27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2" w:id="2740"/>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w:t>
            </w:r>
            <w:r>
              <w:rPr>
                <w:rFonts w:ascii="Times New Roman"/>
                <w:b w:val="false"/>
                <w:i w:val="false"/>
                <w:color w:val="000000"/>
                <w:sz w:val="20"/>
              </w:rPr>
              <w:t xml:space="preserve">Г. Абдрахманова, </w:t>
            </w:r>
            <w:r>
              <w:br/>
            </w:r>
            <w:r>
              <w:rPr>
                <w:rFonts w:ascii="Times New Roman"/>
                <w:b w:val="false"/>
                <w:i w:val="false"/>
                <w:color w:val="000000"/>
                <w:sz w:val="20"/>
              </w:rPr>
              <w:t>
Т. Сарыбаева</w:t>
            </w:r>
          </w:p>
          <w:bookmarkEnd w:id="27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4" w:id="2741"/>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Дидактикалық ойындар (3-6 жас)</w:t>
            </w:r>
          </w:p>
          <w:bookmarkEnd w:id="27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5" w:id="2742"/>
          <w:p>
            <w:pPr>
              <w:spacing w:after="20"/>
              <w:ind w:left="20"/>
              <w:jc w:val="both"/>
            </w:pPr>
            <w:r>
              <w:rPr>
                <w:rFonts w:ascii="Times New Roman"/>
                <w:b w:val="false"/>
                <w:i w:val="false"/>
                <w:color w:val="000000"/>
                <w:sz w:val="20"/>
              </w:rPr>
              <w:t>
Т. Сарыбаева,</w:t>
            </w:r>
            <w:r>
              <w:br/>
            </w:r>
            <w:r>
              <w:rPr>
                <w:rFonts w:ascii="Times New Roman"/>
                <w:b w:val="false"/>
                <w:i w:val="false"/>
                <w:color w:val="000000"/>
                <w:sz w:val="20"/>
              </w:rPr>
              <w:t>
Г. Абдрахманова</w:t>
            </w:r>
          </w:p>
          <w:bookmarkEnd w:id="27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6" w:id="2743"/>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bookmarkEnd w:id="27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7" w:id="2744"/>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7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8" w:id="2745"/>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bookmarkEnd w:id="27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9" w:id="2746"/>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7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2747"/>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bookmarkEnd w:id="27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1" w:id="2748"/>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bookmarkEnd w:id="27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2" w:id="2749"/>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Үлестірмелі материалдар</w:t>
            </w:r>
          </w:p>
          <w:bookmarkEnd w:id="27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3" w:id="2750"/>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bookmarkEnd w:id="27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 (электронды нұсқа)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4" w:id="2751"/>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bookmarkEnd w:id="27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5" w:id="2752"/>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Әдістемелік құрал</w:t>
            </w:r>
          </w:p>
          <w:bookmarkEnd w:id="27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6" w:id="2753"/>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К. Алимбетова,</w:t>
            </w:r>
            <w:r>
              <w:br/>
            </w:r>
            <w:r>
              <w:rPr>
                <w:rFonts w:ascii="Times New Roman"/>
                <w:b w:val="false"/>
                <w:i w:val="false"/>
                <w:color w:val="000000"/>
                <w:sz w:val="20"/>
              </w:rPr>
              <w:t>
Б. Кожанова</w:t>
            </w:r>
          </w:p>
          <w:bookmarkEnd w:id="27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8" w:id="2754"/>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bookmarkEnd w:id="27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9" w:id="2755"/>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Г. Рахимова</w:t>
            </w:r>
          </w:p>
          <w:bookmarkEnd w:id="27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1" w:id="2756"/>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bookmarkEnd w:id="27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2" w:id="2757"/>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Ж. Жолдагулова</w:t>
            </w:r>
          </w:p>
          <w:bookmarkEnd w:id="27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4" w:id="2758"/>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bookmarkEnd w:id="27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5" w:id="2759"/>
          <w:p>
            <w:pPr>
              <w:spacing w:after="20"/>
              <w:ind w:left="20"/>
              <w:jc w:val="both"/>
            </w:pPr>
            <w:r>
              <w:rPr>
                <w:rFonts w:ascii="Times New Roman"/>
                <w:b w:val="false"/>
                <w:i w:val="false"/>
                <w:color w:val="000000"/>
                <w:sz w:val="20"/>
              </w:rPr>
              <w:t>
К.Атыманова,</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А. Ибрагимова</w:t>
            </w:r>
          </w:p>
          <w:bookmarkEnd w:id="27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7" w:id="2760"/>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құрал</w:t>
            </w:r>
          </w:p>
          <w:bookmarkEnd w:id="27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8" w:id="2761"/>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А. Ибрагимова</w:t>
            </w:r>
          </w:p>
          <w:bookmarkEnd w:id="27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p>
            <w:pPr>
              <w:spacing w:after="20"/>
              <w:ind w:left="20"/>
              <w:jc w:val="both"/>
            </w:pPr>
            <w:r>
              <w:rPr>
                <w:rFonts w:ascii="Times New Roman"/>
                <w:b w:val="false"/>
                <w:i w:val="false"/>
                <w:color w:val="ff0000"/>
                <w:sz w:val="20"/>
              </w:rPr>
              <w:t xml:space="preserve">
Сноска. Заголовок подраздела - в редакции приказа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3" w:id="2762"/>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bookmarkEnd w:id="27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2763"/>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w:t>
            </w:r>
            <w:r>
              <w:rPr>
                <w:rFonts w:ascii="Times New Roman"/>
                <w:b w:val="false"/>
                <w:i w:val="false"/>
                <w:color w:val="000000"/>
                <w:sz w:val="20"/>
              </w:rPr>
              <w:t xml:space="preserve">М. Сулейменова, </w:t>
            </w:r>
            <w:r>
              <w:br/>
            </w:r>
            <w:r>
              <w:rPr>
                <w:rFonts w:ascii="Times New Roman"/>
                <w:b w:val="false"/>
                <w:i w:val="false"/>
                <w:color w:val="000000"/>
                <w:sz w:val="20"/>
              </w:rPr>
              <w:t>
А. Наурызбаева</w:t>
            </w:r>
          </w:p>
          <w:bookmarkEnd w:id="27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6" w:id="2764"/>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bookmarkEnd w:id="27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7" w:id="2765"/>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w:t>
            </w:r>
            <w:r>
              <w:rPr>
                <w:rFonts w:ascii="Times New Roman"/>
                <w:b w:val="false"/>
                <w:i w:val="false"/>
                <w:color w:val="000000"/>
                <w:sz w:val="20"/>
              </w:rPr>
              <w:t xml:space="preserve">М. Сулейменова, </w:t>
            </w:r>
            <w:r>
              <w:br/>
            </w:r>
            <w:r>
              <w:rPr>
                <w:rFonts w:ascii="Times New Roman"/>
                <w:b w:val="false"/>
                <w:i w:val="false"/>
                <w:color w:val="000000"/>
                <w:sz w:val="20"/>
              </w:rPr>
              <w:t>
А. Наурызбаева</w:t>
            </w:r>
          </w:p>
          <w:bookmarkEnd w:id="27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9" w:id="2766"/>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w:t>
            </w:r>
            <w:r>
              <w:rPr>
                <w:rFonts w:ascii="Times New Roman"/>
                <w:b w:val="false"/>
                <w:i w:val="false"/>
                <w:color w:val="000000"/>
                <w:sz w:val="20"/>
              </w:rPr>
              <w:t xml:space="preserve">М. Сулейменова, </w:t>
            </w:r>
            <w:r>
              <w:br/>
            </w:r>
            <w:r>
              <w:rPr>
                <w:rFonts w:ascii="Times New Roman"/>
                <w:b w:val="false"/>
                <w:i w:val="false"/>
                <w:color w:val="000000"/>
                <w:sz w:val="20"/>
              </w:rPr>
              <w:t>
А. Наурызбаева</w:t>
            </w:r>
          </w:p>
          <w:bookmarkEnd w:id="27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1" w:id="2767"/>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bookmarkEnd w:id="27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2768"/>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Жұмыс дәптері</w:t>
            </w:r>
          </w:p>
          <w:bookmarkEnd w:id="27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3" w:id="2769"/>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Г. Абдрахимова</w:t>
            </w:r>
          </w:p>
          <w:bookmarkEnd w:id="27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4" w:id="2770"/>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bookmarkEnd w:id="27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5" w:id="2771"/>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Қ. Тұрғынбаева</w:t>
            </w:r>
          </w:p>
          <w:bookmarkEnd w:id="27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2772"/>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bookmarkEnd w:id="27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7" w:id="2773"/>
          <w:p>
            <w:pPr>
              <w:spacing w:after="20"/>
              <w:ind w:left="20"/>
              <w:jc w:val="both"/>
            </w:pPr>
            <w:r>
              <w:rPr>
                <w:rFonts w:ascii="Times New Roman"/>
                <w:b w:val="false"/>
                <w:i w:val="false"/>
                <w:color w:val="000000"/>
                <w:sz w:val="20"/>
              </w:rPr>
              <w:t xml:space="preserve">
Қ. Тұрғынбаева, </w:t>
            </w:r>
            <w:r>
              <w:br/>
            </w:r>
            <w:r>
              <w:rPr>
                <w:rFonts w:ascii="Times New Roman"/>
                <w:b w:val="false"/>
                <w:i w:val="false"/>
                <w:color w:val="000000"/>
                <w:sz w:val="20"/>
              </w:rPr>
              <w:t>
С. Жекенова</w:t>
            </w:r>
          </w:p>
          <w:bookmarkEnd w:id="27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8" w:id="2774"/>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bookmarkEnd w:id="27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9" w:id="2775"/>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w:t>
            </w:r>
            <w:r>
              <w:rPr>
                <w:rFonts w:ascii="Times New Roman"/>
                <w:b w:val="false"/>
                <w:i w:val="false"/>
                <w:color w:val="000000"/>
                <w:sz w:val="20"/>
              </w:rPr>
              <w:t>Ә. Мұратханова,</w:t>
            </w:r>
            <w:r>
              <w:br/>
            </w:r>
            <w:r>
              <w:rPr>
                <w:rFonts w:ascii="Times New Roman"/>
                <w:b w:val="false"/>
                <w:i w:val="false"/>
                <w:color w:val="000000"/>
                <w:sz w:val="20"/>
              </w:rPr>
              <w:t>
</w:t>
            </w:r>
            <w:r>
              <w:rPr>
                <w:rFonts w:ascii="Times New Roman"/>
                <w:b w:val="false"/>
                <w:i w:val="false"/>
                <w:color w:val="000000"/>
                <w:sz w:val="20"/>
              </w:rPr>
              <w:t>Г. Жақанова,</w:t>
            </w:r>
            <w:r>
              <w:br/>
            </w:r>
            <w:r>
              <w:rPr>
                <w:rFonts w:ascii="Times New Roman"/>
                <w:b w:val="false"/>
                <w:i w:val="false"/>
                <w:color w:val="000000"/>
                <w:sz w:val="20"/>
              </w:rPr>
              <w:t>
Ә. Нұралина</w:t>
            </w:r>
          </w:p>
          <w:bookmarkEnd w:id="27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2" w:id="2776"/>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bookmarkEnd w:id="27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3" w:id="2777"/>
          <w:p>
            <w:pPr>
              <w:spacing w:after="20"/>
              <w:ind w:left="20"/>
              <w:jc w:val="both"/>
            </w:pPr>
            <w:r>
              <w:rPr>
                <w:rFonts w:ascii="Times New Roman"/>
                <w:b w:val="false"/>
                <w:i w:val="false"/>
                <w:color w:val="000000"/>
                <w:sz w:val="20"/>
              </w:rPr>
              <w:t xml:space="preserve">
Г. Абдрахимова, </w:t>
            </w:r>
            <w:r>
              <w:br/>
            </w:r>
            <w:r>
              <w:rPr>
                <w:rFonts w:ascii="Times New Roman"/>
                <w:b w:val="false"/>
                <w:i w:val="false"/>
                <w:color w:val="000000"/>
                <w:sz w:val="20"/>
              </w:rPr>
              <w:t>
К. Беркінғалиева</w:t>
            </w:r>
          </w:p>
          <w:bookmarkEnd w:id="27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4" w:id="2778"/>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Сөйлеуді дамыту. Хрестоматия</w:t>
            </w:r>
          </w:p>
          <w:bookmarkEnd w:id="27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5" w:id="2779"/>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w:t>
            </w:r>
            <w:r>
              <w:rPr>
                <w:rFonts w:ascii="Times New Roman"/>
                <w:b w:val="false"/>
                <w:i w:val="false"/>
                <w:color w:val="000000"/>
                <w:sz w:val="20"/>
              </w:rPr>
              <w:t>Ә. Мұратханова,</w:t>
            </w:r>
            <w:r>
              <w:br/>
            </w:r>
            <w:r>
              <w:rPr>
                <w:rFonts w:ascii="Times New Roman"/>
                <w:b w:val="false"/>
                <w:i w:val="false"/>
                <w:color w:val="000000"/>
                <w:sz w:val="20"/>
              </w:rPr>
              <w:t>
</w:t>
            </w:r>
            <w:r>
              <w:rPr>
                <w:rFonts w:ascii="Times New Roman"/>
                <w:b w:val="false"/>
                <w:i w:val="false"/>
                <w:color w:val="000000"/>
                <w:sz w:val="20"/>
              </w:rPr>
              <w:t>Г. Жақанова,</w:t>
            </w:r>
            <w:r>
              <w:br/>
            </w:r>
            <w:r>
              <w:rPr>
                <w:rFonts w:ascii="Times New Roman"/>
                <w:b w:val="false"/>
                <w:i w:val="false"/>
                <w:color w:val="000000"/>
                <w:sz w:val="20"/>
              </w:rPr>
              <w:t>
Ә. Нұралина</w:t>
            </w:r>
          </w:p>
          <w:bookmarkEnd w:id="27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2780"/>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bookmarkEnd w:id="27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9" w:id="2781"/>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w:t>
            </w:r>
            <w:r>
              <w:rPr>
                <w:rFonts w:ascii="Times New Roman"/>
                <w:b w:val="false"/>
                <w:i w:val="false"/>
                <w:color w:val="000000"/>
                <w:sz w:val="20"/>
              </w:rPr>
              <w:t>Криушова Е.,</w:t>
            </w:r>
            <w:r>
              <w:br/>
            </w:r>
            <w:r>
              <w:rPr>
                <w:rFonts w:ascii="Times New Roman"/>
                <w:b w:val="false"/>
                <w:i w:val="false"/>
                <w:color w:val="000000"/>
                <w:sz w:val="20"/>
              </w:rPr>
              <w:t>
Хоцян Е.</w:t>
            </w:r>
          </w:p>
          <w:bookmarkEnd w:id="27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1" w:id="278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bookmarkEnd w:id="27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2" w:id="2783"/>
          <w:p>
            <w:pPr>
              <w:spacing w:after="20"/>
              <w:ind w:left="20"/>
              <w:jc w:val="both"/>
            </w:pPr>
            <w:r>
              <w:rPr>
                <w:rFonts w:ascii="Times New Roman"/>
                <w:b w:val="false"/>
                <w:i w:val="false"/>
                <w:color w:val="000000"/>
                <w:sz w:val="20"/>
              </w:rPr>
              <w:t xml:space="preserve">
Хоцян Е., </w:t>
            </w:r>
            <w:r>
              <w:br/>
            </w:r>
            <w:r>
              <w:rPr>
                <w:rFonts w:ascii="Times New Roman"/>
                <w:b w:val="false"/>
                <w:i w:val="false"/>
                <w:color w:val="000000"/>
                <w:sz w:val="20"/>
              </w:rPr>
              <w:t>
</w:t>
            </w:r>
            <w:r>
              <w:rPr>
                <w:rFonts w:ascii="Times New Roman"/>
                <w:b w:val="false"/>
                <w:i w:val="false"/>
                <w:color w:val="000000"/>
                <w:sz w:val="20"/>
              </w:rPr>
              <w:t xml:space="preserve">Добрынина Г., </w:t>
            </w:r>
            <w:r>
              <w:br/>
            </w:r>
            <w:r>
              <w:rPr>
                <w:rFonts w:ascii="Times New Roman"/>
                <w:b w:val="false"/>
                <w:i w:val="false"/>
                <w:color w:val="000000"/>
                <w:sz w:val="20"/>
              </w:rPr>
              <w:t>
Криушова Е.</w:t>
            </w:r>
          </w:p>
          <w:bookmarkEnd w:id="27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4" w:id="2784"/>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bookmarkEnd w:id="27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2785"/>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w:t>
            </w:r>
            <w:r>
              <w:rPr>
                <w:rFonts w:ascii="Times New Roman"/>
                <w:b w:val="false"/>
                <w:i w:val="false"/>
                <w:color w:val="000000"/>
                <w:sz w:val="20"/>
              </w:rPr>
              <w:t xml:space="preserve">А. Садык, </w:t>
            </w:r>
            <w:r>
              <w:br/>
            </w:r>
            <w:r>
              <w:rPr>
                <w:rFonts w:ascii="Times New Roman"/>
                <w:b w:val="false"/>
                <w:i w:val="false"/>
                <w:color w:val="000000"/>
                <w:sz w:val="20"/>
              </w:rPr>
              <w:t>
Н. Доманова</w:t>
            </w:r>
          </w:p>
          <w:bookmarkEnd w:id="27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7" w:id="2786"/>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w:t>
            </w:r>
            <w:r>
              <w:rPr>
                <w:rFonts w:ascii="Times New Roman"/>
                <w:b w:val="false"/>
                <w:i w:val="false"/>
                <w:color w:val="000000"/>
                <w:sz w:val="20"/>
              </w:rPr>
              <w:t xml:space="preserve">Садык А., </w:t>
            </w:r>
            <w:r>
              <w:br/>
            </w:r>
            <w:r>
              <w:rPr>
                <w:rFonts w:ascii="Times New Roman"/>
                <w:b w:val="false"/>
                <w:i w:val="false"/>
                <w:color w:val="000000"/>
                <w:sz w:val="20"/>
              </w:rPr>
              <w:t>
Доманова Н.</w:t>
            </w:r>
          </w:p>
          <w:bookmarkEnd w:id="27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0" w:id="2787"/>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bookmarkEnd w:id="27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2788"/>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w:t>
            </w:r>
            <w:r>
              <w:rPr>
                <w:rFonts w:ascii="Times New Roman"/>
                <w:b w:val="false"/>
                <w:i w:val="false"/>
                <w:color w:val="000000"/>
                <w:sz w:val="20"/>
              </w:rPr>
              <w:t xml:space="preserve">Жұмыс дәптері </w:t>
            </w:r>
            <w:r>
              <w:br/>
            </w:r>
            <w:r>
              <w:rPr>
                <w:rFonts w:ascii="Times New Roman"/>
                <w:b w:val="false"/>
                <w:i w:val="false"/>
                <w:color w:val="000000"/>
                <w:sz w:val="20"/>
              </w:rPr>
              <w:t>
№ 1, № 2</w:t>
            </w:r>
          </w:p>
          <w:bookmarkEnd w:id="27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3" w:id="2789"/>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bookmarkEnd w:id="27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4" w:id="2790"/>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bookmarkEnd w:id="27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5" w:id="2791"/>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bookmarkEnd w:id="27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6" w:id="2792"/>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7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2793"/>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bookmarkEnd w:id="27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8" w:id="2794"/>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bookmarkEnd w:id="27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9" w:id="2795"/>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bookmarkEnd w:id="27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0" w:id="2796"/>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w:t>
            </w:r>
            <w:r>
              <w:rPr>
                <w:rFonts w:ascii="Times New Roman"/>
                <w:b w:val="false"/>
                <w:i w:val="false"/>
                <w:color w:val="000000"/>
                <w:sz w:val="20"/>
              </w:rPr>
              <w:t>А. Қазыбаева,</w:t>
            </w:r>
            <w:r>
              <w:br/>
            </w:r>
            <w:r>
              <w:rPr>
                <w:rFonts w:ascii="Times New Roman"/>
                <w:b w:val="false"/>
                <w:i w:val="false"/>
                <w:color w:val="000000"/>
                <w:sz w:val="20"/>
              </w:rPr>
              <w:t>
Ж. Рахымбаева</w:t>
            </w:r>
          </w:p>
          <w:bookmarkEnd w:id="27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2" w:id="2797"/>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bookmarkEnd w:id="27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2798"/>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bookmarkEnd w:id="27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4" w:id="2799"/>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bookmarkEnd w:id="27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5" w:id="2800"/>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bookmarkEnd w:id="28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6" w:id="2801"/>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bookmarkEnd w:id="28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7" w:id="2802"/>
          <w:p>
            <w:pPr>
              <w:spacing w:after="20"/>
              <w:ind w:left="20"/>
              <w:jc w:val="both"/>
            </w:pPr>
            <w:r>
              <w:rPr>
                <w:rFonts w:ascii="Times New Roman"/>
                <w:b w:val="false"/>
                <w:i w:val="false"/>
                <w:color w:val="000000"/>
                <w:sz w:val="20"/>
              </w:rPr>
              <w:t>
Ә. Темірболат,</w:t>
            </w:r>
            <w:r>
              <w:br/>
            </w:r>
            <w:r>
              <w:rPr>
                <w:rFonts w:ascii="Times New Roman"/>
                <w:b w:val="false"/>
                <w:i w:val="false"/>
                <w:color w:val="000000"/>
                <w:sz w:val="20"/>
              </w:rPr>
              <w:t>
Ә. Әділбайқызы</w:t>
            </w:r>
          </w:p>
          <w:bookmarkEnd w:id="28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8" w:id="2803"/>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bookmarkEnd w:id="28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9" w:id="2804"/>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bookmarkEnd w:id="28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0" w:id="2805"/>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bookmarkEnd w:id="28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1" w:id="2806"/>
          <w:p>
            <w:pPr>
              <w:spacing w:after="20"/>
              <w:ind w:left="20"/>
              <w:jc w:val="both"/>
            </w:pPr>
            <w:r>
              <w:rPr>
                <w:rFonts w:ascii="Times New Roman"/>
                <w:b w:val="false"/>
                <w:i w:val="false"/>
                <w:color w:val="000000"/>
                <w:sz w:val="20"/>
              </w:rPr>
              <w:t>
Р. Байғұлбекова,</w:t>
            </w:r>
            <w:r>
              <w:br/>
            </w:r>
            <w:r>
              <w:rPr>
                <w:rFonts w:ascii="Times New Roman"/>
                <w:b w:val="false"/>
                <w:i w:val="false"/>
                <w:color w:val="000000"/>
                <w:sz w:val="20"/>
              </w:rPr>
              <w:t>
А. Шәкірова</w:t>
            </w:r>
          </w:p>
          <w:bookmarkEnd w:id="28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2" w:id="2807"/>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bookmarkEnd w:id="28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3" w:id="2808"/>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bookmarkEnd w:id="28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4" w:id="2809"/>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8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5" w:id="2810"/>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bookmarkEnd w:id="28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6" w:id="2811"/>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Г. Бектұрова</w:t>
            </w:r>
          </w:p>
          <w:bookmarkEnd w:id="28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7" w:id="2812"/>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bookmarkEnd w:id="28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8" w:id="2813"/>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bookmarkEnd w:id="28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9" w:id="2814"/>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құрал</w:t>
            </w:r>
          </w:p>
          <w:bookmarkEnd w:id="28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0" w:id="2815"/>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8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1" w:id="2816"/>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bookmarkEnd w:id="28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2" w:id="2817"/>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bookmarkEnd w:id="28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3" w:id="2818"/>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құрал</w:t>
            </w:r>
          </w:p>
          <w:bookmarkEnd w:id="28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4" w:id="2819"/>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8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5" w:id="2820"/>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құрал</w:t>
            </w:r>
          </w:p>
          <w:bookmarkEnd w:id="28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6" w:id="2821"/>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8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7" w:id="2822"/>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bookmarkEnd w:id="28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8" w:id="2823"/>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28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9" w:id="2824"/>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bookmarkEnd w:id="28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0" w:id="2825"/>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bookmarkEnd w:id="28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1" w:id="2826"/>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Жұмыс дәптері</w:t>
            </w:r>
          </w:p>
          <w:bookmarkEnd w:id="28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2" w:id="2827"/>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bookmarkEnd w:id="28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2828"/>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Әдістемелік құрал</w:t>
            </w:r>
          </w:p>
          <w:bookmarkEnd w:id="28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4" w:id="2829"/>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w:t>
            </w:r>
            <w:r>
              <w:rPr>
                <w:rFonts w:ascii="Times New Roman"/>
                <w:b w:val="false"/>
                <w:i w:val="false"/>
                <w:color w:val="000000"/>
                <w:sz w:val="20"/>
              </w:rPr>
              <w:t>А. Стыбаева,</w:t>
            </w:r>
            <w:r>
              <w:br/>
            </w:r>
            <w:r>
              <w:rPr>
                <w:rFonts w:ascii="Times New Roman"/>
                <w:b w:val="false"/>
                <w:i w:val="false"/>
                <w:color w:val="000000"/>
                <w:sz w:val="20"/>
              </w:rPr>
              <w:t>
М. Абаева</w:t>
            </w:r>
          </w:p>
          <w:bookmarkEnd w:id="28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6" w:id="2830"/>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Әдістемелік құрал</w:t>
            </w:r>
          </w:p>
          <w:bookmarkEnd w:id="28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7" w:id="2831"/>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К. Алимбетова,</w:t>
            </w:r>
            <w:r>
              <w:br/>
            </w:r>
            <w:r>
              <w:rPr>
                <w:rFonts w:ascii="Times New Roman"/>
                <w:b w:val="false"/>
                <w:i w:val="false"/>
                <w:color w:val="000000"/>
                <w:sz w:val="20"/>
              </w:rPr>
              <w:t>
Б .Кожанова</w:t>
            </w:r>
          </w:p>
          <w:bookmarkEnd w:id="28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9" w:id="2832"/>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bookmarkEnd w:id="28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0" w:id="2833"/>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Г. Шапатова</w:t>
            </w:r>
          </w:p>
          <w:bookmarkEnd w:id="28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2" w:id="2834"/>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bookmarkEnd w:id="28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3" w:id="2835"/>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w:t>
            </w:r>
            <w:r>
              <w:rPr>
                <w:rFonts w:ascii="Times New Roman"/>
                <w:b w:val="false"/>
                <w:i w:val="false"/>
                <w:color w:val="000000"/>
                <w:sz w:val="20"/>
              </w:rPr>
              <w:t>А. Стыбаева,</w:t>
            </w:r>
            <w:r>
              <w:br/>
            </w:r>
            <w:r>
              <w:rPr>
                <w:rFonts w:ascii="Times New Roman"/>
                <w:b w:val="false"/>
                <w:i w:val="false"/>
                <w:color w:val="000000"/>
                <w:sz w:val="20"/>
              </w:rPr>
              <w:t>
К. Атыманова</w:t>
            </w:r>
          </w:p>
          <w:bookmarkEnd w:id="28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2836"/>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құрал</w:t>
            </w:r>
          </w:p>
          <w:bookmarkEnd w:id="28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6" w:id="2837"/>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w:t>
            </w:r>
            <w:r>
              <w:rPr>
                <w:rFonts w:ascii="Times New Roman"/>
                <w:b w:val="false"/>
                <w:i w:val="false"/>
                <w:color w:val="000000"/>
                <w:sz w:val="20"/>
              </w:rPr>
              <w:t>А. Стыбаева,</w:t>
            </w:r>
            <w:r>
              <w:br/>
            </w:r>
            <w:r>
              <w:rPr>
                <w:rFonts w:ascii="Times New Roman"/>
                <w:b w:val="false"/>
                <w:i w:val="false"/>
                <w:color w:val="000000"/>
                <w:sz w:val="20"/>
              </w:rPr>
              <w:t>
К.Атыманова</w:t>
            </w:r>
          </w:p>
          <w:bookmarkEnd w:id="28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8" w:id="2838"/>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құрал</w:t>
            </w:r>
          </w:p>
          <w:bookmarkEnd w:id="28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9" w:id="2839"/>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w:t>
            </w:r>
            <w:r>
              <w:rPr>
                <w:rFonts w:ascii="Times New Roman"/>
                <w:b w:val="false"/>
                <w:i w:val="false"/>
                <w:color w:val="000000"/>
                <w:sz w:val="20"/>
              </w:rPr>
              <w:t>А.Стыбаева,</w:t>
            </w:r>
            <w:r>
              <w:br/>
            </w:r>
            <w:r>
              <w:rPr>
                <w:rFonts w:ascii="Times New Roman"/>
                <w:b w:val="false"/>
                <w:i w:val="false"/>
                <w:color w:val="000000"/>
                <w:sz w:val="20"/>
              </w:rPr>
              <w:t>
К. Атыманова</w:t>
            </w:r>
          </w:p>
          <w:bookmarkEnd w:id="28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1" w:id="2840"/>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bookmarkEnd w:id="28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2" w:id="2841"/>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8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3" w:id="2842"/>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bookmarkEnd w:id="28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4" w:id="2843"/>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8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5" w:id="2844"/>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құрал</w:t>
            </w:r>
          </w:p>
          <w:bookmarkEnd w:id="28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6" w:id="2845"/>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w:t>
            </w:r>
            <w:r>
              <w:rPr>
                <w:rFonts w:ascii="Times New Roman"/>
                <w:b w:val="false"/>
                <w:i w:val="false"/>
                <w:color w:val="000000"/>
                <w:sz w:val="20"/>
              </w:rPr>
              <w:t>А. Стыбаева,</w:t>
            </w:r>
            <w:r>
              <w:br/>
            </w:r>
            <w:r>
              <w:rPr>
                <w:rFonts w:ascii="Times New Roman"/>
                <w:b w:val="false"/>
                <w:i w:val="false"/>
                <w:color w:val="000000"/>
                <w:sz w:val="20"/>
              </w:rPr>
              <w:t>
Ш. Тұрдалиева</w:t>
            </w:r>
          </w:p>
          <w:bookmarkEnd w:id="28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1" w:id="2846"/>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bookmarkEnd w:id="28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2" w:id="2847"/>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нұсқау</w:t>
            </w:r>
          </w:p>
          <w:bookmarkEnd w:id="28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3" w:id="2848"/>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w:t>
            </w:r>
            <w:r>
              <w:rPr>
                <w:rFonts w:ascii="Times New Roman"/>
                <w:b w:val="false"/>
                <w:i w:val="false"/>
                <w:color w:val="000000"/>
                <w:sz w:val="20"/>
              </w:rPr>
              <w:t xml:space="preserve">Ғ. Кулджина, </w:t>
            </w:r>
            <w:r>
              <w:br/>
            </w:r>
            <w:r>
              <w:rPr>
                <w:rFonts w:ascii="Times New Roman"/>
                <w:b w:val="false"/>
                <w:i w:val="false"/>
                <w:color w:val="000000"/>
                <w:sz w:val="20"/>
              </w:rPr>
              <w:t>
А. Есенсариева</w:t>
            </w:r>
          </w:p>
          <w:bookmarkEnd w:id="28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5" w:id="2849"/>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Әліппе дәптер</w:t>
            </w:r>
          </w:p>
          <w:bookmarkEnd w:id="28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6" w:id="2850"/>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w:t>
            </w:r>
            <w:r>
              <w:rPr>
                <w:rFonts w:ascii="Times New Roman"/>
                <w:b w:val="false"/>
                <w:i w:val="false"/>
                <w:color w:val="000000"/>
                <w:sz w:val="20"/>
              </w:rPr>
              <w:t xml:space="preserve">Ғ. Кулджина, </w:t>
            </w:r>
            <w:r>
              <w:br/>
            </w:r>
            <w:r>
              <w:rPr>
                <w:rFonts w:ascii="Times New Roman"/>
                <w:b w:val="false"/>
                <w:i w:val="false"/>
                <w:color w:val="000000"/>
                <w:sz w:val="20"/>
              </w:rPr>
              <w:t>
А. Есенсариева</w:t>
            </w:r>
          </w:p>
          <w:bookmarkEnd w:id="28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8" w:id="2851"/>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Демонстрациялық материалдар</w:t>
            </w:r>
          </w:p>
          <w:bookmarkEnd w:id="28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9" w:id="2852"/>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w:t>
            </w:r>
            <w:r>
              <w:rPr>
                <w:rFonts w:ascii="Times New Roman"/>
                <w:b w:val="false"/>
                <w:i w:val="false"/>
                <w:color w:val="000000"/>
                <w:sz w:val="20"/>
              </w:rPr>
              <w:t xml:space="preserve">Ғ. Кулджина, </w:t>
            </w:r>
            <w:r>
              <w:br/>
            </w:r>
            <w:r>
              <w:rPr>
                <w:rFonts w:ascii="Times New Roman"/>
                <w:b w:val="false"/>
                <w:i w:val="false"/>
                <w:color w:val="000000"/>
                <w:sz w:val="20"/>
              </w:rPr>
              <w:t>
А. Есенсариева</w:t>
            </w:r>
          </w:p>
          <w:bookmarkEnd w:id="28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1" w:id="2853"/>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bookmarkEnd w:id="28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2" w:id="2854"/>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Жұмыс дәптері</w:t>
            </w:r>
          </w:p>
          <w:bookmarkEnd w:id="28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3" w:id="2855"/>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bookmarkEnd w:id="28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4" w:id="2856"/>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bookmarkEnd w:id="28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5" w:id="2857"/>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bookmarkEnd w:id="28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6" w:id="2858"/>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bookmarkEnd w:id="28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7" w:id="2859"/>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bookmarkEnd w:id="28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8" w:id="2860"/>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bookmarkEnd w:id="28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9" w:id="2861"/>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bookmarkEnd w:id="28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0" w:id="2862"/>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bookmarkEnd w:id="28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1" w:id="2863"/>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bookmarkEnd w:id="28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2" w:id="2864"/>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bookmarkEnd w:id="28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3" w:id="2865"/>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bookmarkEnd w:id="28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4" w:id="2866"/>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bookmarkEnd w:id="28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5" w:id="2867"/>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w:t>
            </w:r>
            <w:r>
              <w:rPr>
                <w:rFonts w:ascii="Times New Roman"/>
                <w:b w:val="false"/>
                <w:i w:val="false"/>
                <w:color w:val="000000"/>
                <w:sz w:val="20"/>
              </w:rPr>
              <w:t>Криушова Е.,</w:t>
            </w:r>
            <w:r>
              <w:br/>
            </w:r>
            <w:r>
              <w:rPr>
                <w:rFonts w:ascii="Times New Roman"/>
                <w:b w:val="false"/>
                <w:i w:val="false"/>
                <w:color w:val="000000"/>
                <w:sz w:val="20"/>
              </w:rPr>
              <w:t>
Хоцян Е.</w:t>
            </w:r>
          </w:p>
          <w:bookmarkEnd w:id="28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7" w:id="2868"/>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bookmarkEnd w:id="28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8" w:id="2869"/>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w:t>
            </w:r>
            <w:r>
              <w:rPr>
                <w:rFonts w:ascii="Times New Roman"/>
                <w:b w:val="false"/>
                <w:i w:val="false"/>
                <w:color w:val="000000"/>
                <w:sz w:val="20"/>
              </w:rPr>
              <w:t>Криушова Е.,</w:t>
            </w:r>
            <w:r>
              <w:br/>
            </w:r>
            <w:r>
              <w:rPr>
                <w:rFonts w:ascii="Times New Roman"/>
                <w:b w:val="false"/>
                <w:i w:val="false"/>
                <w:color w:val="000000"/>
                <w:sz w:val="20"/>
              </w:rPr>
              <w:t>
Хоцян Е.</w:t>
            </w:r>
          </w:p>
          <w:bookmarkEnd w:id="28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0" w:id="287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bookmarkEnd w:id="28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2871"/>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w:t>
            </w:r>
            <w:r>
              <w:rPr>
                <w:rFonts w:ascii="Times New Roman"/>
                <w:b w:val="false"/>
                <w:i w:val="false"/>
                <w:color w:val="000000"/>
                <w:sz w:val="20"/>
              </w:rPr>
              <w:t xml:space="preserve">А. Садык, </w:t>
            </w:r>
            <w:r>
              <w:br/>
            </w:r>
            <w:r>
              <w:rPr>
                <w:rFonts w:ascii="Times New Roman"/>
                <w:b w:val="false"/>
                <w:i w:val="false"/>
                <w:color w:val="000000"/>
                <w:sz w:val="20"/>
              </w:rPr>
              <w:t>
Н. Доманова</w:t>
            </w:r>
          </w:p>
          <w:bookmarkEnd w:id="28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3" w:id="287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для учителей дошкольных организаций с казахским языком воспитания и обучения</w:t>
            </w:r>
          </w:p>
          <w:bookmarkEnd w:id="28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2873"/>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Садык</w:t>
            </w:r>
          </w:p>
          <w:bookmarkEnd w:id="28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5" w:id="2874"/>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w:t>
            </w:r>
            <w:r>
              <w:rPr>
                <w:rFonts w:ascii="Times New Roman"/>
                <w:b w:val="false"/>
                <w:i w:val="false"/>
                <w:color w:val="000000"/>
                <w:sz w:val="20"/>
              </w:rPr>
              <w:t xml:space="preserve">Садык А., </w:t>
            </w:r>
            <w:r>
              <w:br/>
            </w:r>
            <w:r>
              <w:rPr>
                <w:rFonts w:ascii="Times New Roman"/>
                <w:b w:val="false"/>
                <w:i w:val="false"/>
                <w:color w:val="000000"/>
                <w:sz w:val="20"/>
              </w:rPr>
              <w:t>
Доманова Н.</w:t>
            </w:r>
          </w:p>
          <w:bookmarkEnd w:id="28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2" w:id="2875"/>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bookmarkEnd w:id="28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3" w:id="2876"/>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xml:space="preserve">
№ 1, 2 жұмыс дәптері </w:t>
            </w:r>
          </w:p>
          <w:bookmarkEnd w:id="28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4" w:id="2877"/>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bookmarkEnd w:id="28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5" w:id="2878"/>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bookmarkEnd w:id="28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2879"/>
          <w:p>
            <w:pPr>
              <w:spacing w:after="20"/>
              <w:ind w:left="20"/>
              <w:jc w:val="both"/>
            </w:pPr>
            <w:r>
              <w:rPr>
                <w:rFonts w:ascii="Times New Roman"/>
                <w:b w:val="false"/>
                <w:i w:val="false"/>
                <w:color w:val="000000"/>
                <w:sz w:val="20"/>
              </w:rPr>
              <w:t xml:space="preserve">
Шығармашылық. </w:t>
            </w:r>
            <w:r>
              <w:br/>
            </w:r>
            <w:r>
              <w:rPr>
                <w:rFonts w:ascii="Times New Roman"/>
                <w:b w:val="false"/>
                <w:i w:val="false"/>
                <w:color w:val="000000"/>
                <w:sz w:val="20"/>
              </w:rPr>
              <w:t>
Әдістемелік құрал</w:t>
            </w:r>
          </w:p>
          <w:bookmarkEnd w:id="28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7" w:id="2880"/>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bookmarkEnd w:id="28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8" w:id="2881"/>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bookmarkEnd w:id="28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альбомы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9" w:id="2882"/>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bookmarkEnd w:id="28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0" w:id="2883"/>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bookmarkEnd w:id="28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1" w:id="2884"/>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құрал</w:t>
            </w:r>
          </w:p>
          <w:bookmarkEnd w:id="28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2" w:id="2885"/>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w:t>
            </w:r>
            <w:r>
              <w:rPr>
                <w:rFonts w:ascii="Times New Roman"/>
                <w:b w:val="false"/>
                <w:i w:val="false"/>
                <w:color w:val="000000"/>
                <w:sz w:val="20"/>
              </w:rPr>
              <w:t>Г. Абдрахимова,</w:t>
            </w:r>
            <w:r>
              <w:br/>
            </w:r>
            <w:r>
              <w:rPr>
                <w:rFonts w:ascii="Times New Roman"/>
                <w:b w:val="false"/>
                <w:i w:val="false"/>
                <w:color w:val="000000"/>
                <w:sz w:val="20"/>
              </w:rPr>
              <w:t>
</w:t>
            </w:r>
            <w:r>
              <w:rPr>
                <w:rFonts w:ascii="Times New Roman"/>
                <w:b w:val="false"/>
                <w:i w:val="false"/>
                <w:color w:val="000000"/>
                <w:sz w:val="20"/>
              </w:rPr>
              <w:t>К. Беркінғалиева,</w:t>
            </w:r>
            <w:r>
              <w:br/>
            </w:r>
            <w:r>
              <w:rPr>
                <w:rFonts w:ascii="Times New Roman"/>
                <w:b w:val="false"/>
                <w:i w:val="false"/>
                <w:color w:val="000000"/>
                <w:sz w:val="20"/>
              </w:rPr>
              <w:t>
</w:t>
            </w:r>
            <w:r>
              <w:rPr>
                <w:rFonts w:ascii="Times New Roman"/>
                <w:b w:val="false"/>
                <w:i w:val="false"/>
                <w:color w:val="000000"/>
                <w:sz w:val="20"/>
              </w:rPr>
              <w:t>А. Ахантаева,</w:t>
            </w:r>
            <w:r>
              <w:br/>
            </w:r>
            <w:r>
              <w:rPr>
                <w:rFonts w:ascii="Times New Roman"/>
                <w:b w:val="false"/>
                <w:i w:val="false"/>
                <w:color w:val="000000"/>
                <w:sz w:val="20"/>
              </w:rPr>
              <w:t>
А. Шаих</w:t>
            </w:r>
          </w:p>
          <w:bookmarkEnd w:id="28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6" w:id="2886"/>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bookmarkEnd w:id="28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7" w:id="2887"/>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w:t>
            </w:r>
            <w:r>
              <w:rPr>
                <w:rFonts w:ascii="Times New Roman"/>
                <w:b w:val="false"/>
                <w:i w:val="false"/>
                <w:color w:val="000000"/>
                <w:sz w:val="20"/>
              </w:rPr>
              <w:t>Г. Абдрахимова,</w:t>
            </w:r>
            <w:r>
              <w:br/>
            </w:r>
            <w:r>
              <w:rPr>
                <w:rFonts w:ascii="Times New Roman"/>
                <w:b w:val="false"/>
                <w:i w:val="false"/>
                <w:color w:val="000000"/>
                <w:sz w:val="20"/>
              </w:rPr>
              <w:t>
К. Беркінғалиева</w:t>
            </w:r>
          </w:p>
          <w:bookmarkEnd w:id="28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9" w:id="2888"/>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bookmarkEnd w:id="28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0" w:id="2889"/>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w:t>
            </w:r>
            <w:r>
              <w:rPr>
                <w:rFonts w:ascii="Times New Roman"/>
                <w:b w:val="false"/>
                <w:i w:val="false"/>
                <w:color w:val="000000"/>
                <w:sz w:val="20"/>
              </w:rPr>
              <w:t>Р. Ахметова,</w:t>
            </w:r>
            <w:r>
              <w:br/>
            </w:r>
            <w:r>
              <w:rPr>
                <w:rFonts w:ascii="Times New Roman"/>
                <w:b w:val="false"/>
                <w:i w:val="false"/>
                <w:color w:val="000000"/>
                <w:sz w:val="20"/>
              </w:rPr>
              <w:t>
А. Баймұратова</w:t>
            </w:r>
          </w:p>
          <w:bookmarkEnd w:id="28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2" w:id="2890"/>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Хрестоматия</w:t>
            </w:r>
          </w:p>
          <w:bookmarkEnd w:id="28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3" w:id="2891"/>
          <w:p>
            <w:pPr>
              <w:spacing w:after="20"/>
              <w:ind w:left="20"/>
              <w:jc w:val="both"/>
            </w:pPr>
            <w:r>
              <w:rPr>
                <w:rFonts w:ascii="Times New Roman"/>
                <w:b w:val="false"/>
                <w:i w:val="false"/>
                <w:color w:val="000000"/>
                <w:sz w:val="20"/>
              </w:rPr>
              <w:t>
А. Тобықбаева,</w:t>
            </w:r>
            <w:r>
              <w:br/>
            </w:r>
            <w:r>
              <w:rPr>
                <w:rFonts w:ascii="Times New Roman"/>
                <w:b w:val="false"/>
                <w:i w:val="false"/>
                <w:color w:val="000000"/>
                <w:sz w:val="20"/>
              </w:rPr>
              <w:t>
Б. Қасымова</w:t>
            </w:r>
          </w:p>
          <w:bookmarkEnd w:id="28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4" w:id="2892"/>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bookmarkEnd w:id="28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5" w:id="2893"/>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bookmarkEnd w:id="28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6" w:id="2894"/>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bookmarkEnd w:id="28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7" w:id="2895"/>
          <w:p>
            <w:pPr>
              <w:spacing w:after="20"/>
              <w:ind w:left="20"/>
              <w:jc w:val="both"/>
            </w:pPr>
            <w:r>
              <w:rPr>
                <w:rFonts w:ascii="Times New Roman"/>
                <w:b w:val="false"/>
                <w:i w:val="false"/>
                <w:color w:val="000000"/>
                <w:sz w:val="20"/>
              </w:rPr>
              <w:t xml:space="preserve">
Қоршаған ортамен таныстыру. </w:t>
            </w:r>
            <w:r>
              <w:br/>
            </w:r>
            <w:r>
              <w:rPr>
                <w:rFonts w:ascii="Times New Roman"/>
                <w:b w:val="false"/>
                <w:i w:val="false"/>
                <w:color w:val="000000"/>
                <w:sz w:val="20"/>
              </w:rPr>
              <w:t>
Жұмыс дәптері</w:t>
            </w:r>
          </w:p>
          <w:bookmarkEnd w:id="28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8" w:id="2896"/>
          <w:p>
            <w:pPr>
              <w:spacing w:after="20"/>
              <w:ind w:left="20"/>
              <w:jc w:val="both"/>
            </w:pPr>
            <w:r>
              <w:rPr>
                <w:rFonts w:ascii="Times New Roman"/>
                <w:b w:val="false"/>
                <w:i w:val="false"/>
                <w:color w:val="000000"/>
                <w:sz w:val="20"/>
              </w:rPr>
              <w:t>
Н. Борисова,</w:t>
            </w:r>
            <w:r>
              <w:br/>
            </w:r>
            <w:r>
              <w:rPr>
                <w:rFonts w:ascii="Times New Roman"/>
                <w:b w:val="false"/>
                <w:i w:val="false"/>
                <w:color w:val="000000"/>
                <w:sz w:val="20"/>
              </w:rPr>
              <w:t>
Т. Дрыгина</w:t>
            </w:r>
          </w:p>
          <w:bookmarkEnd w:id="28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1" w:id="2897"/>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bookmarkEnd w:id="28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2" w:id="2898"/>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8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3" w:id="2899"/>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Альбом</w:t>
            </w:r>
          </w:p>
          <w:bookmarkEnd w:id="28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4" w:id="2900"/>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bookmarkEnd w:id="29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5" w:id="2901"/>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bookmarkEnd w:id="29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6" w:id="2902"/>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bookmarkEnd w:id="29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7" w:id="2903"/>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bookmarkEnd w:id="29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8" w:id="2904"/>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bookmarkEnd w:id="29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9" w:id="2905"/>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құрал</w:t>
            </w:r>
          </w:p>
          <w:bookmarkEnd w:id="29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0" w:id="2906"/>
          <w:p>
            <w:pPr>
              <w:spacing w:after="20"/>
              <w:ind w:left="20"/>
              <w:jc w:val="both"/>
            </w:pPr>
            <w:r>
              <w:rPr>
                <w:rFonts w:ascii="Times New Roman"/>
                <w:b w:val="false"/>
                <w:i w:val="false"/>
                <w:color w:val="000000"/>
                <w:sz w:val="20"/>
              </w:rPr>
              <w:t xml:space="preserve">
Ә. Темірболат, </w:t>
            </w:r>
            <w:r>
              <w:br/>
            </w:r>
            <w:r>
              <w:rPr>
                <w:rFonts w:ascii="Times New Roman"/>
                <w:b w:val="false"/>
                <w:i w:val="false"/>
                <w:color w:val="000000"/>
                <w:sz w:val="20"/>
              </w:rPr>
              <w:t>
Ә. Әділбайқызы</w:t>
            </w:r>
          </w:p>
          <w:bookmarkEnd w:id="29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1" w:id="2907"/>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bookmarkEnd w:id="29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2" w:id="2908"/>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w:t>
            </w:r>
            <w:r>
              <w:rPr>
                <w:rFonts w:ascii="Times New Roman"/>
                <w:b w:val="false"/>
                <w:i w:val="false"/>
                <w:color w:val="000000"/>
                <w:sz w:val="20"/>
              </w:rPr>
              <w:t>Қ. Қойбағарова,</w:t>
            </w:r>
            <w:r>
              <w:br/>
            </w:r>
            <w:r>
              <w:rPr>
                <w:rFonts w:ascii="Times New Roman"/>
                <w:b w:val="false"/>
                <w:i w:val="false"/>
                <w:color w:val="000000"/>
                <w:sz w:val="20"/>
              </w:rPr>
              <w:t>
Н. Жабықбаева</w:t>
            </w:r>
          </w:p>
          <w:bookmarkEnd w:id="29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4" w:id="2909"/>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bookmarkEnd w:id="29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5" w:id="2910"/>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w:t>
            </w:r>
            <w:r>
              <w:rPr>
                <w:rFonts w:ascii="Times New Roman"/>
                <w:b w:val="false"/>
                <w:i w:val="false"/>
                <w:color w:val="000000"/>
                <w:sz w:val="20"/>
              </w:rPr>
              <w:t>Қ. Қойбағарова,</w:t>
            </w:r>
            <w:r>
              <w:br/>
            </w:r>
            <w:r>
              <w:rPr>
                <w:rFonts w:ascii="Times New Roman"/>
                <w:b w:val="false"/>
                <w:i w:val="false"/>
                <w:color w:val="000000"/>
                <w:sz w:val="20"/>
              </w:rPr>
              <w:t>
Н. Жабықбаева</w:t>
            </w:r>
          </w:p>
          <w:bookmarkEnd w:id="29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7" w:id="2911"/>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bookmarkEnd w:id="29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8" w:id="2912"/>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bookmarkEnd w:id="29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9" w:id="2913"/>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 1, 2 жұмыс дәптері</w:t>
            </w:r>
          </w:p>
          <w:bookmarkEnd w:id="29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0" w:id="2914"/>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bookmarkEnd w:id="29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1" w:id="2915"/>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bookmarkEnd w:id="29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2" w:id="2916"/>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bookmarkEnd w:id="29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3" w:id="2917"/>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bookmarkEnd w:id="29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4" w:id="2918"/>
          <w:p>
            <w:pPr>
              <w:spacing w:after="20"/>
              <w:ind w:left="20"/>
              <w:jc w:val="both"/>
            </w:pPr>
            <w:r>
              <w:rPr>
                <w:rFonts w:ascii="Times New Roman"/>
                <w:b w:val="false"/>
                <w:i w:val="false"/>
                <w:color w:val="000000"/>
                <w:sz w:val="20"/>
              </w:rPr>
              <w:t xml:space="preserve">
М. Нүсіпәлиева, </w:t>
            </w:r>
            <w:r>
              <w:br/>
            </w:r>
            <w:r>
              <w:rPr>
                <w:rFonts w:ascii="Times New Roman"/>
                <w:b w:val="false"/>
                <w:i w:val="false"/>
                <w:color w:val="000000"/>
                <w:sz w:val="20"/>
              </w:rPr>
              <w:t>
К. Күлпейісова</w:t>
            </w:r>
          </w:p>
          <w:bookmarkEnd w:id="29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5" w:id="2919"/>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bookmarkEnd w:id="29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7" w:id="2920"/>
          <w:p>
            <w:pPr>
              <w:spacing w:after="20"/>
              <w:ind w:left="20"/>
              <w:jc w:val="both"/>
            </w:pPr>
            <w:r>
              <w:rPr>
                <w:rFonts w:ascii="Times New Roman"/>
                <w:b w:val="false"/>
                <w:i w:val="false"/>
                <w:color w:val="000000"/>
                <w:sz w:val="20"/>
              </w:rPr>
              <w:t>
Қауіпсіз мінез-құлық негіздері.</w:t>
            </w:r>
            <w:r>
              <w:br/>
            </w:r>
            <w:r>
              <w:rPr>
                <w:rFonts w:ascii="Times New Roman"/>
                <w:b w:val="false"/>
                <w:i w:val="false"/>
                <w:color w:val="000000"/>
                <w:sz w:val="20"/>
              </w:rPr>
              <w:t>
Әдістемелік нұсқау</w:t>
            </w:r>
          </w:p>
          <w:bookmarkEnd w:id="29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8" w:id="2921"/>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У. Ахметова</w:t>
            </w:r>
          </w:p>
          <w:bookmarkEnd w:id="29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негіздері.Альбом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9" w:id="2922"/>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У. Ахметова</w:t>
            </w:r>
          </w:p>
          <w:bookmarkEnd w:id="29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0" w:id="2923"/>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bookmarkEnd w:id="29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1" w:id="2924"/>
          <w:p>
            <w:pPr>
              <w:spacing w:after="20"/>
              <w:ind w:left="20"/>
              <w:jc w:val="both"/>
            </w:pPr>
            <w:r>
              <w:rPr>
                <w:rFonts w:ascii="Times New Roman"/>
                <w:b w:val="false"/>
                <w:i w:val="false"/>
                <w:color w:val="000000"/>
                <w:sz w:val="20"/>
              </w:rPr>
              <w:t xml:space="preserve">
К. Атыманова, </w:t>
            </w:r>
            <w:r>
              <w:br/>
            </w:r>
            <w:r>
              <w:rPr>
                <w:rFonts w:ascii="Times New Roman"/>
                <w:b w:val="false"/>
                <w:i w:val="false"/>
                <w:color w:val="000000"/>
                <w:sz w:val="20"/>
              </w:rPr>
              <w:t>
</w:t>
            </w:r>
            <w:r>
              <w:rPr>
                <w:rFonts w:ascii="Times New Roman"/>
                <w:b w:val="false"/>
                <w:i w:val="false"/>
                <w:color w:val="000000"/>
                <w:sz w:val="20"/>
              </w:rPr>
              <w:t>Ж. Каримова,</w:t>
            </w:r>
            <w:r>
              <w:br/>
            </w:r>
            <w:r>
              <w:rPr>
                <w:rFonts w:ascii="Times New Roman"/>
                <w:b w:val="false"/>
                <w:i w:val="false"/>
                <w:color w:val="000000"/>
                <w:sz w:val="20"/>
              </w:rPr>
              <w:t>
М.Сейтказина</w:t>
            </w:r>
          </w:p>
          <w:bookmarkEnd w:id="29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Shuǵylakitap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3" w:id="2925"/>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Әдістемелік нұсқау</w:t>
            </w:r>
          </w:p>
          <w:bookmarkEnd w:id="29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4" w:id="2926"/>
          <w:p>
            <w:pPr>
              <w:spacing w:after="20"/>
              <w:ind w:left="20"/>
              <w:jc w:val="both"/>
            </w:pPr>
            <w:r>
              <w:rPr>
                <w:rFonts w:ascii="Times New Roman"/>
                <w:b w:val="false"/>
                <w:i w:val="false"/>
                <w:color w:val="000000"/>
                <w:sz w:val="20"/>
              </w:rPr>
              <w:t>
Л. Бултекова,</w:t>
            </w:r>
            <w:r>
              <w:br/>
            </w:r>
            <w:r>
              <w:rPr>
                <w:rFonts w:ascii="Times New Roman"/>
                <w:b w:val="false"/>
                <w:i w:val="false"/>
                <w:color w:val="000000"/>
                <w:sz w:val="20"/>
              </w:rPr>
              <w:t>
Е. Рябова</w:t>
            </w:r>
          </w:p>
          <w:bookmarkEnd w:id="29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5" w:id="2927"/>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Дәптер №1, №2</w:t>
            </w:r>
          </w:p>
          <w:bookmarkEnd w:id="29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6" w:id="2928"/>
          <w:p>
            <w:pPr>
              <w:spacing w:after="20"/>
              <w:ind w:left="20"/>
              <w:jc w:val="both"/>
            </w:pPr>
            <w:r>
              <w:rPr>
                <w:rFonts w:ascii="Times New Roman"/>
                <w:b w:val="false"/>
                <w:i w:val="false"/>
                <w:color w:val="000000"/>
                <w:sz w:val="20"/>
              </w:rPr>
              <w:t>
Л. Бултекова,</w:t>
            </w:r>
            <w:r>
              <w:br/>
            </w:r>
            <w:r>
              <w:rPr>
                <w:rFonts w:ascii="Times New Roman"/>
                <w:b w:val="false"/>
                <w:i w:val="false"/>
                <w:color w:val="000000"/>
                <w:sz w:val="20"/>
              </w:rPr>
              <w:t>
Е. Рябова</w:t>
            </w:r>
          </w:p>
          <w:bookmarkEnd w:id="29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7" w:id="2929"/>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Көрнекі материал</w:t>
            </w:r>
          </w:p>
          <w:bookmarkEnd w:id="29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8" w:id="2930"/>
          <w:p>
            <w:pPr>
              <w:spacing w:after="20"/>
              <w:ind w:left="20"/>
              <w:jc w:val="both"/>
            </w:pPr>
            <w:r>
              <w:rPr>
                <w:rFonts w:ascii="Times New Roman"/>
                <w:b w:val="false"/>
                <w:i w:val="false"/>
                <w:color w:val="000000"/>
                <w:sz w:val="20"/>
              </w:rPr>
              <w:t xml:space="preserve">
Л. Бултекова, </w:t>
            </w:r>
            <w:r>
              <w:br/>
            </w:r>
            <w:r>
              <w:rPr>
                <w:rFonts w:ascii="Times New Roman"/>
                <w:b w:val="false"/>
                <w:i w:val="false"/>
                <w:color w:val="000000"/>
                <w:sz w:val="20"/>
              </w:rPr>
              <w:t>
Е. Рябова</w:t>
            </w:r>
          </w:p>
          <w:bookmarkEnd w:id="29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9" w:id="2931"/>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нұсқау</w:t>
            </w:r>
          </w:p>
          <w:bookmarkEnd w:id="29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0" w:id="2932"/>
          <w:p>
            <w:pPr>
              <w:spacing w:after="20"/>
              <w:ind w:left="20"/>
              <w:jc w:val="both"/>
            </w:pPr>
            <w:r>
              <w:rPr>
                <w:rFonts w:ascii="Times New Roman"/>
                <w:b w:val="false"/>
                <w:i w:val="false"/>
                <w:color w:val="000000"/>
                <w:sz w:val="20"/>
              </w:rPr>
              <w:t>
Р. Каримова,</w:t>
            </w:r>
            <w:r>
              <w:br/>
            </w:r>
            <w:r>
              <w:rPr>
                <w:rFonts w:ascii="Times New Roman"/>
                <w:b w:val="false"/>
                <w:i w:val="false"/>
                <w:color w:val="000000"/>
                <w:sz w:val="20"/>
              </w:rPr>
              <w:t>
</w:t>
            </w:r>
            <w:r>
              <w:rPr>
                <w:rFonts w:ascii="Times New Roman"/>
                <w:b w:val="false"/>
                <w:i w:val="false"/>
                <w:color w:val="000000"/>
                <w:sz w:val="20"/>
              </w:rPr>
              <w:t>А. Стамбекова,</w:t>
            </w:r>
            <w:r>
              <w:br/>
            </w:r>
            <w:r>
              <w:rPr>
                <w:rFonts w:ascii="Times New Roman"/>
                <w:b w:val="false"/>
                <w:i w:val="false"/>
                <w:color w:val="000000"/>
                <w:sz w:val="20"/>
              </w:rPr>
              <w:t>
Ж. Асанханова</w:t>
            </w:r>
          </w:p>
          <w:bookmarkEnd w:id="29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2" w:id="2933"/>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Дәптер №1, №2</w:t>
            </w:r>
          </w:p>
          <w:bookmarkEnd w:id="29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3" w:id="2934"/>
          <w:p>
            <w:pPr>
              <w:spacing w:after="20"/>
              <w:ind w:left="20"/>
              <w:jc w:val="both"/>
            </w:pPr>
            <w:r>
              <w:rPr>
                <w:rFonts w:ascii="Times New Roman"/>
                <w:b w:val="false"/>
                <w:i w:val="false"/>
                <w:color w:val="000000"/>
                <w:sz w:val="20"/>
              </w:rPr>
              <w:t>
Р. Каримова,</w:t>
            </w:r>
            <w:r>
              <w:br/>
            </w:r>
            <w:r>
              <w:rPr>
                <w:rFonts w:ascii="Times New Roman"/>
                <w:b w:val="false"/>
                <w:i w:val="false"/>
                <w:color w:val="000000"/>
                <w:sz w:val="20"/>
              </w:rPr>
              <w:t>
</w:t>
            </w:r>
            <w:r>
              <w:rPr>
                <w:rFonts w:ascii="Times New Roman"/>
                <w:b w:val="false"/>
                <w:i w:val="false"/>
                <w:color w:val="000000"/>
                <w:sz w:val="20"/>
              </w:rPr>
              <w:t>А. Стамбекова,</w:t>
            </w:r>
            <w:r>
              <w:br/>
            </w:r>
            <w:r>
              <w:rPr>
                <w:rFonts w:ascii="Times New Roman"/>
                <w:b w:val="false"/>
                <w:i w:val="false"/>
                <w:color w:val="000000"/>
                <w:sz w:val="20"/>
              </w:rPr>
              <w:t>
Ж. Асанханова</w:t>
            </w:r>
          </w:p>
          <w:bookmarkEnd w:id="29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5" w:id="2935"/>
          <w:p>
            <w:pPr>
              <w:spacing w:after="20"/>
              <w:ind w:left="20"/>
              <w:jc w:val="both"/>
            </w:pPr>
            <w:r>
              <w:rPr>
                <w:rFonts w:ascii="Times New Roman"/>
                <w:b w:val="false"/>
                <w:i w:val="false"/>
                <w:color w:val="000000"/>
                <w:sz w:val="20"/>
              </w:rPr>
              <w:t>
Сурет салу.</w:t>
            </w:r>
            <w:r>
              <w:br/>
            </w:r>
            <w:r>
              <w:rPr>
                <w:rFonts w:ascii="Times New Roman"/>
                <w:b w:val="false"/>
                <w:i w:val="false"/>
                <w:color w:val="000000"/>
                <w:sz w:val="20"/>
              </w:rPr>
              <w:t>
Әдістемелік нұсқау</w:t>
            </w:r>
          </w:p>
          <w:bookmarkEnd w:id="29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6" w:id="2936"/>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Т. Комельяго</w:t>
            </w:r>
          </w:p>
          <w:bookmarkEnd w:id="29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8" w:id="2937"/>
          <w:p>
            <w:pPr>
              <w:spacing w:after="20"/>
              <w:ind w:left="20"/>
              <w:jc w:val="both"/>
            </w:pPr>
            <w:r>
              <w:rPr>
                <w:rFonts w:ascii="Times New Roman"/>
                <w:b w:val="false"/>
                <w:i w:val="false"/>
                <w:color w:val="000000"/>
                <w:sz w:val="20"/>
              </w:rPr>
              <w:t>
Сурет салу.</w:t>
            </w:r>
            <w:r>
              <w:br/>
            </w:r>
            <w:r>
              <w:rPr>
                <w:rFonts w:ascii="Times New Roman"/>
                <w:b w:val="false"/>
                <w:i w:val="false"/>
                <w:color w:val="000000"/>
                <w:sz w:val="20"/>
              </w:rPr>
              <w:t>
Альбом №1, №2</w:t>
            </w:r>
          </w:p>
          <w:bookmarkEnd w:id="29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9" w:id="2938"/>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Т. Комельяго</w:t>
            </w:r>
          </w:p>
          <w:bookmarkEnd w:id="29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1" w:id="2939"/>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нұсқау</w:t>
            </w:r>
          </w:p>
          <w:bookmarkEnd w:id="29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2940"/>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w:t>
            </w:r>
            <w:r>
              <w:rPr>
                <w:rFonts w:ascii="Times New Roman"/>
                <w:b w:val="false"/>
                <w:i w:val="false"/>
                <w:color w:val="000000"/>
                <w:sz w:val="20"/>
              </w:rPr>
              <w:t>Т. Комельяго,</w:t>
            </w:r>
            <w:r>
              <w:br/>
            </w:r>
            <w:r>
              <w:rPr>
                <w:rFonts w:ascii="Times New Roman"/>
                <w:b w:val="false"/>
                <w:i w:val="false"/>
                <w:color w:val="000000"/>
                <w:sz w:val="20"/>
              </w:rPr>
              <w:t>
Н. Приходченко</w:t>
            </w:r>
          </w:p>
          <w:bookmarkEnd w:id="29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5" w:id="2941"/>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Альбом</w:t>
            </w:r>
          </w:p>
          <w:bookmarkEnd w:id="29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6" w:id="2942"/>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Т. Комельяго</w:t>
            </w:r>
          </w:p>
          <w:bookmarkEnd w:id="29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8" w:id="2943"/>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нұсқау</w:t>
            </w:r>
          </w:p>
          <w:bookmarkEnd w:id="29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9" w:id="2944"/>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Т. Комельяго</w:t>
            </w:r>
          </w:p>
          <w:bookmarkEnd w:id="29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2945"/>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Альбом №1, №2</w:t>
            </w:r>
          </w:p>
          <w:bookmarkEnd w:id="29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2" w:id="2946"/>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w:t>
            </w:r>
            <w:r>
              <w:rPr>
                <w:rFonts w:ascii="Times New Roman"/>
                <w:b w:val="false"/>
                <w:i w:val="false"/>
                <w:color w:val="000000"/>
                <w:sz w:val="20"/>
              </w:rPr>
              <w:t>О. Шапкин,</w:t>
            </w:r>
            <w:r>
              <w:br/>
            </w:r>
            <w:r>
              <w:rPr>
                <w:rFonts w:ascii="Times New Roman"/>
                <w:b w:val="false"/>
                <w:i w:val="false"/>
                <w:color w:val="000000"/>
                <w:sz w:val="20"/>
              </w:rPr>
              <w:t>
Т. Комельяго</w:t>
            </w:r>
          </w:p>
          <w:bookmarkEnd w:id="29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4" w:id="2947"/>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bookmarkEnd w:id="29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5" w:id="2948"/>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9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2949"/>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bookmarkEnd w:id="29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7" w:id="2950"/>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bookmarkEnd w:id="29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3" w:id="2951"/>
          <w:p>
            <w:pPr>
              <w:spacing w:after="20"/>
              <w:ind w:left="20"/>
              <w:jc w:val="both"/>
            </w:pPr>
            <w:r>
              <w:rPr>
                <w:rFonts w:ascii="Times New Roman"/>
                <w:b w:val="false"/>
                <w:i w:val="false"/>
                <w:color w:val="000000"/>
                <w:sz w:val="20"/>
              </w:rPr>
              <w:t>
Класс предшкольной подготовки в организации среднего образования (дети 6-7-ми лет)</w:t>
            </w:r>
          </w:p>
          <w:bookmarkEnd w:id="2951"/>
          <w:p>
            <w:pPr>
              <w:spacing w:after="20"/>
              <w:ind w:left="20"/>
              <w:jc w:val="both"/>
            </w:pPr>
            <w:r>
              <w:rPr>
                <w:rFonts w:ascii="Times New Roman"/>
                <w:b w:val="false"/>
                <w:i w:val="false"/>
                <w:color w:val="ff0000"/>
                <w:sz w:val="20"/>
              </w:rPr>
              <w:t xml:space="preserve">
Сноска. Подраздел исключен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Туған күн. Шығармашылыққа арналған жиынтық. 1-ші баспалдақ.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5" w:id="2952"/>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Б. Омар</w:t>
            </w:r>
          </w:p>
          <w:bookmarkEnd w:id="29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ұйымның бірінші кіші тобында оқу-тәрбие үрдісін жүзеге асыру бойынша. Әдістемелік ұсынымдар. (2-3 жас)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7" w:id="2953"/>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w:t>
            </w:r>
            <w:r>
              <w:rPr>
                <w:rFonts w:ascii="Times New Roman"/>
                <w:b w:val="false"/>
                <w:i w:val="false"/>
                <w:color w:val="000000"/>
                <w:sz w:val="20"/>
              </w:rPr>
              <w:t xml:space="preserve">В. Слепнева, </w:t>
            </w:r>
            <w:r>
              <w:br/>
            </w:r>
            <w:r>
              <w:rPr>
                <w:rFonts w:ascii="Times New Roman"/>
                <w:b w:val="false"/>
                <w:i w:val="false"/>
                <w:color w:val="000000"/>
                <w:sz w:val="20"/>
              </w:rPr>
              <w:t>
</w:t>
            </w:r>
            <w:r>
              <w:rPr>
                <w:rFonts w:ascii="Times New Roman"/>
                <w:b w:val="false"/>
                <w:i w:val="false"/>
                <w:color w:val="000000"/>
                <w:sz w:val="20"/>
              </w:rPr>
              <w:t xml:space="preserve">Н. Жабыкбаева, </w:t>
            </w:r>
            <w:r>
              <w:br/>
            </w:r>
            <w:r>
              <w:rPr>
                <w:rFonts w:ascii="Times New Roman"/>
                <w:b w:val="false"/>
                <w:i w:val="false"/>
                <w:color w:val="000000"/>
                <w:sz w:val="20"/>
              </w:rPr>
              <w:t xml:space="preserve">
К. Сатмухамбетова </w:t>
            </w:r>
          </w:p>
          <w:bookmarkEnd w:id="29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Мектепке дейінгі ұйымдарда бірінші кіші топтардағы балаларға арналған көркем әдебиет шығармалары. (2-3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0" w:id="2954"/>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w:t>
            </w:r>
            <w:r>
              <w:rPr>
                <w:rFonts w:ascii="Times New Roman"/>
                <w:b w:val="false"/>
                <w:i w:val="false"/>
                <w:color w:val="000000"/>
                <w:sz w:val="20"/>
              </w:rPr>
              <w:t xml:space="preserve">В. Слепнева, </w:t>
            </w:r>
            <w:r>
              <w:br/>
            </w:r>
            <w:r>
              <w:rPr>
                <w:rFonts w:ascii="Times New Roman"/>
                <w:b w:val="false"/>
                <w:i w:val="false"/>
                <w:color w:val="000000"/>
                <w:sz w:val="20"/>
              </w:rPr>
              <w:t>
</w:t>
            </w:r>
            <w:r>
              <w:rPr>
                <w:rFonts w:ascii="Times New Roman"/>
                <w:b w:val="false"/>
                <w:i w:val="false"/>
                <w:color w:val="000000"/>
                <w:sz w:val="20"/>
              </w:rPr>
              <w:t xml:space="preserve">Н. Жабыкбаева, </w:t>
            </w:r>
            <w:r>
              <w:br/>
            </w:r>
            <w:r>
              <w:rPr>
                <w:rFonts w:ascii="Times New Roman"/>
                <w:b w:val="false"/>
                <w:i w:val="false"/>
                <w:color w:val="000000"/>
                <w:sz w:val="20"/>
              </w:rPr>
              <w:t xml:space="preserve">
К. Сатмухамбетова </w:t>
            </w:r>
          </w:p>
          <w:bookmarkEnd w:id="29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балақай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Мельникова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SanSam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мүмкіндіктері шектеулі балаларға арналған балабақшада қазақ тілін оқытып үйрету сабақтарының үлгілері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3" w:id="2955"/>
          <w:p>
            <w:pPr>
              <w:spacing w:after="20"/>
              <w:ind w:left="20"/>
              <w:jc w:val="both"/>
            </w:pPr>
            <w:r>
              <w:rPr>
                <w:rFonts w:ascii="Times New Roman"/>
                <w:b w:val="false"/>
                <w:i w:val="false"/>
                <w:color w:val="000000"/>
                <w:sz w:val="20"/>
              </w:rPr>
              <w:t xml:space="preserve">
Г. Нұрбекова, </w:t>
            </w:r>
            <w:r>
              <w:br/>
            </w:r>
            <w:r>
              <w:rPr>
                <w:rFonts w:ascii="Times New Roman"/>
                <w:b w:val="false"/>
                <w:i w:val="false"/>
                <w:color w:val="000000"/>
                <w:sz w:val="20"/>
              </w:rPr>
              <w:t>
</w:t>
            </w:r>
            <w:r>
              <w:rPr>
                <w:rFonts w:ascii="Times New Roman"/>
                <w:b w:val="false"/>
                <w:i w:val="false"/>
                <w:color w:val="000000"/>
                <w:sz w:val="20"/>
              </w:rPr>
              <w:t>Т. Құдайберген,</w:t>
            </w:r>
            <w:r>
              <w:br/>
            </w:r>
            <w:r>
              <w:rPr>
                <w:rFonts w:ascii="Times New Roman"/>
                <w:b w:val="false"/>
                <w:i w:val="false"/>
                <w:color w:val="000000"/>
                <w:sz w:val="20"/>
              </w:rPr>
              <w:t xml:space="preserve">
Ж. Оралбаева </w:t>
            </w:r>
          </w:p>
          <w:bookmarkEnd w:id="29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палитрам. Моя первая палитра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Воротникова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Логопедтің баламен жеке жұмыс дәптері. 2-ші сәбилер тобы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5" w:id="2956"/>
          <w:p>
            <w:pPr>
              <w:spacing w:after="20"/>
              <w:ind w:left="20"/>
              <w:jc w:val="both"/>
            </w:pPr>
            <w:r>
              <w:rPr>
                <w:rFonts w:ascii="Times New Roman"/>
                <w:b w:val="false"/>
                <w:i w:val="false"/>
                <w:color w:val="000000"/>
                <w:sz w:val="20"/>
              </w:rPr>
              <w:t>
Логопедтің баламен жеке жұмыс дәптері. Ортаңғы тобы</w:t>
            </w:r>
            <w:r>
              <w:br/>
            </w:r>
            <w:r>
              <w:rPr>
                <w:rFonts w:ascii="Times New Roman"/>
                <w:b w:val="false"/>
                <w:i w:val="false"/>
                <w:color w:val="000000"/>
                <w:sz w:val="20"/>
              </w:rPr>
              <w:t>
(4-5 жас)</w:t>
            </w:r>
          </w:p>
          <w:bookmarkEnd w:id="29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6" w:id="2957"/>
          <w:p>
            <w:pPr>
              <w:spacing w:after="20"/>
              <w:ind w:left="20"/>
              <w:jc w:val="both"/>
            </w:pPr>
            <w:r>
              <w:rPr>
                <w:rFonts w:ascii="Times New Roman"/>
                <w:b w:val="false"/>
                <w:i w:val="false"/>
                <w:color w:val="000000"/>
                <w:sz w:val="20"/>
              </w:rPr>
              <w:t xml:space="preserve">
Логопедтің баламен жеке жұмыс дәптері. Ересектер тобы </w:t>
            </w:r>
            <w:r>
              <w:br/>
            </w:r>
            <w:r>
              <w:rPr>
                <w:rFonts w:ascii="Times New Roman"/>
                <w:b w:val="false"/>
                <w:i w:val="false"/>
                <w:color w:val="000000"/>
                <w:sz w:val="20"/>
              </w:rPr>
              <w:t>
(5-6 жас)</w:t>
            </w:r>
          </w:p>
          <w:bookmarkEnd w:id="29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айтуға үйретудің әдістері мен тәсілдері (жеке даралап оқыту).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7" w:id="2958"/>
          <w:p>
            <w:pPr>
              <w:spacing w:after="20"/>
              <w:ind w:left="20"/>
              <w:jc w:val="both"/>
            </w:pPr>
            <w:r>
              <w:rPr>
                <w:rFonts w:ascii="Times New Roman"/>
                <w:b w:val="false"/>
                <w:i w:val="false"/>
                <w:color w:val="000000"/>
                <w:sz w:val="20"/>
              </w:rPr>
              <w:t xml:space="preserve">
Мектепке дейінгі ұйымды басқару жүйесі. </w:t>
            </w:r>
            <w:r>
              <w:br/>
            </w:r>
            <w:r>
              <w:rPr>
                <w:rFonts w:ascii="Times New Roman"/>
                <w:b w:val="false"/>
                <w:i w:val="false"/>
                <w:color w:val="000000"/>
                <w:sz w:val="20"/>
              </w:rPr>
              <w:t xml:space="preserve">
Әдістемелік құрал </w:t>
            </w:r>
          </w:p>
          <w:bookmarkEnd w:id="29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8" w:id="2959"/>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xml:space="preserve">
Л. Култаева </w:t>
            </w:r>
          </w:p>
          <w:bookmarkEnd w:id="29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9" w:id="2960"/>
          <w:p>
            <w:pPr>
              <w:spacing w:after="20"/>
              <w:ind w:left="20"/>
              <w:jc w:val="both"/>
            </w:pPr>
            <w:r>
              <w:rPr>
                <w:rFonts w:ascii="Times New Roman"/>
                <w:b w:val="false"/>
                <w:i w:val="false"/>
                <w:color w:val="000000"/>
                <w:sz w:val="20"/>
              </w:rPr>
              <w:t xml:space="preserve">
Мектепке дейінгі ұйым іс-әрекетіндегі жоба әдісін қолдану. </w:t>
            </w:r>
            <w:r>
              <w:br/>
            </w:r>
            <w:r>
              <w:rPr>
                <w:rFonts w:ascii="Times New Roman"/>
                <w:b w:val="false"/>
                <w:i w:val="false"/>
                <w:color w:val="000000"/>
                <w:sz w:val="20"/>
              </w:rPr>
              <w:t xml:space="preserve">
Әдістемелік құрал </w:t>
            </w:r>
          </w:p>
          <w:bookmarkEnd w:id="29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0" w:id="2961"/>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w:t>
            </w:r>
            <w:r>
              <w:rPr>
                <w:rFonts w:ascii="Times New Roman"/>
                <w:b w:val="false"/>
                <w:i w:val="false"/>
                <w:color w:val="000000"/>
                <w:sz w:val="20"/>
              </w:rPr>
              <w:t xml:space="preserve">К. Жолдыбаева, </w:t>
            </w:r>
            <w:r>
              <w:br/>
            </w:r>
            <w:r>
              <w:rPr>
                <w:rFonts w:ascii="Times New Roman"/>
                <w:b w:val="false"/>
                <w:i w:val="false"/>
                <w:color w:val="000000"/>
                <w:sz w:val="20"/>
              </w:rPr>
              <w:t>
</w:t>
            </w:r>
            <w:r>
              <w:rPr>
                <w:rFonts w:ascii="Times New Roman"/>
                <w:b w:val="false"/>
                <w:i w:val="false"/>
                <w:color w:val="000000"/>
                <w:sz w:val="20"/>
              </w:rPr>
              <w:t>С. Биртаева,</w:t>
            </w:r>
            <w:r>
              <w:br/>
            </w:r>
            <w:r>
              <w:rPr>
                <w:rFonts w:ascii="Times New Roman"/>
                <w:b w:val="false"/>
                <w:i w:val="false"/>
                <w:color w:val="000000"/>
                <w:sz w:val="20"/>
              </w:rPr>
              <w:t xml:space="preserve">
Т. Копанова </w:t>
            </w:r>
          </w:p>
          <w:bookmarkEnd w:id="29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3" w:id="2962"/>
          <w:p>
            <w:pPr>
              <w:spacing w:after="20"/>
              <w:ind w:left="20"/>
              <w:jc w:val="both"/>
            </w:pPr>
            <w:r>
              <w:rPr>
                <w:rFonts w:ascii="Times New Roman"/>
                <w:b w:val="false"/>
                <w:i w:val="false"/>
                <w:color w:val="000000"/>
                <w:sz w:val="20"/>
              </w:rPr>
              <w:t xml:space="preserve">
Мектепке дейінгі ұйымда әдістемелік жұмысты ұйымдастыру. </w:t>
            </w:r>
            <w:r>
              <w:br/>
            </w:r>
            <w:r>
              <w:rPr>
                <w:rFonts w:ascii="Times New Roman"/>
                <w:b w:val="false"/>
                <w:i w:val="false"/>
                <w:color w:val="000000"/>
                <w:sz w:val="20"/>
              </w:rPr>
              <w:t xml:space="preserve">
Әдістемелік құрал </w:t>
            </w:r>
          </w:p>
          <w:bookmarkEnd w:id="29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(4-5 жас)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(5-7 жас)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Дүкенбай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4" w:id="2963"/>
          <w:p>
            <w:pPr>
              <w:spacing w:after="20"/>
              <w:ind w:left="20"/>
              <w:jc w:val="both"/>
            </w:pPr>
            <w:r>
              <w:rPr>
                <w:rFonts w:ascii="Times New Roman"/>
                <w:b w:val="false"/>
                <w:i w:val="false"/>
                <w:color w:val="000000"/>
                <w:sz w:val="20"/>
              </w:rPr>
              <w:t>
Қазақ тілі. Мектеп жасына дейінгі балаларды қазақ тілінде оқыту ерекшеліктері. Әдістемелік нұсқаулығы</w:t>
            </w:r>
            <w:r>
              <w:br/>
            </w:r>
            <w:r>
              <w:rPr>
                <w:rFonts w:ascii="Times New Roman"/>
                <w:b w:val="false"/>
                <w:i w:val="false"/>
                <w:color w:val="000000"/>
                <w:sz w:val="20"/>
              </w:rPr>
              <w:t>
(3-4 жас)</w:t>
            </w:r>
          </w:p>
          <w:bookmarkEnd w:id="29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5" w:id="2964"/>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29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6" w:id="2965"/>
          <w:p>
            <w:pPr>
              <w:spacing w:after="20"/>
              <w:ind w:left="20"/>
              <w:jc w:val="both"/>
            </w:pPr>
            <w:r>
              <w:rPr>
                <w:rFonts w:ascii="Times New Roman"/>
                <w:b w:val="false"/>
                <w:i w:val="false"/>
                <w:color w:val="000000"/>
                <w:sz w:val="20"/>
              </w:rPr>
              <w:t>
Логиканы дамытамыз (3-5 жасқа дейінгі балаларға арналған)</w:t>
            </w:r>
            <w:r>
              <w:br/>
            </w:r>
            <w:r>
              <w:rPr>
                <w:rFonts w:ascii="Times New Roman"/>
                <w:b w:val="false"/>
                <w:i w:val="false"/>
                <w:color w:val="000000"/>
                <w:sz w:val="20"/>
              </w:rPr>
              <w:t>
</w:t>
            </w:r>
            <w:r>
              <w:rPr>
                <w:rFonts w:ascii="Times New Roman"/>
                <w:b w:val="false"/>
                <w:i w:val="false"/>
                <w:color w:val="000000"/>
                <w:sz w:val="20"/>
              </w:rPr>
              <w:t>Жұмыс дәптері</w:t>
            </w:r>
            <w:r>
              <w:br/>
            </w:r>
            <w:r>
              <w:rPr>
                <w:rFonts w:ascii="Times New Roman"/>
                <w:b w:val="false"/>
                <w:i w:val="false"/>
                <w:color w:val="000000"/>
                <w:sz w:val="20"/>
              </w:rPr>
              <w:t>
</w:t>
            </w:r>
            <w:r>
              <w:rPr>
                <w:rFonts w:ascii="Times New Roman"/>
                <w:b w:val="false"/>
                <w:i w:val="false"/>
                <w:color w:val="000000"/>
                <w:sz w:val="20"/>
              </w:rPr>
              <w:t>"Боямақ" жұмыс дәптері</w:t>
            </w:r>
            <w:r>
              <w:br/>
            </w:r>
            <w:r>
              <w:rPr>
                <w:rFonts w:ascii="Times New Roman"/>
                <w:b w:val="false"/>
                <w:i w:val="false"/>
                <w:color w:val="000000"/>
                <w:sz w:val="20"/>
              </w:rPr>
              <w:t>
</w:t>
            </w:r>
            <w:r>
              <w:rPr>
                <w:rFonts w:ascii="Times New Roman"/>
                <w:b w:val="false"/>
                <w:i w:val="false"/>
                <w:color w:val="000000"/>
                <w:sz w:val="20"/>
              </w:rPr>
              <w:t xml:space="preserve">Әдістемелік құрал </w:t>
            </w:r>
            <w:r>
              <w:br/>
            </w:r>
            <w:r>
              <w:rPr>
                <w:rFonts w:ascii="Times New Roman"/>
                <w:b w:val="false"/>
                <w:i w:val="false"/>
                <w:color w:val="000000"/>
                <w:sz w:val="20"/>
              </w:rPr>
              <w:t>
</w:t>
            </w:r>
            <w:r>
              <w:rPr>
                <w:rFonts w:ascii="Times New Roman"/>
                <w:b w:val="false"/>
                <w:i w:val="false"/>
                <w:color w:val="000000"/>
                <w:sz w:val="20"/>
              </w:rPr>
              <w:t>+ DVD дискісі</w:t>
            </w:r>
            <w:r>
              <w:br/>
            </w:r>
            <w:r>
              <w:rPr>
                <w:rFonts w:ascii="Times New Roman"/>
                <w:b w:val="false"/>
                <w:i w:val="false"/>
                <w:color w:val="000000"/>
                <w:sz w:val="20"/>
              </w:rPr>
              <w:t xml:space="preserve">
 - Дидактикалық материалдар </w:t>
            </w:r>
          </w:p>
          <w:bookmarkEnd w:id="29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Болманов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trade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әліппем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Қуырмаш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1" w:id="2966"/>
          <w:p>
            <w:pPr>
              <w:spacing w:after="20"/>
              <w:ind w:left="20"/>
              <w:jc w:val="both"/>
            </w:pPr>
            <w:r>
              <w:rPr>
                <w:rFonts w:ascii="Times New Roman"/>
                <w:b w:val="false"/>
                <w:i w:val="false"/>
                <w:color w:val="000000"/>
                <w:sz w:val="20"/>
              </w:rPr>
              <w:t xml:space="preserve">
Таңғажайып алаңқай. Табиғат бояулары. Шығармашылыққа арналған жиынтық. </w:t>
            </w:r>
            <w:r>
              <w:br/>
            </w:r>
            <w:r>
              <w:rPr>
                <w:rFonts w:ascii="Times New Roman"/>
                <w:b w:val="false"/>
                <w:i w:val="false"/>
                <w:color w:val="000000"/>
                <w:sz w:val="20"/>
              </w:rPr>
              <w:t>
2-ші баспалдақ. Дидактикалық материал</w:t>
            </w:r>
          </w:p>
          <w:bookmarkEnd w:id="29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2" w:id="2967"/>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xml:space="preserve">
аударған Б. Омар </w:t>
            </w:r>
          </w:p>
          <w:bookmarkEnd w:id="29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Көңілді цирк. Шығармашылыққа арналған жиынтық. 3-ші баспалдақ.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3" w:id="2968"/>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xml:space="preserve">
аударған Б. Омар </w:t>
            </w:r>
          </w:p>
          <w:bookmarkEnd w:id="29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және үйде сурет салу, мүсіндеу, аппликация жасау. "Шығармашылық" білім беру саласы. 5 жастан бастап 6 (7) жасқа дейінгі балалармен ұйымдасқан оқу ісін жүргізу бойынша әдістемелік нұсқаулар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4" w:id="2969"/>
          <w:p>
            <w:pPr>
              <w:spacing w:after="20"/>
              <w:ind w:left="20"/>
              <w:jc w:val="both"/>
            </w:pPr>
            <w:r>
              <w:rPr>
                <w:rFonts w:ascii="Times New Roman"/>
                <w:b w:val="false"/>
                <w:i w:val="false"/>
                <w:color w:val="000000"/>
                <w:sz w:val="20"/>
              </w:rPr>
              <w:t xml:space="preserve">
Э. Қыдырова, </w:t>
            </w:r>
            <w:r>
              <w:br/>
            </w:r>
            <w:r>
              <w:rPr>
                <w:rFonts w:ascii="Times New Roman"/>
                <w:b w:val="false"/>
                <w:i w:val="false"/>
                <w:color w:val="000000"/>
                <w:sz w:val="20"/>
              </w:rPr>
              <w:t>
С. Мадалиева</w:t>
            </w:r>
          </w:p>
          <w:bookmarkEnd w:id="29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Хрестоматия. (5-6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5" w:id="2970"/>
          <w:p>
            <w:pPr>
              <w:spacing w:after="20"/>
              <w:ind w:left="20"/>
              <w:jc w:val="both"/>
            </w:pPr>
            <w:r>
              <w:rPr>
                <w:rFonts w:ascii="Times New Roman"/>
                <w:b w:val="false"/>
                <w:i w:val="false"/>
                <w:color w:val="000000"/>
                <w:sz w:val="20"/>
              </w:rPr>
              <w:t xml:space="preserve">
А. Кунусова, </w:t>
            </w:r>
            <w:r>
              <w:br/>
            </w:r>
            <w:r>
              <w:rPr>
                <w:rFonts w:ascii="Times New Roman"/>
                <w:b w:val="false"/>
                <w:i w:val="false"/>
                <w:color w:val="000000"/>
                <w:sz w:val="20"/>
              </w:rPr>
              <w:t xml:space="preserve">
Р. Абдрахманова </w:t>
            </w:r>
          </w:p>
          <w:bookmarkEnd w:id="29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6" w:id="2971"/>
          <w:p>
            <w:pPr>
              <w:spacing w:after="20"/>
              <w:ind w:left="20"/>
              <w:jc w:val="both"/>
            </w:pPr>
            <w:r>
              <w:rPr>
                <w:rFonts w:ascii="Times New Roman"/>
                <w:b w:val="false"/>
                <w:i w:val="false"/>
                <w:color w:val="000000"/>
                <w:sz w:val="20"/>
              </w:rPr>
              <w:t xml:space="preserve">
Балапанның дәптері. Математикалық жазу – 5-7 жасқа дейінгі балаларға. </w:t>
            </w:r>
            <w:r>
              <w:br/>
            </w:r>
            <w:r>
              <w:rPr>
                <w:rFonts w:ascii="Times New Roman"/>
                <w:b w:val="false"/>
                <w:i w:val="false"/>
                <w:color w:val="000000"/>
                <w:sz w:val="20"/>
              </w:rPr>
              <w:t>
Жұмыс дәптері</w:t>
            </w:r>
          </w:p>
          <w:bookmarkEnd w:id="29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7" w:id="2972"/>
          <w:p>
            <w:pPr>
              <w:spacing w:after="20"/>
              <w:ind w:left="20"/>
              <w:jc w:val="both"/>
            </w:pPr>
            <w:r>
              <w:rPr>
                <w:rFonts w:ascii="Times New Roman"/>
                <w:b w:val="false"/>
                <w:i w:val="false"/>
                <w:color w:val="000000"/>
                <w:sz w:val="20"/>
              </w:rPr>
              <w:t xml:space="preserve">
С. Трофимова (аударған </w:t>
            </w:r>
            <w:r>
              <w:br/>
            </w:r>
            <w:r>
              <w:rPr>
                <w:rFonts w:ascii="Times New Roman"/>
                <w:b w:val="false"/>
                <w:i w:val="false"/>
                <w:color w:val="000000"/>
                <w:sz w:val="20"/>
              </w:rPr>
              <w:t>
С. Иманқұлова)</w:t>
            </w:r>
          </w:p>
          <w:bookmarkEnd w:id="29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8" w:id="2973"/>
          <w:p>
            <w:pPr>
              <w:spacing w:after="20"/>
              <w:ind w:left="20"/>
              <w:jc w:val="both"/>
            </w:pPr>
            <w:r>
              <w:rPr>
                <w:rFonts w:ascii="Times New Roman"/>
                <w:b w:val="false"/>
                <w:i w:val="false"/>
                <w:color w:val="000000"/>
                <w:sz w:val="20"/>
              </w:rPr>
              <w:t xml:space="preserve">
Сауат ашу, оқу және жазу. 2 бөлімді. </w:t>
            </w:r>
            <w:r>
              <w:br/>
            </w:r>
            <w:r>
              <w:rPr>
                <w:rFonts w:ascii="Times New Roman"/>
                <w:b w:val="false"/>
                <w:i w:val="false"/>
                <w:color w:val="000000"/>
                <w:sz w:val="20"/>
              </w:rPr>
              <w:t xml:space="preserve">
Жұмыс дәптері </w:t>
            </w:r>
          </w:p>
          <w:bookmarkEnd w:id="29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9" w:id="2974"/>
          <w:p>
            <w:pPr>
              <w:spacing w:after="20"/>
              <w:ind w:left="20"/>
              <w:jc w:val="both"/>
            </w:pPr>
            <w:r>
              <w:rPr>
                <w:rFonts w:ascii="Times New Roman"/>
                <w:b w:val="false"/>
                <w:i w:val="false"/>
                <w:color w:val="000000"/>
                <w:sz w:val="20"/>
              </w:rPr>
              <w:t xml:space="preserve">
Б. Қошым-Ноғай, </w:t>
            </w:r>
            <w:r>
              <w:br/>
            </w:r>
            <w:r>
              <w:rPr>
                <w:rFonts w:ascii="Times New Roman"/>
                <w:b w:val="false"/>
                <w:i w:val="false"/>
                <w:color w:val="000000"/>
                <w:sz w:val="20"/>
              </w:rPr>
              <w:t xml:space="preserve">
С. Трофимова </w:t>
            </w:r>
          </w:p>
          <w:bookmarkEnd w:id="29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0" w:id="2975"/>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bookmarkEnd w:id="29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1" w:id="2976"/>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bookmarkEnd w:id="29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экологиялық әліппе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2" w:id="2977"/>
          <w:p>
            <w:pPr>
              <w:spacing w:after="20"/>
              <w:ind w:left="20"/>
              <w:jc w:val="both"/>
            </w:pPr>
            <w:r>
              <w:rPr>
                <w:rFonts w:ascii="Times New Roman"/>
                <w:b w:val="false"/>
                <w:i w:val="false"/>
                <w:color w:val="000000"/>
                <w:sz w:val="20"/>
              </w:rPr>
              <w:t>
Ә. Бейсенова,</w:t>
            </w:r>
            <w:r>
              <w:br/>
            </w:r>
            <w:r>
              <w:rPr>
                <w:rFonts w:ascii="Times New Roman"/>
                <w:b w:val="false"/>
                <w:i w:val="false"/>
                <w:color w:val="000000"/>
                <w:sz w:val="20"/>
              </w:rPr>
              <w:t>
</w:t>
            </w:r>
            <w:r>
              <w:rPr>
                <w:rFonts w:ascii="Times New Roman"/>
                <w:b w:val="false"/>
                <w:i w:val="false"/>
                <w:color w:val="000000"/>
                <w:sz w:val="20"/>
              </w:rPr>
              <w:t>Ә. Назарбаева,</w:t>
            </w:r>
            <w:r>
              <w:br/>
            </w:r>
            <w:r>
              <w:rPr>
                <w:rFonts w:ascii="Times New Roman"/>
                <w:b w:val="false"/>
                <w:i w:val="false"/>
                <w:color w:val="000000"/>
                <w:sz w:val="20"/>
              </w:rPr>
              <w:t>
</w:t>
            </w:r>
            <w:r>
              <w:rPr>
                <w:rFonts w:ascii="Times New Roman"/>
                <w:b w:val="false"/>
                <w:i w:val="false"/>
                <w:color w:val="000000"/>
                <w:sz w:val="20"/>
              </w:rPr>
              <w:t>Г. Сабденалиева,</w:t>
            </w:r>
            <w:r>
              <w:br/>
            </w:r>
            <w:r>
              <w:rPr>
                <w:rFonts w:ascii="Times New Roman"/>
                <w:b w:val="false"/>
                <w:i w:val="false"/>
                <w:color w:val="000000"/>
                <w:sz w:val="20"/>
              </w:rPr>
              <w:t>
Г. Жандосова</w:t>
            </w:r>
          </w:p>
          <w:bookmarkEnd w:id="29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және тіл жаттығулары. Дидактикалық материалдар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Оқылық та, тоқылық! Жылдам оқуға жаттығу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Тез санайықшы! Тез есептеуге жаттықтыру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әліппе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Кузнецова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әлемді танимын Мамандықтар.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айналадағы табиғат. Экологиялық білім негіздерін беруге бағытталған оқу-тәрбиелік іс-шаралары кешені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5" w:id="2978"/>
          <w:p>
            <w:pPr>
              <w:spacing w:after="20"/>
              <w:ind w:left="20"/>
              <w:jc w:val="both"/>
            </w:pPr>
            <w:r>
              <w:rPr>
                <w:rFonts w:ascii="Times New Roman"/>
                <w:b w:val="false"/>
                <w:i w:val="false"/>
                <w:color w:val="000000"/>
                <w:sz w:val="20"/>
              </w:rPr>
              <w:t xml:space="preserve">
С. Еликова, </w:t>
            </w:r>
            <w:r>
              <w:br/>
            </w:r>
            <w:r>
              <w:rPr>
                <w:rFonts w:ascii="Times New Roman"/>
                <w:b w:val="false"/>
                <w:i w:val="false"/>
                <w:color w:val="000000"/>
                <w:sz w:val="20"/>
              </w:rPr>
              <w:t>
</w:t>
            </w:r>
            <w:r>
              <w:rPr>
                <w:rFonts w:ascii="Times New Roman"/>
                <w:b w:val="false"/>
                <w:i w:val="false"/>
                <w:color w:val="000000"/>
                <w:sz w:val="20"/>
              </w:rPr>
              <w:t xml:space="preserve">О. Вязовая, </w:t>
            </w:r>
            <w:r>
              <w:br/>
            </w:r>
            <w:r>
              <w:rPr>
                <w:rFonts w:ascii="Times New Roman"/>
                <w:b w:val="false"/>
                <w:i w:val="false"/>
                <w:color w:val="000000"/>
                <w:sz w:val="20"/>
              </w:rPr>
              <w:t>
Е. Москаленко</w:t>
            </w:r>
          </w:p>
          <w:bookmarkEnd w:id="29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"Ш, Ж, Ч, Щ"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7" w:id="2979"/>
          <w:p>
            <w:pPr>
              <w:spacing w:after="20"/>
              <w:ind w:left="20"/>
              <w:jc w:val="both"/>
            </w:pPr>
            <w:r>
              <w:rPr>
                <w:rFonts w:ascii="Times New Roman"/>
                <w:b w:val="false"/>
                <w:i w:val="false"/>
                <w:color w:val="000000"/>
                <w:sz w:val="20"/>
              </w:rPr>
              <w:t xml:space="preserve">
Логопедиялық альбом </w:t>
            </w:r>
            <w:r>
              <w:br/>
            </w:r>
            <w:r>
              <w:rPr>
                <w:rFonts w:ascii="Times New Roman"/>
                <w:b w:val="false"/>
                <w:i w:val="false"/>
                <w:color w:val="000000"/>
                <w:sz w:val="20"/>
              </w:rPr>
              <w:t xml:space="preserve">
"С, З, Ц" </w:t>
            </w:r>
          </w:p>
          <w:bookmarkEnd w:id="29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сөйлеу тілі дамымаған балаларға арналған диагностикалық тексеру альбомы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8" w:id="2980"/>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w:t>
            </w:r>
            <w:r>
              <w:rPr>
                <w:rFonts w:ascii="Times New Roman"/>
                <w:b w:val="false"/>
                <w:i w:val="false"/>
                <w:color w:val="000000"/>
                <w:sz w:val="20"/>
              </w:rPr>
              <w:t xml:space="preserve">Н. Кожахметова, </w:t>
            </w:r>
            <w:r>
              <w:br/>
            </w:r>
            <w:r>
              <w:rPr>
                <w:rFonts w:ascii="Times New Roman"/>
                <w:b w:val="false"/>
                <w:i w:val="false"/>
                <w:color w:val="000000"/>
                <w:sz w:val="20"/>
              </w:rPr>
              <w:t>
</w:t>
            </w:r>
            <w:r>
              <w:rPr>
                <w:rFonts w:ascii="Times New Roman"/>
                <w:b w:val="false"/>
                <w:i w:val="false"/>
                <w:color w:val="000000"/>
                <w:sz w:val="20"/>
              </w:rPr>
              <w:t xml:space="preserve">Г. Ермекбаева, </w:t>
            </w:r>
            <w:r>
              <w:br/>
            </w:r>
            <w:r>
              <w:rPr>
                <w:rFonts w:ascii="Times New Roman"/>
                <w:b w:val="false"/>
                <w:i w:val="false"/>
                <w:color w:val="000000"/>
                <w:sz w:val="20"/>
              </w:rPr>
              <w:t xml:space="preserve">
С. Бегешова </w:t>
            </w:r>
          </w:p>
          <w:bookmarkEnd w:id="29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1" w:id="2981"/>
          <w:p>
            <w:pPr>
              <w:spacing w:after="20"/>
              <w:ind w:left="20"/>
              <w:jc w:val="both"/>
            </w:pPr>
            <w:r>
              <w:rPr>
                <w:rFonts w:ascii="Times New Roman"/>
                <w:b w:val="false"/>
                <w:i w:val="false"/>
                <w:color w:val="000000"/>
                <w:sz w:val="20"/>
              </w:rPr>
              <w:t xml:space="preserve">
Жалпы сөйлеу тілі дамымаған балаларға арналған диагностикалық тексеру альбомына әдістемелік ұсыныстар </w:t>
            </w:r>
            <w:r>
              <w:br/>
            </w:r>
            <w:r>
              <w:rPr>
                <w:rFonts w:ascii="Times New Roman"/>
                <w:b w:val="false"/>
                <w:i w:val="false"/>
                <w:color w:val="000000"/>
                <w:sz w:val="20"/>
              </w:rPr>
              <w:t>
3-6 жас</w:t>
            </w:r>
          </w:p>
          <w:bookmarkEnd w:id="29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2" w:id="2982"/>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w:t>
            </w:r>
            <w:r>
              <w:rPr>
                <w:rFonts w:ascii="Times New Roman"/>
                <w:b w:val="false"/>
                <w:i w:val="false"/>
                <w:color w:val="000000"/>
                <w:sz w:val="20"/>
              </w:rPr>
              <w:t xml:space="preserve">Н. Кожахметова, </w:t>
            </w:r>
            <w:r>
              <w:br/>
            </w:r>
            <w:r>
              <w:rPr>
                <w:rFonts w:ascii="Times New Roman"/>
                <w:b w:val="false"/>
                <w:i w:val="false"/>
                <w:color w:val="000000"/>
                <w:sz w:val="20"/>
              </w:rPr>
              <w:t>
</w:t>
            </w:r>
            <w:r>
              <w:rPr>
                <w:rFonts w:ascii="Times New Roman"/>
                <w:b w:val="false"/>
                <w:i w:val="false"/>
                <w:color w:val="000000"/>
                <w:sz w:val="20"/>
              </w:rPr>
              <w:t xml:space="preserve">Г. Ермекбаева, </w:t>
            </w:r>
            <w:r>
              <w:br/>
            </w:r>
            <w:r>
              <w:rPr>
                <w:rFonts w:ascii="Times New Roman"/>
                <w:b w:val="false"/>
                <w:i w:val="false"/>
                <w:color w:val="000000"/>
                <w:sz w:val="20"/>
              </w:rPr>
              <w:t>
С. Бегешова</w:t>
            </w:r>
          </w:p>
          <w:bookmarkEnd w:id="29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5" w:id="2983"/>
          <w:p>
            <w:pPr>
              <w:spacing w:after="20"/>
              <w:ind w:left="20"/>
              <w:jc w:val="both"/>
            </w:pPr>
            <w:r>
              <w:rPr>
                <w:rFonts w:ascii="Times New Roman"/>
                <w:b w:val="false"/>
                <w:i w:val="false"/>
                <w:color w:val="000000"/>
                <w:sz w:val="20"/>
              </w:rPr>
              <w:t xml:space="preserve">
Мектеп жасына дейінгі балаларды жол жүру ережелерімен таныстыру. </w:t>
            </w:r>
            <w:r>
              <w:br/>
            </w:r>
            <w:r>
              <w:rPr>
                <w:rFonts w:ascii="Times New Roman"/>
                <w:b w:val="false"/>
                <w:i w:val="false"/>
                <w:color w:val="000000"/>
                <w:sz w:val="20"/>
              </w:rPr>
              <w:t xml:space="preserve">
Әдістемелік құрал </w:t>
            </w:r>
          </w:p>
          <w:bookmarkEnd w:id="29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6" w:id="2984"/>
          <w:p>
            <w:pPr>
              <w:spacing w:after="20"/>
              <w:ind w:left="20"/>
              <w:jc w:val="both"/>
            </w:pPr>
            <w:r>
              <w:rPr>
                <w:rFonts w:ascii="Times New Roman"/>
                <w:b w:val="false"/>
                <w:i w:val="false"/>
                <w:color w:val="000000"/>
                <w:sz w:val="20"/>
              </w:rPr>
              <w:t xml:space="preserve">
К. Хусайнова, </w:t>
            </w:r>
            <w:r>
              <w:br/>
            </w:r>
            <w:r>
              <w:rPr>
                <w:rFonts w:ascii="Times New Roman"/>
                <w:b w:val="false"/>
                <w:i w:val="false"/>
                <w:color w:val="000000"/>
                <w:sz w:val="20"/>
              </w:rPr>
              <w:t>
</w:t>
            </w:r>
            <w:r>
              <w:rPr>
                <w:rFonts w:ascii="Times New Roman"/>
                <w:b w:val="false"/>
                <w:i w:val="false"/>
                <w:color w:val="000000"/>
                <w:sz w:val="20"/>
              </w:rPr>
              <w:t xml:space="preserve">М. Таттымбетова, </w:t>
            </w:r>
            <w:r>
              <w:br/>
            </w:r>
            <w:r>
              <w:rPr>
                <w:rFonts w:ascii="Times New Roman"/>
                <w:b w:val="false"/>
                <w:i w:val="false"/>
                <w:color w:val="000000"/>
                <w:sz w:val="20"/>
              </w:rPr>
              <w:t>
</w:t>
            </w:r>
            <w:r>
              <w:rPr>
                <w:rFonts w:ascii="Times New Roman"/>
                <w:b w:val="false"/>
                <w:i w:val="false"/>
                <w:color w:val="000000"/>
                <w:sz w:val="20"/>
              </w:rPr>
              <w:t xml:space="preserve">С. Алтаева, </w:t>
            </w:r>
            <w:r>
              <w:br/>
            </w:r>
            <w:r>
              <w:rPr>
                <w:rFonts w:ascii="Times New Roman"/>
                <w:b w:val="false"/>
                <w:i w:val="false"/>
                <w:color w:val="000000"/>
                <w:sz w:val="20"/>
              </w:rPr>
              <w:t>
</w:t>
            </w:r>
            <w:r>
              <w:rPr>
                <w:rFonts w:ascii="Times New Roman"/>
                <w:b w:val="false"/>
                <w:i w:val="false"/>
                <w:color w:val="000000"/>
                <w:sz w:val="20"/>
              </w:rPr>
              <w:t xml:space="preserve">Б. Нуржанова, </w:t>
            </w:r>
            <w:r>
              <w:br/>
            </w:r>
            <w:r>
              <w:rPr>
                <w:rFonts w:ascii="Times New Roman"/>
                <w:b w:val="false"/>
                <w:i w:val="false"/>
                <w:color w:val="000000"/>
                <w:sz w:val="20"/>
              </w:rPr>
              <w:t>
</w:t>
            </w:r>
            <w:r>
              <w:rPr>
                <w:rFonts w:ascii="Times New Roman"/>
                <w:b w:val="false"/>
                <w:i w:val="false"/>
                <w:color w:val="000000"/>
                <w:sz w:val="20"/>
              </w:rPr>
              <w:t xml:space="preserve">А. Терентьева, </w:t>
            </w:r>
            <w:r>
              <w:br/>
            </w:r>
            <w:r>
              <w:rPr>
                <w:rFonts w:ascii="Times New Roman"/>
                <w:b w:val="false"/>
                <w:i w:val="false"/>
                <w:color w:val="000000"/>
                <w:sz w:val="20"/>
              </w:rPr>
              <w:t>
</w:t>
            </w:r>
            <w:r>
              <w:rPr>
                <w:rFonts w:ascii="Times New Roman"/>
                <w:b w:val="false"/>
                <w:i w:val="false"/>
                <w:color w:val="000000"/>
                <w:sz w:val="20"/>
              </w:rPr>
              <w:t xml:space="preserve">Н. Тыряткина, </w:t>
            </w:r>
            <w:r>
              <w:br/>
            </w:r>
            <w:r>
              <w:rPr>
                <w:rFonts w:ascii="Times New Roman"/>
                <w:b w:val="false"/>
                <w:i w:val="false"/>
                <w:color w:val="000000"/>
                <w:sz w:val="20"/>
              </w:rPr>
              <w:t xml:space="preserve">
Б.Самекина </w:t>
            </w:r>
          </w:p>
          <w:bookmarkEnd w:id="29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2" w:id="2985"/>
          <w:p>
            <w:pPr>
              <w:spacing w:after="20"/>
              <w:ind w:left="20"/>
              <w:jc w:val="both"/>
            </w:pPr>
            <w:r>
              <w:rPr>
                <w:rFonts w:ascii="Times New Roman"/>
                <w:b w:val="false"/>
                <w:i w:val="false"/>
                <w:color w:val="000000"/>
                <w:sz w:val="20"/>
              </w:rPr>
              <w:t xml:space="preserve">
Мектеп жасына дейінгі балалардың қауіпсіздік тәртібі негіздері. </w:t>
            </w:r>
            <w:r>
              <w:br/>
            </w:r>
            <w:r>
              <w:rPr>
                <w:rFonts w:ascii="Times New Roman"/>
                <w:b w:val="false"/>
                <w:i w:val="false"/>
                <w:color w:val="000000"/>
                <w:sz w:val="20"/>
              </w:rPr>
              <w:t>
Әдістемелік құрал</w:t>
            </w:r>
          </w:p>
          <w:bookmarkEnd w:id="29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3" w:id="2986"/>
          <w:p>
            <w:pPr>
              <w:spacing w:after="20"/>
              <w:ind w:left="20"/>
              <w:jc w:val="both"/>
            </w:pPr>
            <w:r>
              <w:rPr>
                <w:rFonts w:ascii="Times New Roman"/>
                <w:b w:val="false"/>
                <w:i w:val="false"/>
                <w:color w:val="000000"/>
                <w:sz w:val="20"/>
              </w:rPr>
              <w:t xml:space="preserve">
В. Грабова, </w:t>
            </w:r>
            <w:r>
              <w:br/>
            </w:r>
            <w:r>
              <w:rPr>
                <w:rFonts w:ascii="Times New Roman"/>
                <w:b w:val="false"/>
                <w:i w:val="false"/>
                <w:color w:val="000000"/>
                <w:sz w:val="20"/>
              </w:rPr>
              <w:t>
</w:t>
            </w:r>
            <w:r>
              <w:rPr>
                <w:rFonts w:ascii="Times New Roman"/>
                <w:b w:val="false"/>
                <w:i w:val="false"/>
                <w:color w:val="000000"/>
                <w:sz w:val="20"/>
              </w:rPr>
              <w:t xml:space="preserve">Ш. Арынбаева, </w:t>
            </w:r>
            <w:r>
              <w:br/>
            </w:r>
            <w:r>
              <w:rPr>
                <w:rFonts w:ascii="Times New Roman"/>
                <w:b w:val="false"/>
                <w:i w:val="false"/>
                <w:color w:val="000000"/>
                <w:sz w:val="20"/>
              </w:rPr>
              <w:t>
</w:t>
            </w:r>
            <w:r>
              <w:rPr>
                <w:rFonts w:ascii="Times New Roman"/>
                <w:b w:val="false"/>
                <w:i w:val="false"/>
                <w:color w:val="000000"/>
                <w:sz w:val="20"/>
              </w:rPr>
              <w:t xml:space="preserve">Ж. Искакова, </w:t>
            </w:r>
            <w:r>
              <w:br/>
            </w:r>
            <w:r>
              <w:rPr>
                <w:rFonts w:ascii="Times New Roman"/>
                <w:b w:val="false"/>
                <w:i w:val="false"/>
                <w:color w:val="000000"/>
                <w:sz w:val="20"/>
              </w:rPr>
              <w:t>
</w:t>
            </w:r>
            <w:r>
              <w:rPr>
                <w:rFonts w:ascii="Times New Roman"/>
                <w:b w:val="false"/>
                <w:i w:val="false"/>
                <w:color w:val="000000"/>
                <w:sz w:val="20"/>
              </w:rPr>
              <w:t xml:space="preserve">А. Сүлейменова, </w:t>
            </w:r>
            <w:r>
              <w:br/>
            </w:r>
            <w:r>
              <w:rPr>
                <w:rFonts w:ascii="Times New Roman"/>
                <w:b w:val="false"/>
                <w:i w:val="false"/>
                <w:color w:val="000000"/>
                <w:sz w:val="20"/>
              </w:rPr>
              <w:t>
</w:t>
            </w:r>
            <w:r>
              <w:rPr>
                <w:rFonts w:ascii="Times New Roman"/>
                <w:b w:val="false"/>
                <w:i w:val="false"/>
                <w:color w:val="000000"/>
                <w:sz w:val="20"/>
              </w:rPr>
              <w:t xml:space="preserve">Г. Беспалова, </w:t>
            </w:r>
            <w:r>
              <w:br/>
            </w:r>
            <w:r>
              <w:rPr>
                <w:rFonts w:ascii="Times New Roman"/>
                <w:b w:val="false"/>
                <w:i w:val="false"/>
                <w:color w:val="000000"/>
                <w:sz w:val="20"/>
              </w:rPr>
              <w:t>
</w:t>
            </w:r>
            <w:r>
              <w:rPr>
                <w:rFonts w:ascii="Times New Roman"/>
                <w:b w:val="false"/>
                <w:i w:val="false"/>
                <w:color w:val="000000"/>
                <w:sz w:val="20"/>
              </w:rPr>
              <w:t xml:space="preserve">А. Дешко, </w:t>
            </w:r>
            <w:r>
              <w:br/>
            </w:r>
            <w:r>
              <w:rPr>
                <w:rFonts w:ascii="Times New Roman"/>
                <w:b w:val="false"/>
                <w:i w:val="false"/>
                <w:color w:val="000000"/>
                <w:sz w:val="20"/>
              </w:rPr>
              <w:t>
Ж. Герасимова</w:t>
            </w:r>
          </w:p>
          <w:bookmarkEnd w:id="29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мерекелер. Ертеңгілік сценарийлері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9" w:id="2987"/>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w:t>
            </w:r>
            <w:r>
              <w:rPr>
                <w:rFonts w:ascii="Times New Roman"/>
                <w:b w:val="false"/>
                <w:i w:val="false"/>
                <w:color w:val="000000"/>
                <w:sz w:val="20"/>
              </w:rPr>
              <w:t>Г. Бектұрғанова,</w:t>
            </w:r>
            <w:r>
              <w:br/>
            </w:r>
            <w:r>
              <w:rPr>
                <w:rFonts w:ascii="Times New Roman"/>
                <w:b w:val="false"/>
                <w:i w:val="false"/>
                <w:color w:val="000000"/>
                <w:sz w:val="20"/>
              </w:rPr>
              <w:t>
С. Асқатова</w:t>
            </w:r>
          </w:p>
          <w:bookmarkEnd w:id="29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1" w:id="2988"/>
          <w:p>
            <w:pPr>
              <w:spacing w:after="20"/>
              <w:ind w:left="20"/>
              <w:jc w:val="both"/>
            </w:pPr>
            <w:r>
              <w:rPr>
                <w:rFonts w:ascii="Times New Roman"/>
                <w:b w:val="false"/>
                <w:i w:val="false"/>
                <w:color w:val="000000"/>
                <w:sz w:val="20"/>
              </w:rPr>
              <w:t xml:space="preserve">
Ақылды әңгімелер. Әңгімелер жинағы </w:t>
            </w:r>
            <w:r>
              <w:br/>
            </w:r>
            <w:r>
              <w:rPr>
                <w:rFonts w:ascii="Times New Roman"/>
                <w:b w:val="false"/>
                <w:i w:val="false"/>
                <w:color w:val="000000"/>
                <w:sz w:val="20"/>
              </w:rPr>
              <w:t>
(5-6 жас)</w:t>
            </w:r>
          </w:p>
          <w:bookmarkEnd w:id="29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2" w:id="2989"/>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Г. Біртаева</w:t>
            </w:r>
          </w:p>
          <w:bookmarkEnd w:id="29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3" w:id="2990"/>
          <w:p>
            <w:pPr>
              <w:spacing w:after="20"/>
              <w:ind w:left="20"/>
              <w:jc w:val="both"/>
            </w:pPr>
            <w:r>
              <w:rPr>
                <w:rFonts w:ascii="Times New Roman"/>
                <w:b w:val="false"/>
                <w:i w:val="false"/>
                <w:color w:val="000000"/>
                <w:sz w:val="20"/>
              </w:rPr>
              <w:t>
Көңілді мерекелер.</w:t>
            </w:r>
            <w:r>
              <w:br/>
            </w:r>
            <w:r>
              <w:rPr>
                <w:rFonts w:ascii="Times New Roman"/>
                <w:b w:val="false"/>
                <w:i w:val="false"/>
                <w:color w:val="000000"/>
                <w:sz w:val="20"/>
              </w:rPr>
              <w:t>
</w:t>
            </w:r>
            <w:r>
              <w:rPr>
                <w:rFonts w:ascii="Times New Roman"/>
                <w:b w:val="false"/>
                <w:i w:val="false"/>
                <w:color w:val="000000"/>
                <w:sz w:val="20"/>
              </w:rPr>
              <w:t xml:space="preserve">Сценарийлер жинағы </w:t>
            </w:r>
            <w:r>
              <w:br/>
            </w:r>
            <w:r>
              <w:rPr>
                <w:rFonts w:ascii="Times New Roman"/>
                <w:b w:val="false"/>
                <w:i w:val="false"/>
                <w:color w:val="000000"/>
                <w:sz w:val="20"/>
              </w:rPr>
              <w:t>
(5-6 жас)</w:t>
            </w:r>
          </w:p>
          <w:bookmarkEnd w:id="29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5" w:id="2991"/>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Билеп үйренейік + CD (3-6 жас) </w:t>
            </w:r>
          </w:p>
          <w:bookmarkEnd w:id="29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6" w:id="2992"/>
          <w:p>
            <w:pPr>
              <w:spacing w:after="20"/>
              <w:ind w:left="20"/>
              <w:jc w:val="both"/>
            </w:pP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bookmarkEnd w:id="29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7" w:id="2993"/>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w:t>
            </w:r>
            <w:r>
              <w:rPr>
                <w:rFonts w:ascii="Times New Roman"/>
                <w:b w:val="false"/>
                <w:i w:val="false"/>
                <w:color w:val="000000"/>
                <w:sz w:val="20"/>
              </w:rPr>
              <w:t>Б. Құсмамбетова,</w:t>
            </w:r>
            <w:r>
              <w:br/>
            </w:r>
            <w:r>
              <w:rPr>
                <w:rFonts w:ascii="Times New Roman"/>
                <w:b w:val="false"/>
                <w:i w:val="false"/>
                <w:color w:val="000000"/>
                <w:sz w:val="20"/>
              </w:rPr>
              <w:t>
</w:t>
            </w:r>
            <w:r>
              <w:rPr>
                <w:rFonts w:ascii="Times New Roman"/>
                <w:b w:val="false"/>
                <w:i w:val="false"/>
                <w:color w:val="000000"/>
                <w:sz w:val="20"/>
              </w:rPr>
              <w:t>Н. Жолдыбаева,</w:t>
            </w:r>
            <w:r>
              <w:br/>
            </w:r>
            <w:r>
              <w:rPr>
                <w:rFonts w:ascii="Times New Roman"/>
                <w:b w:val="false"/>
                <w:i w:val="false"/>
                <w:color w:val="000000"/>
                <w:sz w:val="20"/>
              </w:rPr>
              <w:t>
</w:t>
            </w:r>
            <w:r>
              <w:rPr>
                <w:rFonts w:ascii="Times New Roman"/>
                <w:b w:val="false"/>
                <w:i w:val="false"/>
                <w:color w:val="000000"/>
                <w:sz w:val="20"/>
              </w:rPr>
              <w:t>Г. Биртаева,</w:t>
            </w:r>
            <w:r>
              <w:br/>
            </w:r>
            <w:r>
              <w:rPr>
                <w:rFonts w:ascii="Times New Roman"/>
                <w:b w:val="false"/>
                <w:i w:val="false"/>
                <w:color w:val="000000"/>
                <w:sz w:val="20"/>
              </w:rPr>
              <w:t>
</w:t>
            </w:r>
            <w:r>
              <w:rPr>
                <w:rFonts w:ascii="Times New Roman"/>
                <w:b w:val="false"/>
                <w:i w:val="false"/>
                <w:color w:val="000000"/>
                <w:sz w:val="20"/>
              </w:rPr>
              <w:t>Г. Омарова,</w:t>
            </w:r>
            <w:r>
              <w:br/>
            </w:r>
            <w:r>
              <w:rPr>
                <w:rFonts w:ascii="Times New Roman"/>
                <w:b w:val="false"/>
                <w:i w:val="false"/>
                <w:color w:val="000000"/>
                <w:sz w:val="20"/>
              </w:rPr>
              <w:t>
Г. Тугельбаева</w:t>
            </w:r>
          </w:p>
          <w:bookmarkEnd w:id="29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2" w:id="2994"/>
          <w:p>
            <w:pPr>
              <w:spacing w:after="20"/>
              <w:ind w:left="20"/>
              <w:jc w:val="both"/>
            </w:pPr>
            <w:r>
              <w:rPr>
                <w:rFonts w:ascii="Times New Roman"/>
                <w:b w:val="false"/>
                <w:i w:val="false"/>
                <w:color w:val="000000"/>
                <w:sz w:val="20"/>
              </w:rPr>
              <w:t xml:space="preserve">
Кішкентай тілмаш. </w:t>
            </w:r>
            <w:r>
              <w:br/>
            </w:r>
            <w:r>
              <w:rPr>
                <w:rFonts w:ascii="Times New Roman"/>
                <w:b w:val="false"/>
                <w:i w:val="false"/>
                <w:color w:val="000000"/>
                <w:sz w:val="20"/>
              </w:rPr>
              <w:t>
Жұмыс дәптері + CD</w:t>
            </w:r>
          </w:p>
          <w:bookmarkEnd w:id="29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3" w:id="2995"/>
          <w:p>
            <w:pPr>
              <w:spacing w:after="20"/>
              <w:ind w:left="20"/>
              <w:jc w:val="both"/>
            </w:pPr>
            <w:r>
              <w:rPr>
                <w:rFonts w:ascii="Times New Roman"/>
                <w:b w:val="false"/>
                <w:i w:val="false"/>
                <w:color w:val="000000"/>
                <w:sz w:val="20"/>
              </w:rPr>
              <w:t xml:space="preserve">
Ж.Жанаева </w:t>
            </w:r>
            <w:r>
              <w:br/>
            </w:r>
            <w:r>
              <w:rPr>
                <w:rFonts w:ascii="Times New Roman"/>
                <w:b w:val="false"/>
                <w:i w:val="false"/>
                <w:color w:val="000000"/>
                <w:sz w:val="20"/>
              </w:rPr>
              <w:t>
</w:t>
            </w:r>
            <w:r>
              <w:rPr>
                <w:rFonts w:ascii="Times New Roman"/>
                <w:b w:val="false"/>
                <w:i w:val="false"/>
                <w:color w:val="000000"/>
                <w:sz w:val="20"/>
              </w:rPr>
              <w:t>Ж. Ігілікова,</w:t>
            </w:r>
            <w:r>
              <w:br/>
            </w:r>
            <w:r>
              <w:rPr>
                <w:rFonts w:ascii="Times New Roman"/>
                <w:b w:val="false"/>
                <w:i w:val="false"/>
                <w:color w:val="000000"/>
                <w:sz w:val="20"/>
              </w:rPr>
              <w:t>
</w:t>
            </w:r>
            <w:r>
              <w:rPr>
                <w:rFonts w:ascii="Times New Roman"/>
                <w:b w:val="false"/>
                <w:i w:val="false"/>
                <w:color w:val="000000"/>
                <w:sz w:val="20"/>
              </w:rPr>
              <w:t>Г. Омарова,</w:t>
            </w:r>
            <w:r>
              <w:br/>
            </w:r>
            <w:r>
              <w:rPr>
                <w:rFonts w:ascii="Times New Roman"/>
                <w:b w:val="false"/>
                <w:i w:val="false"/>
                <w:color w:val="000000"/>
                <w:sz w:val="20"/>
              </w:rPr>
              <w:t>
Г. Тугельбаева</w:t>
            </w:r>
          </w:p>
          <w:bookmarkEnd w:id="29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Демонстрациялық материалдар (5-6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6" w:id="2996"/>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w:t>
            </w:r>
            <w:r>
              <w:rPr>
                <w:rFonts w:ascii="Times New Roman"/>
                <w:b w:val="false"/>
                <w:i w:val="false"/>
                <w:color w:val="000000"/>
                <w:sz w:val="20"/>
              </w:rPr>
              <w:t>Ж. Ігілікова,</w:t>
            </w:r>
            <w:r>
              <w:br/>
            </w:r>
            <w:r>
              <w:rPr>
                <w:rFonts w:ascii="Times New Roman"/>
                <w:b w:val="false"/>
                <w:i w:val="false"/>
                <w:color w:val="000000"/>
                <w:sz w:val="20"/>
              </w:rPr>
              <w:t>
</w:t>
            </w:r>
            <w:r>
              <w:rPr>
                <w:rFonts w:ascii="Times New Roman"/>
                <w:b w:val="false"/>
                <w:i w:val="false"/>
                <w:color w:val="000000"/>
                <w:sz w:val="20"/>
              </w:rPr>
              <w:t>Г. Омарова,</w:t>
            </w:r>
            <w:r>
              <w:br/>
            </w:r>
            <w:r>
              <w:rPr>
                <w:rFonts w:ascii="Times New Roman"/>
                <w:b w:val="false"/>
                <w:i w:val="false"/>
                <w:color w:val="000000"/>
                <w:sz w:val="20"/>
              </w:rPr>
              <w:t>
Г. Тугельбаева</w:t>
            </w:r>
          </w:p>
          <w:bookmarkEnd w:id="29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9" w:id="2997"/>
          <w:p>
            <w:pPr>
              <w:spacing w:after="20"/>
              <w:ind w:left="20"/>
              <w:jc w:val="both"/>
            </w:pPr>
            <w:r>
              <w:rPr>
                <w:rFonts w:ascii="Times New Roman"/>
                <w:b w:val="false"/>
                <w:i w:val="false"/>
                <w:color w:val="000000"/>
                <w:sz w:val="20"/>
              </w:rPr>
              <w:t xml:space="preserve">
Балабақшада қазақ тілін меңгеру деңгейінің педагогикалық мониторингісіне арналған диагностикалық құрал </w:t>
            </w:r>
            <w:r>
              <w:br/>
            </w:r>
            <w:r>
              <w:rPr>
                <w:rFonts w:ascii="Times New Roman"/>
                <w:b w:val="false"/>
                <w:i w:val="false"/>
                <w:color w:val="000000"/>
                <w:sz w:val="20"/>
              </w:rPr>
              <w:t>
(3-4 жас)</w:t>
            </w:r>
          </w:p>
          <w:bookmarkEnd w:id="29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0" w:id="2998"/>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w:t>
            </w:r>
            <w:r>
              <w:rPr>
                <w:rFonts w:ascii="Times New Roman"/>
                <w:b w:val="false"/>
                <w:i w:val="false"/>
                <w:color w:val="000000"/>
                <w:sz w:val="20"/>
              </w:rPr>
              <w:t xml:space="preserve">Л. Козявина, </w:t>
            </w:r>
            <w:r>
              <w:br/>
            </w:r>
            <w:r>
              <w:rPr>
                <w:rFonts w:ascii="Times New Roman"/>
                <w:b w:val="false"/>
                <w:i w:val="false"/>
                <w:color w:val="000000"/>
                <w:sz w:val="20"/>
              </w:rPr>
              <w:t>
</w:t>
            </w:r>
            <w:r>
              <w:rPr>
                <w:rFonts w:ascii="Times New Roman"/>
                <w:b w:val="false"/>
                <w:i w:val="false"/>
                <w:color w:val="000000"/>
                <w:sz w:val="20"/>
              </w:rPr>
              <w:t xml:space="preserve">Р. Толеуова, </w:t>
            </w:r>
            <w:r>
              <w:br/>
            </w:r>
            <w:r>
              <w:rPr>
                <w:rFonts w:ascii="Times New Roman"/>
                <w:b w:val="false"/>
                <w:i w:val="false"/>
                <w:color w:val="000000"/>
                <w:sz w:val="20"/>
              </w:rPr>
              <w:t>
А. Турсунова</w:t>
            </w:r>
          </w:p>
          <w:bookmarkEnd w:id="29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3" w:id="2999"/>
          <w:p>
            <w:pPr>
              <w:spacing w:after="20"/>
              <w:ind w:left="20"/>
              <w:jc w:val="both"/>
            </w:pPr>
            <w:r>
              <w:rPr>
                <w:rFonts w:ascii="Times New Roman"/>
                <w:b w:val="false"/>
                <w:i w:val="false"/>
                <w:color w:val="000000"/>
                <w:sz w:val="20"/>
              </w:rPr>
              <w:t xml:space="preserve">
Балабақшада қазақ тілін меңгеру деңгейінің педагогикалық мониторингісіне арналған диагностикалық құрал </w:t>
            </w:r>
            <w:r>
              <w:br/>
            </w:r>
            <w:r>
              <w:rPr>
                <w:rFonts w:ascii="Times New Roman"/>
                <w:b w:val="false"/>
                <w:i w:val="false"/>
                <w:color w:val="000000"/>
                <w:sz w:val="20"/>
              </w:rPr>
              <w:t>
(4-5 жас)</w:t>
            </w:r>
          </w:p>
          <w:bookmarkEnd w:id="29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4" w:id="3000"/>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w:t>
            </w:r>
            <w:r>
              <w:rPr>
                <w:rFonts w:ascii="Times New Roman"/>
                <w:b w:val="false"/>
                <w:i w:val="false"/>
                <w:color w:val="000000"/>
                <w:sz w:val="20"/>
              </w:rPr>
              <w:t xml:space="preserve">Л. Козявина, </w:t>
            </w:r>
            <w:r>
              <w:br/>
            </w:r>
            <w:r>
              <w:rPr>
                <w:rFonts w:ascii="Times New Roman"/>
                <w:b w:val="false"/>
                <w:i w:val="false"/>
                <w:color w:val="000000"/>
                <w:sz w:val="20"/>
              </w:rPr>
              <w:t>
</w:t>
            </w:r>
            <w:r>
              <w:rPr>
                <w:rFonts w:ascii="Times New Roman"/>
                <w:b w:val="false"/>
                <w:i w:val="false"/>
                <w:color w:val="000000"/>
                <w:sz w:val="20"/>
              </w:rPr>
              <w:t>Р. Толеуова,</w:t>
            </w:r>
            <w:r>
              <w:br/>
            </w:r>
            <w:r>
              <w:rPr>
                <w:rFonts w:ascii="Times New Roman"/>
                <w:b w:val="false"/>
                <w:i w:val="false"/>
                <w:color w:val="000000"/>
                <w:sz w:val="20"/>
              </w:rPr>
              <w:t>
А. Турсунова</w:t>
            </w:r>
          </w:p>
          <w:bookmarkEnd w:id="30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қазақ тілін меңгеру деңгейінің педагогикалық мониторингісіне арналған диагностикалық құрал (5-6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7" w:id="3001"/>
          <w:p>
            <w:pPr>
              <w:spacing w:after="20"/>
              <w:ind w:left="20"/>
              <w:jc w:val="both"/>
            </w:pPr>
            <w:r>
              <w:rPr>
                <w:rFonts w:ascii="Times New Roman"/>
                <w:b w:val="false"/>
                <w:i w:val="false"/>
                <w:color w:val="000000"/>
                <w:sz w:val="20"/>
              </w:rPr>
              <w:t>
Н. Кожахметова,</w:t>
            </w:r>
            <w:r>
              <w:br/>
            </w:r>
            <w:r>
              <w:rPr>
                <w:rFonts w:ascii="Times New Roman"/>
                <w:b w:val="false"/>
                <w:i w:val="false"/>
                <w:color w:val="000000"/>
                <w:sz w:val="20"/>
              </w:rPr>
              <w:t>
</w:t>
            </w:r>
            <w:r>
              <w:rPr>
                <w:rFonts w:ascii="Times New Roman"/>
                <w:b w:val="false"/>
                <w:i w:val="false"/>
                <w:color w:val="000000"/>
                <w:sz w:val="20"/>
              </w:rPr>
              <w:t xml:space="preserve">Л. Козявина, </w:t>
            </w:r>
            <w:r>
              <w:br/>
            </w:r>
            <w:r>
              <w:rPr>
                <w:rFonts w:ascii="Times New Roman"/>
                <w:b w:val="false"/>
                <w:i w:val="false"/>
                <w:color w:val="000000"/>
                <w:sz w:val="20"/>
              </w:rPr>
              <w:t>
</w:t>
            </w:r>
            <w:r>
              <w:rPr>
                <w:rFonts w:ascii="Times New Roman"/>
                <w:b w:val="false"/>
                <w:i w:val="false"/>
                <w:color w:val="000000"/>
                <w:sz w:val="20"/>
              </w:rPr>
              <w:t>Р. Толеуова,</w:t>
            </w:r>
            <w:r>
              <w:br/>
            </w:r>
            <w:r>
              <w:rPr>
                <w:rFonts w:ascii="Times New Roman"/>
                <w:b w:val="false"/>
                <w:i w:val="false"/>
                <w:color w:val="000000"/>
                <w:sz w:val="20"/>
              </w:rPr>
              <w:t>
А. Турсунова</w:t>
            </w:r>
          </w:p>
          <w:bookmarkEnd w:id="30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0" w:id="3002"/>
          <w:p>
            <w:pPr>
              <w:spacing w:after="20"/>
              <w:ind w:left="20"/>
              <w:jc w:val="both"/>
            </w:pPr>
            <w:r>
              <w:rPr>
                <w:rFonts w:ascii="Times New Roman"/>
                <w:b w:val="false"/>
                <w:i w:val="false"/>
                <w:color w:val="000000"/>
                <w:sz w:val="20"/>
              </w:rPr>
              <w:t xml:space="preserve">
Логика + CD </w:t>
            </w:r>
            <w:r>
              <w:br/>
            </w:r>
            <w:r>
              <w:rPr>
                <w:rFonts w:ascii="Times New Roman"/>
                <w:b w:val="false"/>
                <w:i w:val="false"/>
                <w:color w:val="000000"/>
                <w:sz w:val="20"/>
              </w:rPr>
              <w:t>
(5-7 жас)</w:t>
            </w:r>
          </w:p>
          <w:bookmarkEnd w:id="30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1" w:id="3003"/>
          <w:p>
            <w:pPr>
              <w:spacing w:after="20"/>
              <w:ind w:left="20"/>
              <w:jc w:val="both"/>
            </w:pPr>
            <w:r>
              <w:rPr>
                <w:rFonts w:ascii="Times New Roman"/>
                <w:b w:val="false"/>
                <w:i w:val="false"/>
                <w:color w:val="000000"/>
                <w:sz w:val="20"/>
              </w:rPr>
              <w:t xml:space="preserve">
Барыстың дәптері. </w:t>
            </w:r>
            <w:r>
              <w:br/>
            </w:r>
            <w:r>
              <w:rPr>
                <w:rFonts w:ascii="Times New Roman"/>
                <w:b w:val="false"/>
                <w:i w:val="false"/>
                <w:color w:val="000000"/>
                <w:sz w:val="20"/>
              </w:rPr>
              <w:t>
Әліппе (4+)</w:t>
            </w:r>
          </w:p>
          <w:bookmarkEnd w:id="30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2" w:id="3004"/>
          <w:p>
            <w:pPr>
              <w:spacing w:after="20"/>
              <w:ind w:left="20"/>
              <w:jc w:val="both"/>
            </w:pPr>
            <w:r>
              <w:rPr>
                <w:rFonts w:ascii="Times New Roman"/>
                <w:b w:val="false"/>
                <w:i w:val="false"/>
                <w:color w:val="000000"/>
                <w:sz w:val="20"/>
              </w:rPr>
              <w:t xml:space="preserve">
Біз күлімдеп ән шырқаймыз: үш тілдегі әндер жинағының ноталары + CD </w:t>
            </w:r>
            <w:r>
              <w:br/>
            </w:r>
            <w:r>
              <w:rPr>
                <w:rFonts w:ascii="Times New Roman"/>
                <w:b w:val="false"/>
                <w:i w:val="false"/>
                <w:color w:val="000000"/>
                <w:sz w:val="20"/>
              </w:rPr>
              <w:t xml:space="preserve">
(5-6 жас) </w:t>
            </w:r>
          </w:p>
          <w:bookmarkEnd w:id="30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3" w:id="3005"/>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w:t>
            </w:r>
            <w:r>
              <w:rPr>
                <w:rFonts w:ascii="Times New Roman"/>
                <w:b w:val="false"/>
                <w:i w:val="false"/>
                <w:color w:val="000000"/>
                <w:sz w:val="20"/>
              </w:rPr>
              <w:t>Н. Жолдыбаева,</w:t>
            </w:r>
            <w:r>
              <w:br/>
            </w:r>
            <w:r>
              <w:rPr>
                <w:rFonts w:ascii="Times New Roman"/>
                <w:b w:val="false"/>
                <w:i w:val="false"/>
                <w:color w:val="000000"/>
                <w:sz w:val="20"/>
              </w:rPr>
              <w:t>
</w:t>
            </w:r>
            <w:r>
              <w:rPr>
                <w:rFonts w:ascii="Times New Roman"/>
                <w:b w:val="false"/>
                <w:i w:val="false"/>
                <w:color w:val="000000"/>
                <w:sz w:val="20"/>
              </w:rPr>
              <w:t xml:space="preserve">Л. Аитова, </w:t>
            </w:r>
            <w:r>
              <w:br/>
            </w:r>
            <w:r>
              <w:rPr>
                <w:rFonts w:ascii="Times New Roman"/>
                <w:b w:val="false"/>
                <w:i w:val="false"/>
                <w:color w:val="000000"/>
                <w:sz w:val="20"/>
              </w:rPr>
              <w:t>
</w:t>
            </w:r>
            <w:r>
              <w:rPr>
                <w:rFonts w:ascii="Times New Roman"/>
                <w:b w:val="false"/>
                <w:i w:val="false"/>
                <w:color w:val="000000"/>
                <w:sz w:val="20"/>
              </w:rPr>
              <w:t xml:space="preserve">Г. Біртаева, </w:t>
            </w:r>
            <w:r>
              <w:br/>
            </w:r>
            <w:r>
              <w:rPr>
                <w:rFonts w:ascii="Times New Roman"/>
                <w:b w:val="false"/>
                <w:i w:val="false"/>
                <w:color w:val="000000"/>
                <w:sz w:val="20"/>
              </w:rPr>
              <w:t>
Г. Түгелбаева</w:t>
            </w:r>
          </w:p>
          <w:bookmarkEnd w:id="30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композиторлары және ұлттық музыкалық аспаптары.</w:t>
            </w:r>
            <w:r>
              <w:br/>
            </w:r>
            <w:r>
              <w:rPr>
                <w:rFonts w:ascii="Times New Roman"/>
                <w:b w:val="false"/>
                <w:i w:val="false"/>
                <w:color w:val="000000"/>
                <w:sz w:val="20"/>
              </w:rPr>
              <w:t>
Дидактикалық материал (2-6 жас)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8" w:id="3006"/>
          <w:p>
            <w:pPr>
              <w:spacing w:after="20"/>
              <w:ind w:left="20"/>
              <w:jc w:val="both"/>
            </w:pPr>
            <w:r>
              <w:rPr>
                <w:rFonts w:ascii="Times New Roman"/>
                <w:b w:val="false"/>
                <w:i w:val="false"/>
                <w:color w:val="000000"/>
                <w:sz w:val="20"/>
              </w:rPr>
              <w:t>
Мектепке дейінгі ұйымдардағы екінші кіші топ балаларына экологиялық тәрбие беру.</w:t>
            </w:r>
            <w:r>
              <w:br/>
            </w:r>
            <w:r>
              <w:rPr>
                <w:rFonts w:ascii="Times New Roman"/>
                <w:b w:val="false"/>
                <w:i w:val="false"/>
                <w:color w:val="000000"/>
                <w:sz w:val="20"/>
              </w:rPr>
              <w:t>
Әдістемелік құрал (3-4 жас)</w:t>
            </w:r>
          </w:p>
          <w:bookmarkEnd w:id="30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9" w:id="3007"/>
          <w:p>
            <w:pPr>
              <w:spacing w:after="20"/>
              <w:ind w:left="20"/>
              <w:jc w:val="both"/>
            </w:pPr>
            <w:r>
              <w:rPr>
                <w:rFonts w:ascii="Times New Roman"/>
                <w:b w:val="false"/>
                <w:i w:val="false"/>
                <w:color w:val="000000"/>
                <w:sz w:val="20"/>
              </w:rPr>
              <w:t>
Р. Тебай,</w:t>
            </w:r>
            <w:r>
              <w:br/>
            </w:r>
            <w:r>
              <w:rPr>
                <w:rFonts w:ascii="Times New Roman"/>
                <w:b w:val="false"/>
                <w:i w:val="false"/>
                <w:color w:val="000000"/>
                <w:sz w:val="20"/>
              </w:rPr>
              <w:t>
</w:t>
            </w:r>
            <w:r>
              <w:rPr>
                <w:rFonts w:ascii="Times New Roman"/>
                <w:b w:val="false"/>
                <w:i w:val="false"/>
                <w:color w:val="000000"/>
                <w:sz w:val="20"/>
              </w:rPr>
              <w:t>М. Есмаханова,</w:t>
            </w:r>
            <w:r>
              <w:br/>
            </w:r>
            <w:r>
              <w:rPr>
                <w:rFonts w:ascii="Times New Roman"/>
                <w:b w:val="false"/>
                <w:i w:val="false"/>
                <w:color w:val="000000"/>
                <w:sz w:val="20"/>
              </w:rPr>
              <w:t>
И. Бактыбаева</w:t>
            </w:r>
          </w:p>
          <w:bookmarkEnd w:id="30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1" w:id="3008"/>
          <w:p>
            <w:pPr>
              <w:spacing w:after="20"/>
              <w:ind w:left="20"/>
              <w:jc w:val="both"/>
            </w:pPr>
            <w:r>
              <w:rPr>
                <w:rFonts w:ascii="Times New Roman"/>
                <w:b w:val="false"/>
                <w:i w:val="false"/>
                <w:color w:val="000000"/>
                <w:sz w:val="20"/>
              </w:rPr>
              <w:t>
Дамытушы ойындар жинағы.</w:t>
            </w:r>
            <w:r>
              <w:br/>
            </w:r>
            <w:r>
              <w:rPr>
                <w:rFonts w:ascii="Times New Roman"/>
                <w:b w:val="false"/>
                <w:i w:val="false"/>
                <w:color w:val="000000"/>
                <w:sz w:val="20"/>
              </w:rPr>
              <w:t>
Ойын материалдар жинағы (3-4 жас)</w:t>
            </w:r>
          </w:p>
          <w:bookmarkEnd w:id="30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2" w:id="3009"/>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w:t>
            </w:r>
            <w:r>
              <w:rPr>
                <w:rFonts w:ascii="Times New Roman"/>
                <w:b w:val="false"/>
                <w:i w:val="false"/>
                <w:color w:val="000000"/>
                <w:sz w:val="20"/>
              </w:rPr>
              <w:t>А. Стыбаева,</w:t>
            </w:r>
            <w:r>
              <w:br/>
            </w:r>
            <w:r>
              <w:rPr>
                <w:rFonts w:ascii="Times New Roman"/>
                <w:b w:val="false"/>
                <w:i w:val="false"/>
                <w:color w:val="000000"/>
                <w:sz w:val="20"/>
              </w:rPr>
              <w:t>
Ж. Каримова</w:t>
            </w:r>
          </w:p>
          <w:bookmarkEnd w:id="30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4" w:id="3010"/>
          <w:p>
            <w:pPr>
              <w:spacing w:after="20"/>
              <w:ind w:left="20"/>
              <w:jc w:val="both"/>
            </w:pPr>
            <w:r>
              <w:rPr>
                <w:rFonts w:ascii="Times New Roman"/>
                <w:b w:val="false"/>
                <w:i w:val="false"/>
                <w:color w:val="000000"/>
                <w:sz w:val="20"/>
              </w:rPr>
              <w:t>
Мектепке дейінгі ұйымдардағы ортаңғы топ балаларына экологиялық тәрбие беру.</w:t>
            </w:r>
            <w:r>
              <w:br/>
            </w:r>
            <w:r>
              <w:rPr>
                <w:rFonts w:ascii="Times New Roman"/>
                <w:b w:val="false"/>
                <w:i w:val="false"/>
                <w:color w:val="000000"/>
                <w:sz w:val="20"/>
              </w:rPr>
              <w:t>
Әдістемелік құрал (4-5 жас)</w:t>
            </w:r>
          </w:p>
          <w:bookmarkEnd w:id="30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5" w:id="3011"/>
          <w:p>
            <w:pPr>
              <w:spacing w:after="20"/>
              <w:ind w:left="20"/>
              <w:jc w:val="both"/>
            </w:pPr>
            <w:r>
              <w:rPr>
                <w:rFonts w:ascii="Times New Roman"/>
                <w:b w:val="false"/>
                <w:i w:val="false"/>
                <w:color w:val="000000"/>
                <w:sz w:val="20"/>
              </w:rPr>
              <w:t>
Р. Тебай,</w:t>
            </w:r>
            <w:r>
              <w:br/>
            </w:r>
            <w:r>
              <w:rPr>
                <w:rFonts w:ascii="Times New Roman"/>
                <w:b w:val="false"/>
                <w:i w:val="false"/>
                <w:color w:val="000000"/>
                <w:sz w:val="20"/>
              </w:rPr>
              <w:t>
</w:t>
            </w:r>
            <w:r>
              <w:rPr>
                <w:rFonts w:ascii="Times New Roman"/>
                <w:b w:val="false"/>
                <w:i w:val="false"/>
                <w:color w:val="000000"/>
                <w:sz w:val="20"/>
              </w:rPr>
              <w:t>М. Есмаханова,</w:t>
            </w:r>
            <w:r>
              <w:br/>
            </w:r>
            <w:r>
              <w:rPr>
                <w:rFonts w:ascii="Times New Roman"/>
                <w:b w:val="false"/>
                <w:i w:val="false"/>
                <w:color w:val="000000"/>
                <w:sz w:val="20"/>
              </w:rPr>
              <w:t>
И. Бактыбаева</w:t>
            </w:r>
          </w:p>
          <w:bookmarkEnd w:id="30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7" w:id="3012"/>
          <w:p>
            <w:pPr>
              <w:spacing w:after="20"/>
              <w:ind w:left="20"/>
              <w:jc w:val="both"/>
            </w:pPr>
            <w:r>
              <w:rPr>
                <w:rFonts w:ascii="Times New Roman"/>
                <w:b w:val="false"/>
                <w:i w:val="false"/>
                <w:color w:val="000000"/>
                <w:sz w:val="20"/>
              </w:rPr>
              <w:t>
"Инттеллектум-балабақша" интеллектуалдық дамыту ойындары кешені. Әдістемелік құрал (4-5-6 жас)</w:t>
            </w:r>
            <w:r>
              <w:br/>
            </w:r>
            <w:r>
              <w:rPr>
                <w:rFonts w:ascii="Times New Roman"/>
                <w:b w:val="false"/>
                <w:i w:val="false"/>
                <w:color w:val="000000"/>
                <w:sz w:val="20"/>
              </w:rPr>
              <w:t xml:space="preserve">
+ Дидактикалық құралдар (Түрлі -түсті бөлшектер, Таяқшалар, Көркем өрнек, 3D үшбұрыш, Пішіндер, Тез тап, Сәулетші, Көбелектер, Ақылды текшелер, Жолбағдар). </w:t>
            </w:r>
          </w:p>
          <w:bookmarkEnd w:id="30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8" w:id="3013"/>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О. Метин</w:t>
            </w:r>
          </w:p>
          <w:bookmarkEnd w:id="30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9" w:id="3014"/>
          <w:p>
            <w:pPr>
              <w:spacing w:after="20"/>
              <w:ind w:left="20"/>
              <w:jc w:val="both"/>
            </w:pPr>
            <w:r>
              <w:rPr>
                <w:rFonts w:ascii="Times New Roman"/>
                <w:b w:val="false"/>
                <w:i w:val="false"/>
                <w:color w:val="000000"/>
                <w:sz w:val="20"/>
              </w:rPr>
              <w:t>
"Инттеллектум-балабақша" интеллектуалдық дамыту ойындары кешені.</w:t>
            </w:r>
            <w:r>
              <w:br/>
            </w:r>
            <w:r>
              <w:rPr>
                <w:rFonts w:ascii="Times New Roman"/>
                <w:b w:val="false"/>
                <w:i w:val="false"/>
                <w:color w:val="000000"/>
                <w:sz w:val="20"/>
              </w:rPr>
              <w:t>
Жұмыс дәптері (4 жас)</w:t>
            </w:r>
          </w:p>
          <w:bookmarkEnd w:id="30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0" w:id="3015"/>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w:t>
            </w:r>
            <w:r>
              <w:rPr>
                <w:rFonts w:ascii="Times New Roman"/>
                <w:b w:val="false"/>
                <w:i w:val="false"/>
                <w:color w:val="000000"/>
                <w:sz w:val="20"/>
              </w:rPr>
              <w:t>О. Метин,</w:t>
            </w:r>
            <w:r>
              <w:br/>
            </w:r>
            <w:r>
              <w:rPr>
                <w:rFonts w:ascii="Times New Roman"/>
                <w:b w:val="false"/>
                <w:i w:val="false"/>
                <w:color w:val="000000"/>
                <w:sz w:val="20"/>
              </w:rPr>
              <w:t>
Н. Метин</w:t>
            </w:r>
          </w:p>
          <w:bookmarkEnd w:id="30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2" w:id="3016"/>
          <w:p>
            <w:pPr>
              <w:spacing w:after="20"/>
              <w:ind w:left="20"/>
              <w:jc w:val="both"/>
            </w:pPr>
            <w:r>
              <w:rPr>
                <w:rFonts w:ascii="Times New Roman"/>
                <w:b w:val="false"/>
                <w:i w:val="false"/>
                <w:color w:val="000000"/>
                <w:sz w:val="20"/>
              </w:rPr>
              <w:t>
"Инттеллектум-балабақша" интеллектуалдық дамыту ойындары кешені.</w:t>
            </w:r>
            <w:r>
              <w:br/>
            </w:r>
            <w:r>
              <w:rPr>
                <w:rFonts w:ascii="Times New Roman"/>
                <w:b w:val="false"/>
                <w:i w:val="false"/>
                <w:color w:val="000000"/>
                <w:sz w:val="20"/>
              </w:rPr>
              <w:t>
Жұмыс дәптері (5 жас)</w:t>
            </w:r>
          </w:p>
          <w:bookmarkEnd w:id="30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3" w:id="3017"/>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w:t>
            </w:r>
            <w:r>
              <w:rPr>
                <w:rFonts w:ascii="Times New Roman"/>
                <w:b w:val="false"/>
                <w:i w:val="false"/>
                <w:color w:val="000000"/>
                <w:sz w:val="20"/>
              </w:rPr>
              <w:t>О. Метин,</w:t>
            </w:r>
            <w:r>
              <w:br/>
            </w:r>
            <w:r>
              <w:rPr>
                <w:rFonts w:ascii="Times New Roman"/>
                <w:b w:val="false"/>
                <w:i w:val="false"/>
                <w:color w:val="000000"/>
                <w:sz w:val="20"/>
              </w:rPr>
              <w:t>
Н. Метин</w:t>
            </w:r>
          </w:p>
          <w:bookmarkEnd w:id="30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5" w:id="3018"/>
          <w:p>
            <w:pPr>
              <w:spacing w:after="20"/>
              <w:ind w:left="20"/>
              <w:jc w:val="both"/>
            </w:pPr>
            <w:r>
              <w:rPr>
                <w:rFonts w:ascii="Times New Roman"/>
                <w:b w:val="false"/>
                <w:i w:val="false"/>
                <w:color w:val="000000"/>
                <w:sz w:val="20"/>
              </w:rPr>
              <w:t>
"Инттеллектум-балабақша" интеллектуалдық дамыту ойындары кешені.</w:t>
            </w:r>
            <w:r>
              <w:br/>
            </w:r>
            <w:r>
              <w:rPr>
                <w:rFonts w:ascii="Times New Roman"/>
                <w:b w:val="false"/>
                <w:i w:val="false"/>
                <w:color w:val="000000"/>
                <w:sz w:val="20"/>
              </w:rPr>
              <w:t>
Жұмыс дәптері (6 жас)</w:t>
            </w:r>
          </w:p>
          <w:bookmarkEnd w:id="30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6" w:id="3019"/>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w:t>
            </w:r>
            <w:r>
              <w:rPr>
                <w:rFonts w:ascii="Times New Roman"/>
                <w:b w:val="false"/>
                <w:i w:val="false"/>
                <w:color w:val="000000"/>
                <w:sz w:val="20"/>
              </w:rPr>
              <w:t>О. Метин,</w:t>
            </w:r>
            <w:r>
              <w:br/>
            </w:r>
            <w:r>
              <w:rPr>
                <w:rFonts w:ascii="Times New Roman"/>
                <w:b w:val="false"/>
                <w:i w:val="false"/>
                <w:color w:val="000000"/>
                <w:sz w:val="20"/>
              </w:rPr>
              <w:t>
Н. Метин</w:t>
            </w:r>
          </w:p>
          <w:bookmarkEnd w:id="30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8" w:id="3020"/>
          <w:p>
            <w:pPr>
              <w:spacing w:after="20"/>
              <w:ind w:left="20"/>
              <w:jc w:val="both"/>
            </w:pPr>
            <w:r>
              <w:rPr>
                <w:rFonts w:ascii="Times New Roman"/>
                <w:b w:val="false"/>
                <w:i w:val="false"/>
                <w:color w:val="000000"/>
                <w:sz w:val="20"/>
              </w:rPr>
              <w:t>
Мектепке дейінгі ұйымдардағы ересек топ балаларына экологиялық тәрбие беру.</w:t>
            </w:r>
            <w:r>
              <w:br/>
            </w:r>
            <w:r>
              <w:rPr>
                <w:rFonts w:ascii="Times New Roman"/>
                <w:b w:val="false"/>
                <w:i w:val="false"/>
                <w:color w:val="000000"/>
                <w:sz w:val="20"/>
              </w:rPr>
              <w:t>
Әдістемелік құрал (5-6 жас)</w:t>
            </w:r>
          </w:p>
          <w:bookmarkEnd w:id="30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9" w:id="3021"/>
          <w:p>
            <w:pPr>
              <w:spacing w:after="20"/>
              <w:ind w:left="20"/>
              <w:jc w:val="both"/>
            </w:pPr>
            <w:r>
              <w:rPr>
                <w:rFonts w:ascii="Times New Roman"/>
                <w:b w:val="false"/>
                <w:i w:val="false"/>
                <w:color w:val="000000"/>
                <w:sz w:val="20"/>
              </w:rPr>
              <w:t xml:space="preserve">
Р. Тебай, </w:t>
            </w:r>
            <w:r>
              <w:br/>
            </w:r>
            <w:r>
              <w:rPr>
                <w:rFonts w:ascii="Times New Roman"/>
                <w:b w:val="false"/>
                <w:i w:val="false"/>
                <w:color w:val="000000"/>
                <w:sz w:val="20"/>
              </w:rPr>
              <w:t>
</w:t>
            </w:r>
            <w:r>
              <w:rPr>
                <w:rFonts w:ascii="Times New Roman"/>
                <w:b w:val="false"/>
                <w:i w:val="false"/>
                <w:color w:val="000000"/>
                <w:sz w:val="20"/>
              </w:rPr>
              <w:t>М. Есмаханова,</w:t>
            </w:r>
            <w:r>
              <w:br/>
            </w:r>
            <w:r>
              <w:rPr>
                <w:rFonts w:ascii="Times New Roman"/>
                <w:b w:val="false"/>
                <w:i w:val="false"/>
                <w:color w:val="000000"/>
                <w:sz w:val="20"/>
              </w:rPr>
              <w:t>
И. Бактыбаева</w:t>
            </w:r>
          </w:p>
          <w:bookmarkEnd w:id="30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Солтангазина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Алмабек. (Дәрумендер топтамасы).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Сәбіз бике. (Дәрумендер топтамасы).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Балақай Құлпынай. (Дәрумендер топтамасы).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Картоп мырза. (Дәрумендер топтамасы).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обучение на русском языке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 (от 1-го года)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1" w:id="302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bookmarkEnd w:id="30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2" w:id="3023"/>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Сыпало С.</w:t>
            </w:r>
          </w:p>
          <w:bookmarkEnd w:id="30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3" w:id="302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bookmarkEnd w:id="30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3025"/>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Сыпало С.</w:t>
            </w:r>
          </w:p>
          <w:bookmarkEnd w:id="30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 (от 2-х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5" w:id="3026"/>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bookmarkEnd w:id="30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6" w:id="3027"/>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w:t>
            </w:r>
            <w:r>
              <w:rPr>
                <w:rFonts w:ascii="Times New Roman"/>
                <w:b w:val="false"/>
                <w:i w:val="false"/>
                <w:color w:val="000000"/>
                <w:sz w:val="20"/>
              </w:rPr>
              <w:t xml:space="preserve">Абдулова М., </w:t>
            </w:r>
            <w:r>
              <w:br/>
            </w:r>
            <w:r>
              <w:rPr>
                <w:rFonts w:ascii="Times New Roman"/>
                <w:b w:val="false"/>
                <w:i w:val="false"/>
                <w:color w:val="000000"/>
                <w:sz w:val="20"/>
              </w:rPr>
              <w:t>
Левченко Н.</w:t>
            </w:r>
          </w:p>
          <w:bookmarkEnd w:id="30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8" w:id="3028"/>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w:t>
            </w:r>
            <w:r>
              <w:rPr>
                <w:rFonts w:ascii="Times New Roman"/>
                <w:b w:val="false"/>
                <w:i w:val="false"/>
                <w:color w:val="000000"/>
                <w:sz w:val="20"/>
              </w:rPr>
              <w:t xml:space="preserve">Абдулова М., </w:t>
            </w:r>
            <w:r>
              <w:br/>
            </w:r>
            <w:r>
              <w:rPr>
                <w:rFonts w:ascii="Times New Roman"/>
                <w:b w:val="false"/>
                <w:i w:val="false"/>
                <w:color w:val="000000"/>
                <w:sz w:val="20"/>
              </w:rPr>
              <w:t>
Левченко Н.</w:t>
            </w:r>
          </w:p>
          <w:bookmarkEnd w:id="30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0" w:id="3029"/>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bookmarkEnd w:id="30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1" w:id="3030"/>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w:t>
            </w:r>
            <w:r>
              <w:rPr>
                <w:rFonts w:ascii="Times New Roman"/>
                <w:b w:val="false"/>
                <w:i w:val="false"/>
                <w:color w:val="000000"/>
                <w:sz w:val="20"/>
              </w:rPr>
              <w:t xml:space="preserve">Абдулова М., </w:t>
            </w:r>
            <w:r>
              <w:br/>
            </w:r>
            <w:r>
              <w:rPr>
                <w:rFonts w:ascii="Times New Roman"/>
                <w:b w:val="false"/>
                <w:i w:val="false"/>
                <w:color w:val="000000"/>
                <w:sz w:val="20"/>
              </w:rPr>
              <w:t>
Левченко Н.</w:t>
            </w:r>
          </w:p>
          <w:bookmarkEnd w:id="30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3" w:id="3031"/>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Методическое руководство</w:t>
            </w:r>
          </w:p>
          <w:bookmarkEnd w:id="30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4" w:id="3032"/>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bookmarkEnd w:id="30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5" w:id="3033"/>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bookmarkEnd w:id="30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6" w:id="303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bookmarkEnd w:id="30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7" w:id="3035"/>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bookmarkEnd w:id="30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8" w:id="3036"/>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bookmarkEnd w:id="30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9" w:id="3037"/>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w:t>
            </w:r>
            <w:r>
              <w:rPr>
                <w:rFonts w:ascii="Times New Roman"/>
                <w:b w:val="false"/>
                <w:i w:val="false"/>
                <w:color w:val="000000"/>
                <w:sz w:val="20"/>
              </w:rPr>
              <w:t>Бельгибаева Г.,</w:t>
            </w:r>
            <w:r>
              <w:br/>
            </w:r>
            <w:r>
              <w:rPr>
                <w:rFonts w:ascii="Times New Roman"/>
                <w:b w:val="false"/>
                <w:i w:val="false"/>
                <w:color w:val="000000"/>
                <w:sz w:val="20"/>
              </w:rPr>
              <w:t>
Шамилова А.</w:t>
            </w:r>
          </w:p>
          <w:bookmarkEnd w:id="30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1" w:id="3038"/>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w:t>
            </w:r>
            <w:r>
              <w:rPr>
                <w:rFonts w:ascii="Times New Roman"/>
                <w:b w:val="false"/>
                <w:i w:val="false"/>
                <w:color w:val="000000"/>
                <w:sz w:val="20"/>
              </w:rPr>
              <w:t xml:space="preserve">Бельгибаева Г., </w:t>
            </w:r>
            <w:r>
              <w:br/>
            </w:r>
            <w:r>
              <w:rPr>
                <w:rFonts w:ascii="Times New Roman"/>
                <w:b w:val="false"/>
                <w:i w:val="false"/>
                <w:color w:val="000000"/>
                <w:sz w:val="20"/>
              </w:rPr>
              <w:t>
Шамилова А.</w:t>
            </w:r>
          </w:p>
          <w:bookmarkEnd w:id="30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3" w:id="3039"/>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bookmarkEnd w:id="30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4" w:id="3040"/>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w:t>
            </w:r>
            <w:r>
              <w:rPr>
                <w:rFonts w:ascii="Times New Roman"/>
                <w:b w:val="false"/>
                <w:i w:val="false"/>
                <w:color w:val="000000"/>
                <w:sz w:val="20"/>
              </w:rPr>
              <w:t xml:space="preserve">Бельгибаева Г., </w:t>
            </w:r>
            <w:r>
              <w:br/>
            </w:r>
            <w:r>
              <w:rPr>
                <w:rFonts w:ascii="Times New Roman"/>
                <w:b w:val="false"/>
                <w:i w:val="false"/>
                <w:color w:val="000000"/>
                <w:sz w:val="20"/>
              </w:rPr>
              <w:t>
Шамилова А.</w:t>
            </w:r>
          </w:p>
          <w:bookmarkEnd w:id="30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6" w:id="3041"/>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bookmarkEnd w:id="30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7" w:id="3042"/>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0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8" w:id="3043"/>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bookmarkEnd w:id="30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9" w:id="3044"/>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0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0" w:id="3045"/>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руководство</w:t>
            </w:r>
          </w:p>
          <w:bookmarkEnd w:id="30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1" w:id="3046"/>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0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2" w:id="3047"/>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bookmarkEnd w:id="30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3" w:id="3048"/>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0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4" w:id="3049"/>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bookmarkEnd w:id="30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5" w:id="3050"/>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bookmarkEnd w:id="30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6" w:id="3051"/>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Раздаточный материал</w:t>
            </w:r>
          </w:p>
          <w:bookmarkEnd w:id="30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7" w:id="3052"/>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bookmarkEnd w:id="30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8" w:id="3053"/>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Демострационный материал</w:t>
            </w:r>
          </w:p>
          <w:bookmarkEnd w:id="30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9" w:id="3054"/>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bookmarkEnd w:id="30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0" w:id="3055"/>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bookmarkEnd w:id="30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1" w:id="3056"/>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bookmarkEnd w:id="30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2" w:id="3057"/>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bookmarkEnd w:id="30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3" w:id="3058"/>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Рабочая тетрадь</w:t>
            </w:r>
          </w:p>
          <w:bookmarkEnd w:id="30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4" w:id="3059"/>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bookmarkEnd w:id="30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5" w:id="3060"/>
          <w:p>
            <w:pPr>
              <w:spacing w:after="20"/>
              <w:ind w:left="20"/>
              <w:jc w:val="both"/>
            </w:pPr>
            <w:r>
              <w:rPr>
                <w:rFonts w:ascii="Times New Roman"/>
                <w:b w:val="false"/>
                <w:i w:val="false"/>
                <w:color w:val="000000"/>
                <w:sz w:val="20"/>
              </w:rPr>
              <w:t>
Ничепай О.,</w:t>
            </w:r>
            <w:r>
              <w:br/>
            </w:r>
            <w:r>
              <w:rPr>
                <w:rFonts w:ascii="Times New Roman"/>
                <w:b w:val="false"/>
                <w:i w:val="false"/>
                <w:color w:val="000000"/>
                <w:sz w:val="20"/>
              </w:rPr>
              <w:t>
Юркова Е.</w:t>
            </w:r>
          </w:p>
          <w:bookmarkEnd w:id="30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6" w:id="3061"/>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bookmarkEnd w:id="30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7" w:id="3062"/>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bookmarkEnd w:id="30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8" w:id="3063"/>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bookmarkEnd w:id="30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9" w:id="3064"/>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bookmarkEnd w:id="30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0" w:id="306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0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Шақабаева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1" w:id="306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bookmarkEnd w:id="30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2" w:id="3067"/>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Үлестірмелі материалдар</w:t>
            </w:r>
          </w:p>
          <w:bookmarkEnd w:id="30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3" w:id="306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Демонстрациялық материалдар</w:t>
            </w:r>
          </w:p>
          <w:bookmarkEnd w:id="30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4" w:id="3069"/>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bookmarkEnd w:id="30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5" w:id="3070"/>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w:t>
            </w:r>
            <w:r>
              <w:rPr>
                <w:rFonts w:ascii="Times New Roman"/>
                <w:b w:val="false"/>
                <w:i w:val="false"/>
                <w:color w:val="000000"/>
                <w:sz w:val="20"/>
              </w:rPr>
              <w:t xml:space="preserve">Қима материалдар </w:t>
            </w:r>
            <w:r>
              <w:br/>
            </w:r>
            <w:r>
              <w:rPr>
                <w:rFonts w:ascii="Times New Roman"/>
                <w:b w:val="false"/>
                <w:i w:val="false"/>
                <w:color w:val="000000"/>
                <w:sz w:val="20"/>
              </w:rPr>
              <w:t>
(3-5 жас)</w:t>
            </w:r>
          </w:p>
          <w:bookmarkEnd w:id="30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7" w:id="3071"/>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bookmarkEnd w:id="30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8" w:id="3072"/>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bookmarkEnd w:id="30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9" w:id="3073"/>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0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0" w:id="307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bookmarkEnd w:id="30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1" w:id="3075"/>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0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2" w:id="3076"/>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bookmarkEnd w:id="30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3" w:id="3077"/>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0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4" w:id="3078"/>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bookmarkEnd w:id="30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5" w:id="3079"/>
          <w:p>
            <w:pPr>
              <w:spacing w:after="20"/>
              <w:ind w:left="20"/>
              <w:jc w:val="both"/>
            </w:pPr>
            <w:r>
              <w:rPr>
                <w:rFonts w:ascii="Times New Roman"/>
                <w:b w:val="false"/>
                <w:i w:val="false"/>
                <w:color w:val="000000"/>
                <w:sz w:val="20"/>
              </w:rPr>
              <w:t>
Шелипова С.,</w:t>
            </w:r>
            <w:r>
              <w:br/>
            </w:r>
            <w:r>
              <w:rPr>
                <w:rFonts w:ascii="Times New Roman"/>
                <w:b w:val="false"/>
                <w:i w:val="false"/>
                <w:color w:val="000000"/>
                <w:sz w:val="20"/>
              </w:rPr>
              <w:t>
Жукова В.</w:t>
            </w:r>
          </w:p>
          <w:bookmarkEnd w:id="30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6" w:id="3080"/>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bookmarkEnd w:id="30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7" w:id="3081"/>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bookmarkEnd w:id="30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8" w:id="3082"/>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bookmarkEnd w:id="30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9" w:id="3083"/>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bookmarkEnd w:id="30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0" w:id="3084"/>
          <w:p>
            <w:pPr>
              <w:spacing w:after="20"/>
              <w:ind w:left="20"/>
              <w:jc w:val="both"/>
            </w:pPr>
            <w:r>
              <w:rPr>
                <w:rFonts w:ascii="Times New Roman"/>
                <w:b w:val="false"/>
                <w:i w:val="false"/>
                <w:color w:val="000000"/>
                <w:sz w:val="20"/>
              </w:rPr>
              <w:t>
Рахымбаева Ж., Саятова Ж.,</w:t>
            </w:r>
            <w:r>
              <w:br/>
            </w:r>
            <w:r>
              <w:rPr>
                <w:rFonts w:ascii="Times New Roman"/>
                <w:b w:val="false"/>
                <w:i w:val="false"/>
                <w:color w:val="000000"/>
                <w:sz w:val="20"/>
              </w:rPr>
              <w:t>
Казыбаева А.</w:t>
            </w:r>
          </w:p>
          <w:bookmarkEnd w:id="30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1" w:id="3085"/>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bookmarkEnd w:id="30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2" w:id="3086"/>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bookmarkEnd w:id="30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3" w:id="3087"/>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bookmarkEnd w:id="30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4" w:id="3088"/>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bookmarkEnd w:id="30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5" w:id="3089"/>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bookmarkEnd w:id="30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6" w:id="3090"/>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bookmarkEnd w:id="30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7" w:id="3091"/>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bookmarkEnd w:id="30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8" w:id="3092"/>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bookmarkEnd w:id="30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9" w:id="3093"/>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bookmarkEnd w:id="30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0" w:id="3094"/>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bookmarkEnd w:id="30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1" w:id="3095"/>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bookmarkEnd w:id="30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2" w:id="3096"/>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bookmarkEnd w:id="30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3" w:id="3097"/>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bookmarkEnd w:id="30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4" w:id="3098"/>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0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5" w:id="3099"/>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bookmarkEnd w:id="30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6" w:id="3100"/>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7" w:id="3101"/>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bookmarkEnd w:id="31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8" w:id="3102"/>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9" w:id="3103"/>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bookmarkEnd w:id="31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0" w:id="3104"/>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bookmarkEnd w:id="31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1" w:id="3105"/>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2" w:id="3106"/>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bookmarkEnd w:id="31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3" w:id="3107"/>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4" w:id="3108"/>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Раздаточный материал</w:t>
            </w:r>
          </w:p>
          <w:bookmarkEnd w:id="31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5" w:id="3109"/>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6" w:id="3110"/>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bookmarkEnd w:id="31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7" w:id="3111"/>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пособие</w:t>
            </w:r>
          </w:p>
          <w:bookmarkEnd w:id="31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8" w:id="3112"/>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9" w:id="3113"/>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bookmarkEnd w:id="31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0" w:id="3114"/>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1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1" w:id="3115"/>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31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2" w:id="3116"/>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1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3" w:id="311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подвижные игры</w:t>
            </w:r>
          </w:p>
          <w:bookmarkEnd w:id="31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4" w:id="3118"/>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1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5" w:id="3119"/>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дидактические игры</w:t>
            </w:r>
          </w:p>
          <w:bookmarkEnd w:id="31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6" w:id="3120"/>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1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7" w:id="3121"/>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bookmarkEnd w:id="31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8" w:id="3122"/>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31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9" w:id="3123"/>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bookmarkEnd w:id="31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0" w:id="3124"/>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bookmarkEnd w:id="31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 (электронный вариант)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1" w:id="3125"/>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bookmarkEnd w:id="31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2" w:id="3126"/>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Раздаточный материал</w:t>
            </w:r>
          </w:p>
          <w:bookmarkEnd w:id="31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3" w:id="3127"/>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bookmarkEnd w:id="31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6" w:id="3128"/>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bookmarkEnd w:id="31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7" w:id="3129"/>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пособие</w:t>
            </w:r>
          </w:p>
          <w:bookmarkEnd w:id="31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9" w:id="3130"/>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bookmarkEnd w:id="31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0" w:id="3131"/>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bookmarkEnd w:id="31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1" w:id="3132"/>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bookmarkEnd w:id="31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2" w:id="3133"/>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bookmarkEnd w:id="31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3" w:id="3134"/>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bookmarkEnd w:id="31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4" w:id="3135"/>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пособие</w:t>
            </w:r>
          </w:p>
          <w:bookmarkEnd w:id="31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5" w:id="3136"/>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Абаева М.</w:t>
            </w:r>
          </w:p>
          <w:bookmarkEnd w:id="31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6" w:id="3137"/>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руководство</w:t>
            </w:r>
          </w:p>
          <w:bookmarkEnd w:id="31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7" w:id="3138"/>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Хрестоматия</w:t>
            </w:r>
          </w:p>
          <w:bookmarkEnd w:id="31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Веселый колокольчик и его друзья.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8" w:id="3139"/>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bookmarkEnd w:id="31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9" w:id="3140"/>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1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0" w:id="3141"/>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bookmarkEnd w:id="31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1" w:id="314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1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2" w:id="3143"/>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bookmarkEnd w:id="31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3" w:id="3144"/>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31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4" w:id="3145"/>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31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5" w:id="3146"/>
          <w:p>
            <w:pPr>
              <w:spacing w:after="20"/>
              <w:ind w:left="20"/>
              <w:jc w:val="both"/>
            </w:pPr>
            <w:r>
              <w:rPr>
                <w:rFonts w:ascii="Times New Roman"/>
                <w:b w:val="false"/>
                <w:i w:val="false"/>
                <w:color w:val="000000"/>
                <w:sz w:val="20"/>
              </w:rPr>
              <w:t xml:space="preserve">
Ильяшева К., </w:t>
            </w:r>
            <w:r>
              <w:br/>
            </w:r>
            <w:r>
              <w:rPr>
                <w:rFonts w:ascii="Times New Roman"/>
                <w:b w:val="false"/>
                <w:i w:val="false"/>
                <w:color w:val="000000"/>
                <w:sz w:val="20"/>
              </w:rPr>
              <w:t>
Шалаханова А.</w:t>
            </w:r>
          </w:p>
          <w:bookmarkEnd w:id="31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6" w:id="3147"/>
          <w:p>
            <w:pPr>
              <w:spacing w:after="20"/>
              <w:ind w:left="20"/>
              <w:jc w:val="both"/>
            </w:pPr>
            <w:r>
              <w:rPr>
                <w:rFonts w:ascii="Times New Roman"/>
                <w:b w:val="false"/>
                <w:i w:val="false"/>
                <w:color w:val="000000"/>
                <w:sz w:val="20"/>
              </w:rPr>
              <w:t xml:space="preserve">
 Қазақ тілін үйренеміз. </w:t>
            </w:r>
            <w:r>
              <w:br/>
            </w:r>
            <w:r>
              <w:rPr>
                <w:rFonts w:ascii="Times New Roman"/>
                <w:b w:val="false"/>
                <w:i w:val="false"/>
                <w:color w:val="000000"/>
                <w:sz w:val="20"/>
              </w:rPr>
              <w:t>
Әліппе-дәптер</w:t>
            </w:r>
          </w:p>
          <w:bookmarkEnd w:id="31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1" w:id="3148"/>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bookmarkEnd w:id="31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2" w:id="3149"/>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 № 1, 2</w:t>
            </w:r>
          </w:p>
          <w:bookmarkEnd w:id="31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3" w:id="3150"/>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bookmarkEnd w:id="31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4" w:id="3151"/>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bookmarkEnd w:id="31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5" w:id="3152"/>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bookmarkEnd w:id="31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Шаризанова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6" w:id="3153"/>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w:t>
            </w:r>
          </w:p>
          <w:bookmarkEnd w:id="31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7" w:id="3154"/>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bookmarkEnd w:id="31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8" w:id="3155"/>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bookmarkEnd w:id="31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9" w:id="3156"/>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bookmarkEnd w:id="31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0" w:id="3157"/>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bookmarkEnd w:id="31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1" w:id="3158"/>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2" w:id="3159"/>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bookmarkEnd w:id="31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3" w:id="3160"/>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1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4" w:id="3161"/>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bookmarkEnd w:id="31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5" w:id="3162"/>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1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6" w:id="3163"/>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bookmarkEnd w:id="31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7" w:id="3164"/>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Рабочая тетрадь</w:t>
            </w:r>
          </w:p>
          <w:bookmarkEnd w:id="31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8" w:id="3165"/>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bookmarkEnd w:id="31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9" w:id="3166"/>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Ващинская Н.</w:t>
            </w:r>
          </w:p>
          <w:bookmarkEnd w:id="31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0" w:id="3167"/>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Рабочая тетрадь № 1, 2</w:t>
            </w:r>
          </w:p>
          <w:bookmarkEnd w:id="31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1" w:id="3168"/>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bookmarkEnd w:id="31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2" w:id="3169"/>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bookmarkEnd w:id="31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3" w:id="3170"/>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bookmarkEnd w:id="31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4" w:id="3171"/>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5" w:id="3172"/>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bookmarkEnd w:id="31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6" w:id="3173"/>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Демонстрационный материал</w:t>
            </w:r>
          </w:p>
          <w:bookmarkEnd w:id="31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7" w:id="3174"/>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Раздаточный материал</w:t>
            </w:r>
          </w:p>
          <w:bookmarkEnd w:id="31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8" w:id="3175"/>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9" w:id="3176"/>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bookmarkEnd w:id="31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0" w:id="3177"/>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bookmarkEnd w:id="3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1" w:id="3178"/>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bookmarkEnd w:id="31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2" w:id="3179"/>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3" w:id="3180"/>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руководсто</w:t>
            </w:r>
          </w:p>
          <w:bookmarkEnd w:id="31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4" w:id="3181"/>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bookmarkEnd w:id="31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5" w:id="3182"/>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bookmarkEnd w:id="31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6" w:id="3183"/>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bookmarkEnd w:id="31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7" w:id="3184"/>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bookmarkEnd w:id="31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8" w:id="3185"/>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9" w:id="3186"/>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bookmarkEnd w:id="31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0" w:id="3187"/>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 И.</w:t>
            </w:r>
          </w:p>
          <w:bookmarkEnd w:id="31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1" w:id="3188"/>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w:t>
            </w:r>
            <w:r>
              <w:rPr>
                <w:rFonts w:ascii="Times New Roman"/>
                <w:b w:val="false"/>
                <w:i w:val="false"/>
                <w:color w:val="000000"/>
                <w:sz w:val="20"/>
              </w:rPr>
              <w:t xml:space="preserve"> Нотная хрестоматия. </w:t>
            </w:r>
            <w:r>
              <w:br/>
            </w:r>
            <w:r>
              <w:rPr>
                <w:rFonts w:ascii="Times New Roman"/>
                <w:b w:val="false"/>
                <w:i w:val="false"/>
                <w:color w:val="000000"/>
                <w:sz w:val="20"/>
              </w:rPr>
              <w:t>
Часть 1, 2</w:t>
            </w:r>
          </w:p>
          <w:bookmarkEnd w:id="31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3" w:id="3189"/>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 И.</w:t>
            </w:r>
          </w:p>
          <w:bookmarkEnd w:id="31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4" w:id="3190"/>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bookmarkEnd w:id="31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5" w:id="3191"/>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bookmarkEnd w:id="31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6" w:id="3192"/>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пособие</w:t>
            </w:r>
          </w:p>
          <w:bookmarkEnd w:id="31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7" w:id="3193"/>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bookmarkEnd w:id="31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Методическое пособие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8" w:id="3194"/>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1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0" w:id="3195"/>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Рабочая тетрадь</w:t>
            </w:r>
          </w:p>
          <w:bookmarkEnd w:id="31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2" w:id="3196"/>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Методическое руководство</w:t>
            </w:r>
          </w:p>
          <w:bookmarkEnd w:id="31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3" w:id="3197"/>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bookmarkEnd w:id="31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4" w:id="3198"/>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Рабочая тетрадь</w:t>
            </w:r>
          </w:p>
          <w:bookmarkEnd w:id="31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5" w:id="3199"/>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bookmarkEnd w:id="31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6" w:id="3200"/>
          <w:p>
            <w:pPr>
              <w:spacing w:after="20"/>
              <w:ind w:left="20"/>
              <w:jc w:val="both"/>
            </w:pPr>
            <w:r>
              <w:rPr>
                <w:rFonts w:ascii="Times New Roman"/>
                <w:b w:val="false"/>
                <w:i w:val="false"/>
                <w:color w:val="000000"/>
                <w:sz w:val="20"/>
              </w:rPr>
              <w:t>
Физическая культура.</w:t>
            </w:r>
            <w:r>
              <w:br/>
            </w:r>
            <w:r>
              <w:rPr>
                <w:rFonts w:ascii="Times New Roman"/>
                <w:b w:val="false"/>
                <w:i w:val="false"/>
                <w:color w:val="000000"/>
                <w:sz w:val="20"/>
              </w:rPr>
              <w:t>
Методическое пособие</w:t>
            </w:r>
          </w:p>
          <w:bookmarkEnd w:id="32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7" w:id="3201"/>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w:t>
            </w:r>
            <w:r>
              <w:rPr>
                <w:rFonts w:ascii="Times New Roman"/>
                <w:b w:val="false"/>
                <w:i w:val="false"/>
                <w:color w:val="000000"/>
                <w:sz w:val="20"/>
              </w:rPr>
              <w:t>Стыбаева А.,</w:t>
            </w:r>
            <w:r>
              <w:br/>
            </w:r>
            <w:r>
              <w:rPr>
                <w:rFonts w:ascii="Times New Roman"/>
                <w:b w:val="false"/>
                <w:i w:val="false"/>
                <w:color w:val="000000"/>
                <w:sz w:val="20"/>
              </w:rPr>
              <w:t>
Абаева М.</w:t>
            </w:r>
          </w:p>
          <w:bookmarkEnd w:id="32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9" w:id="3202"/>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пособие</w:t>
            </w:r>
          </w:p>
          <w:bookmarkEnd w:id="32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0" w:id="3203"/>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w:t>
            </w:r>
            <w:r>
              <w:rPr>
                <w:rFonts w:ascii="Times New Roman"/>
                <w:b w:val="false"/>
                <w:i w:val="false"/>
                <w:color w:val="000000"/>
                <w:sz w:val="20"/>
              </w:rPr>
              <w:t>Стыбаева А.,</w:t>
            </w:r>
            <w:r>
              <w:br/>
            </w:r>
            <w:r>
              <w:rPr>
                <w:rFonts w:ascii="Times New Roman"/>
                <w:b w:val="false"/>
                <w:i w:val="false"/>
                <w:color w:val="000000"/>
                <w:sz w:val="20"/>
              </w:rPr>
              <w:t>
Абаева М.</w:t>
            </w:r>
          </w:p>
          <w:bookmarkEnd w:id="32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2" w:id="3204"/>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Хрестоматия</w:t>
            </w:r>
          </w:p>
          <w:bookmarkEnd w:id="32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3" w:id="3205"/>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w:t>
            </w:r>
            <w:r>
              <w:rPr>
                <w:rFonts w:ascii="Times New Roman"/>
                <w:b w:val="false"/>
                <w:i w:val="false"/>
                <w:color w:val="000000"/>
                <w:sz w:val="20"/>
              </w:rPr>
              <w:t>Стыбаева А.,</w:t>
            </w:r>
            <w:r>
              <w:br/>
            </w:r>
            <w:r>
              <w:rPr>
                <w:rFonts w:ascii="Times New Roman"/>
                <w:b w:val="false"/>
                <w:i w:val="false"/>
                <w:color w:val="000000"/>
                <w:sz w:val="20"/>
              </w:rPr>
              <w:t>
Абаева М.</w:t>
            </w:r>
          </w:p>
          <w:bookmarkEnd w:id="32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5" w:id="3206"/>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bookmarkEnd w:id="32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6" w:id="3207"/>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Рабочая тетрадь</w:t>
            </w:r>
          </w:p>
          <w:bookmarkEnd w:id="32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7" w:id="3208"/>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Дидактический материал</w:t>
            </w:r>
          </w:p>
          <w:bookmarkEnd w:id="32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8" w:id="3209"/>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Хрестоматия</w:t>
            </w:r>
          </w:p>
          <w:bookmarkEnd w:id="32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9" w:id="3210"/>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bookmarkEnd w:id="32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0" w:id="3211"/>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w:t>
            </w:r>
            <w:r>
              <w:rPr>
                <w:rFonts w:ascii="Times New Roman"/>
                <w:b w:val="false"/>
                <w:i w:val="false"/>
                <w:color w:val="000000"/>
                <w:sz w:val="20"/>
              </w:rPr>
              <w:t>Стыбаева А.,</w:t>
            </w:r>
            <w:r>
              <w:br/>
            </w:r>
            <w:r>
              <w:rPr>
                <w:rFonts w:ascii="Times New Roman"/>
                <w:b w:val="false"/>
                <w:i w:val="false"/>
                <w:color w:val="000000"/>
                <w:sz w:val="20"/>
              </w:rPr>
              <w:t xml:space="preserve">
Абаева М. </w:t>
            </w:r>
          </w:p>
          <w:bookmarkEnd w:id="32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2" w:id="3212"/>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bookmarkEnd w:id="32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3" w:id="3213"/>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w:t>
            </w:r>
            <w:r>
              <w:rPr>
                <w:rFonts w:ascii="Times New Roman"/>
                <w:b w:val="false"/>
                <w:i w:val="false"/>
                <w:color w:val="000000"/>
                <w:sz w:val="20"/>
              </w:rPr>
              <w:t>Стыбаева А.,</w:t>
            </w:r>
            <w:r>
              <w:br/>
            </w:r>
            <w:r>
              <w:rPr>
                <w:rFonts w:ascii="Times New Roman"/>
                <w:b w:val="false"/>
                <w:i w:val="false"/>
                <w:color w:val="000000"/>
                <w:sz w:val="20"/>
              </w:rPr>
              <w:t>
Абаева М.</w:t>
            </w:r>
          </w:p>
          <w:bookmarkEnd w:id="32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5" w:id="3214"/>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bookmarkEnd w:id="32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Ұ. Оразбаева Г., Кумарбаева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6" w:id="3215"/>
          <w:p>
            <w:pPr>
              <w:spacing w:after="20"/>
              <w:ind w:left="20"/>
              <w:jc w:val="both"/>
            </w:pPr>
            <w:r>
              <w:rPr>
                <w:rFonts w:ascii="Times New Roman"/>
                <w:b w:val="false"/>
                <w:i w:val="false"/>
                <w:color w:val="000000"/>
                <w:sz w:val="20"/>
              </w:rPr>
              <w:t xml:space="preserve">
Музыкально-дидактические игры. </w:t>
            </w:r>
            <w:r>
              <w:br/>
            </w:r>
            <w:r>
              <w:rPr>
                <w:rFonts w:ascii="Times New Roman"/>
                <w:b w:val="false"/>
                <w:i w:val="false"/>
                <w:color w:val="000000"/>
                <w:sz w:val="20"/>
              </w:rPr>
              <w:t>
Дидактические материалы</w:t>
            </w:r>
          </w:p>
          <w:bookmarkEnd w:id="32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7" w:id="3216"/>
          <w:p>
            <w:pPr>
              <w:spacing w:after="20"/>
              <w:ind w:left="20"/>
              <w:jc w:val="both"/>
            </w:pPr>
            <w:r>
              <w:rPr>
                <w:rFonts w:ascii="Times New Roman"/>
                <w:b w:val="false"/>
                <w:i w:val="false"/>
                <w:color w:val="000000"/>
                <w:sz w:val="20"/>
              </w:rPr>
              <w:t>
Корчевская Г.,</w:t>
            </w:r>
            <w:r>
              <w:br/>
            </w:r>
            <w:r>
              <w:rPr>
                <w:rFonts w:ascii="Times New Roman"/>
                <w:b w:val="false"/>
                <w:i w:val="false"/>
                <w:color w:val="000000"/>
                <w:sz w:val="20"/>
              </w:rPr>
              <w:t>
Гончарова Т.</w:t>
            </w:r>
          </w:p>
          <w:bookmarkEnd w:id="32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8" w:id="3217"/>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Дидактические материалы</w:t>
            </w:r>
          </w:p>
          <w:bookmarkEnd w:id="32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9" w:id="3218"/>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bookmarkEnd w:id="32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0" w:id="3219"/>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w:t>
            </w:r>
            <w:r>
              <w:rPr>
                <w:rFonts w:ascii="Times New Roman"/>
                <w:b w:val="false"/>
                <w:i w:val="false"/>
                <w:color w:val="000000"/>
                <w:sz w:val="20"/>
              </w:rPr>
              <w:t>Тирская И.,</w:t>
            </w:r>
            <w:r>
              <w:br/>
            </w:r>
            <w:r>
              <w:rPr>
                <w:rFonts w:ascii="Times New Roman"/>
                <w:b w:val="false"/>
                <w:i w:val="false"/>
                <w:color w:val="000000"/>
                <w:sz w:val="20"/>
              </w:rPr>
              <w:t>
Рапикова С.</w:t>
            </w:r>
          </w:p>
          <w:bookmarkEnd w:id="32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2" w:id="3220"/>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пособие</w:t>
            </w:r>
          </w:p>
          <w:bookmarkEnd w:id="32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3" w:id="3221"/>
          <w:p>
            <w:pPr>
              <w:spacing w:after="20"/>
              <w:ind w:left="20"/>
              <w:jc w:val="both"/>
            </w:pPr>
            <w:r>
              <w:rPr>
                <w:rFonts w:ascii="Times New Roman"/>
                <w:b w:val="false"/>
                <w:i w:val="false"/>
                <w:color w:val="000000"/>
                <w:sz w:val="20"/>
              </w:rPr>
              <w:t>
Жунусова Р.,</w:t>
            </w:r>
            <w:r>
              <w:br/>
            </w:r>
            <w:r>
              <w:rPr>
                <w:rFonts w:ascii="Times New Roman"/>
                <w:b w:val="false"/>
                <w:i w:val="false"/>
                <w:color w:val="000000"/>
                <w:sz w:val="20"/>
              </w:rPr>
              <w:t>
</w:t>
            </w:r>
            <w:r>
              <w:rPr>
                <w:rFonts w:ascii="Times New Roman"/>
                <w:b w:val="false"/>
                <w:i w:val="false"/>
                <w:color w:val="000000"/>
                <w:sz w:val="20"/>
              </w:rPr>
              <w:t>Нурманова М.,</w:t>
            </w:r>
            <w:r>
              <w:br/>
            </w:r>
            <w:r>
              <w:rPr>
                <w:rFonts w:ascii="Times New Roman"/>
                <w:b w:val="false"/>
                <w:i w:val="false"/>
                <w:color w:val="000000"/>
                <w:sz w:val="20"/>
              </w:rPr>
              <w:t>
Губайдуллина А.</w:t>
            </w:r>
          </w:p>
          <w:bookmarkEnd w:id="32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5" w:id="3222"/>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Рабочая тетрадь</w:t>
            </w:r>
          </w:p>
          <w:bookmarkEnd w:id="32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6" w:id="3223"/>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2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7" w:id="3224"/>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bookmarkEnd w:id="32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8" w:id="322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p>
          <w:bookmarkEnd w:id="32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9" w:id="3226"/>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bookmarkEnd w:id="32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0" w:id="3227"/>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Рабочая тетрадь</w:t>
            </w:r>
          </w:p>
          <w:bookmarkEnd w:id="32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1" w:id="3228"/>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Дрыгина Т.</w:t>
            </w:r>
          </w:p>
          <w:bookmarkEnd w:id="32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5" w:id="3229"/>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Методическое пособие</w:t>
            </w:r>
          </w:p>
          <w:bookmarkEnd w:id="32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6" w:id="3230"/>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bookmarkEnd w:id="32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7" w:id="3231"/>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Борисова О.</w:t>
            </w:r>
          </w:p>
          <w:bookmarkEnd w:id="32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8" w:id="3232"/>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bookmarkEnd w:id="32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9" w:id="3233"/>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bookmarkEnd w:id="32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0" w:id="3234"/>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bookmarkEnd w:id="32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1" w:id="3235"/>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bookmarkEnd w:id="32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2" w:id="3236"/>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bookmarkEnd w:id="32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3" w:id="3237"/>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руководство</w:t>
            </w:r>
          </w:p>
          <w:bookmarkEnd w:id="32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4" w:id="3238"/>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w:t>
            </w:r>
            <w:r>
              <w:rPr>
                <w:rFonts w:ascii="Times New Roman"/>
                <w:b w:val="false"/>
                <w:i w:val="false"/>
                <w:color w:val="000000"/>
                <w:sz w:val="20"/>
              </w:rPr>
              <w:t xml:space="preserve">Гамарник Ю., </w:t>
            </w:r>
            <w:r>
              <w:br/>
            </w:r>
            <w:r>
              <w:rPr>
                <w:rFonts w:ascii="Times New Roman"/>
                <w:b w:val="false"/>
                <w:i w:val="false"/>
                <w:color w:val="000000"/>
                <w:sz w:val="20"/>
              </w:rPr>
              <w:t>
Ибрагимова С.</w:t>
            </w:r>
          </w:p>
          <w:bookmarkEnd w:id="32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6" w:id="3239"/>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bookmarkEnd w:id="32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7" w:id="3240"/>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w:t>
            </w:r>
            <w:r>
              <w:rPr>
                <w:rFonts w:ascii="Times New Roman"/>
                <w:b w:val="false"/>
                <w:i w:val="false"/>
                <w:color w:val="000000"/>
                <w:sz w:val="20"/>
              </w:rPr>
              <w:t xml:space="preserve">Гамарник Ю., </w:t>
            </w:r>
            <w:r>
              <w:br/>
            </w:r>
            <w:r>
              <w:rPr>
                <w:rFonts w:ascii="Times New Roman"/>
                <w:b w:val="false"/>
                <w:i w:val="false"/>
                <w:color w:val="000000"/>
                <w:sz w:val="20"/>
              </w:rPr>
              <w:t>
Ибрагимова С.</w:t>
            </w:r>
          </w:p>
          <w:bookmarkEnd w:id="32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9" w:id="3241"/>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w:t>
            </w:r>
            <w:r>
              <w:rPr>
                <w:rFonts w:ascii="Times New Roman"/>
                <w:b w:val="false"/>
                <w:i w:val="false"/>
                <w:color w:val="000000"/>
                <w:sz w:val="20"/>
              </w:rPr>
              <w:t xml:space="preserve">Гамарник Ю., </w:t>
            </w:r>
            <w:r>
              <w:br/>
            </w:r>
            <w:r>
              <w:rPr>
                <w:rFonts w:ascii="Times New Roman"/>
                <w:b w:val="false"/>
                <w:i w:val="false"/>
                <w:color w:val="000000"/>
                <w:sz w:val="20"/>
              </w:rPr>
              <w:t>
Ибрагимова С.</w:t>
            </w:r>
          </w:p>
          <w:bookmarkEnd w:id="32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1" w:id="3242"/>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пособие</w:t>
            </w:r>
          </w:p>
          <w:bookmarkEnd w:id="32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2" w:id="3243"/>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bookmarkEnd w:id="32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3" w:id="3244"/>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bookmarkEnd w:id="32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4" w:id="3245"/>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bookmarkEnd w:id="32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5" w:id="3246"/>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Азбука–тетрадь</w:t>
            </w:r>
          </w:p>
          <w:bookmarkEnd w:id="32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6" w:id="3247"/>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bookmarkEnd w:id="32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7" w:id="3248"/>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Рабочая тетрадь</w:t>
            </w:r>
          </w:p>
          <w:bookmarkEnd w:id="32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и письма. От звука к букве и словам.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Раздаточный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8" w:id="3249"/>
          <w:p>
            <w:pPr>
              <w:spacing w:after="20"/>
              <w:ind w:left="20"/>
              <w:jc w:val="both"/>
            </w:pPr>
            <w:r>
              <w:rPr>
                <w:rFonts w:ascii="Times New Roman"/>
                <w:b w:val="false"/>
                <w:i w:val="false"/>
                <w:color w:val="000000"/>
                <w:sz w:val="20"/>
              </w:rPr>
              <w:t>
Куликова И.,</w:t>
            </w:r>
            <w:r>
              <w:br/>
            </w:r>
            <w:r>
              <w:rPr>
                <w:rFonts w:ascii="Times New Roman"/>
                <w:b w:val="false"/>
                <w:i w:val="false"/>
                <w:color w:val="000000"/>
                <w:sz w:val="20"/>
              </w:rPr>
              <w:t>
Казанцева М.</w:t>
            </w:r>
          </w:p>
          <w:bookmarkEnd w:id="32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9" w:id="3250"/>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bookmarkEnd w:id="32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0" w:id="3251"/>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Рабочая тетрадь</w:t>
            </w:r>
          </w:p>
          <w:bookmarkEnd w:id="32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1" w:id="3252"/>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bookmarkEnd w:id="32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2" w:id="3253"/>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bookmarkEnd w:id="32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3" w:id="3254"/>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2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4" w:id="3255"/>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bookmarkEnd w:id="32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5" w:id="325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("Қазақ тілінде сөйлейміз" оқу әдістемелі кешеніне)</w:t>
            </w:r>
          </w:p>
          <w:bookmarkEnd w:id="32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6" w:id="3257"/>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32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7" w:id="3258"/>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32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8" w:id="3259"/>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bookmarkEnd w:id="32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9" w:id="3260"/>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 № 1, 2</w:t>
            </w:r>
          </w:p>
          <w:bookmarkEnd w:id="32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0" w:id="3261"/>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bookmarkEnd w:id="32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1" w:id="3262"/>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bookmarkEnd w:id="32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2" w:id="3263"/>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bookmarkEnd w:id="32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3" w:id="3264"/>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xml:space="preserve">
Рабочая тетрадь </w:t>
            </w:r>
          </w:p>
          <w:bookmarkEnd w:id="32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4" w:id="3265"/>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bookmarkEnd w:id="32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5" w:id="3266"/>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bookmarkEnd w:id="32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6" w:id="3267"/>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xml:space="preserve">
Альбом </w:t>
            </w:r>
          </w:p>
          <w:bookmarkEnd w:id="32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7" w:id="3268"/>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bookmarkEnd w:id="32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8" w:id="3269"/>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bookmarkEnd w:id="32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9" w:id="3270"/>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bookmarkEnd w:id="32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0" w:id="3271"/>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Рабочая тетрадь</w:t>
            </w:r>
          </w:p>
          <w:bookmarkEnd w:id="32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1" w:id="3272"/>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bookmarkEnd w:id="32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2" w:id="3273"/>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Методическое пособие</w:t>
            </w:r>
          </w:p>
          <w:bookmarkEnd w:id="32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3" w:id="3274"/>
          <w:p>
            <w:pPr>
              <w:spacing w:after="20"/>
              <w:ind w:left="20"/>
              <w:jc w:val="both"/>
            </w:pPr>
            <w:r>
              <w:rPr>
                <w:rFonts w:ascii="Times New Roman"/>
                <w:b w:val="false"/>
                <w:i w:val="false"/>
                <w:color w:val="000000"/>
                <w:sz w:val="20"/>
              </w:rPr>
              <w:t xml:space="preserve">
Слепнева В., </w:t>
            </w:r>
            <w:r>
              <w:br/>
            </w:r>
            <w:r>
              <w:rPr>
                <w:rFonts w:ascii="Times New Roman"/>
                <w:b w:val="false"/>
                <w:i w:val="false"/>
                <w:color w:val="000000"/>
                <w:sz w:val="20"/>
              </w:rPr>
              <w:t>
Стыбаева А.</w:t>
            </w:r>
          </w:p>
          <w:bookmarkEnd w:id="32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4" w:id="3275"/>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bookmarkEnd w:id="32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5" w:id="3276"/>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2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6" w:id="3277"/>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bookmarkEnd w:id="32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7" w:id="3278"/>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bookmarkEnd w:id="32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8" w:id="3279"/>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bookmarkEnd w:id="32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9" w:id="3280"/>
          <w:p>
            <w:pPr>
              <w:spacing w:after="20"/>
              <w:ind w:left="20"/>
              <w:jc w:val="both"/>
            </w:pPr>
            <w:r>
              <w:rPr>
                <w:rFonts w:ascii="Times New Roman"/>
                <w:b w:val="false"/>
                <w:i w:val="false"/>
                <w:color w:val="000000"/>
                <w:sz w:val="20"/>
              </w:rPr>
              <w:t>
Творчество.</w:t>
            </w:r>
            <w:r>
              <w:br/>
            </w:r>
            <w:r>
              <w:rPr>
                <w:rFonts w:ascii="Times New Roman"/>
                <w:b w:val="false"/>
                <w:i w:val="false"/>
                <w:color w:val="000000"/>
                <w:sz w:val="20"/>
              </w:rPr>
              <w:t>
Методическое пособие</w:t>
            </w:r>
          </w:p>
          <w:bookmarkEnd w:id="32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0" w:id="3281"/>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bookmarkEnd w:id="32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1" w:id="3282"/>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bookmarkEnd w:id="32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2" w:id="3283"/>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bookmarkEnd w:id="32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3" w:id="3284"/>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Азбука-альбом № 1, 2</w:t>
            </w:r>
          </w:p>
          <w:bookmarkEnd w:id="32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4" w:id="3285"/>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bookmarkEnd w:id="32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5" w:id="3286"/>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xml:space="preserve">
Методическое пособие </w:t>
            </w:r>
          </w:p>
          <w:bookmarkEnd w:id="32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6" w:id="3287"/>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2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7" w:id="3288"/>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bookmarkEnd w:id="32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8" w:id="3289"/>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bookmarkEnd w:id="32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9" w:id="3290"/>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Рабочая тетрадь № 1, 2</w:t>
            </w:r>
          </w:p>
          <w:bookmarkEnd w:id="32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0" w:id="3291"/>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bookmarkEnd w:id="32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1" w:id="3292"/>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bookmarkEnd w:id="32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2" w:id="3293"/>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2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3" w:id="3294"/>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bookmarkEnd w:id="32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4" w:id="3295"/>
          <w:p>
            <w:pPr>
              <w:spacing w:after="20"/>
              <w:ind w:left="20"/>
              <w:jc w:val="both"/>
            </w:pPr>
            <w:r>
              <w:rPr>
                <w:rFonts w:ascii="Times New Roman"/>
                <w:b w:val="false"/>
                <w:i w:val="false"/>
                <w:color w:val="000000"/>
                <w:sz w:val="20"/>
              </w:rPr>
              <w:t xml:space="preserve">
Ахметова У., </w:t>
            </w:r>
            <w:r>
              <w:br/>
            </w:r>
            <w:r>
              <w:rPr>
                <w:rFonts w:ascii="Times New Roman"/>
                <w:b w:val="false"/>
                <w:i w:val="false"/>
                <w:color w:val="000000"/>
                <w:sz w:val="20"/>
              </w:rPr>
              <w:t>
</w:t>
            </w:r>
            <w:r>
              <w:rPr>
                <w:rFonts w:ascii="Times New Roman"/>
                <w:b w:val="false"/>
                <w:i w:val="false"/>
                <w:color w:val="000000"/>
                <w:sz w:val="20"/>
              </w:rPr>
              <w:t xml:space="preserve">Оразбаева Г., </w:t>
            </w:r>
            <w:r>
              <w:br/>
            </w:r>
            <w:r>
              <w:rPr>
                <w:rFonts w:ascii="Times New Roman"/>
                <w:b w:val="false"/>
                <w:i w:val="false"/>
                <w:color w:val="000000"/>
                <w:sz w:val="20"/>
              </w:rPr>
              <w:t>
Кумарбаева А.</w:t>
            </w:r>
          </w:p>
          <w:bookmarkEnd w:id="32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6" w:id="3296"/>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bookmarkEnd w:id="32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7" w:id="3297"/>
          <w:p>
            <w:pPr>
              <w:spacing w:after="20"/>
              <w:ind w:left="20"/>
              <w:jc w:val="both"/>
            </w:pPr>
            <w:r>
              <w:rPr>
                <w:rFonts w:ascii="Times New Roman"/>
                <w:b w:val="false"/>
                <w:i w:val="false"/>
                <w:color w:val="000000"/>
                <w:sz w:val="20"/>
              </w:rPr>
              <w:t>
Нусупалиева М.,</w:t>
            </w:r>
            <w:r>
              <w:br/>
            </w:r>
            <w:r>
              <w:rPr>
                <w:rFonts w:ascii="Times New Roman"/>
                <w:b w:val="false"/>
                <w:i w:val="false"/>
                <w:color w:val="000000"/>
                <w:sz w:val="20"/>
              </w:rPr>
              <w:t>
Кулпеисова К.</w:t>
            </w:r>
          </w:p>
          <w:bookmarkEnd w:id="32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8" w:id="3298"/>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bookmarkEnd w:id="32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9" w:id="3299"/>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bookmarkEnd w:id="32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0" w:id="3300"/>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bookmarkEnd w:id="33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1" w:id="3301"/>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3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2" w:id="3302"/>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w:t>
            </w:r>
            <w:r>
              <w:rPr>
                <w:rFonts w:ascii="Times New Roman"/>
                <w:b w:val="false"/>
                <w:i w:val="false"/>
                <w:color w:val="000000"/>
                <w:sz w:val="20"/>
              </w:rPr>
              <w:t xml:space="preserve">Нотная хрестоматия. </w:t>
            </w:r>
            <w:r>
              <w:br/>
            </w:r>
            <w:r>
              <w:rPr>
                <w:rFonts w:ascii="Times New Roman"/>
                <w:b w:val="false"/>
                <w:i w:val="false"/>
                <w:color w:val="000000"/>
                <w:sz w:val="20"/>
              </w:rPr>
              <w:t>
Часть 1, 2</w:t>
            </w:r>
          </w:p>
          <w:bookmarkEnd w:id="33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4" w:id="3303"/>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bookmarkEnd w:id="33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5" w:id="3304"/>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bookmarkEnd w:id="33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6" w:id="3305"/>
          <w:p>
            <w:pPr>
              <w:spacing w:after="20"/>
              <w:ind w:left="20"/>
              <w:jc w:val="both"/>
            </w:pPr>
            <w:r>
              <w:rPr>
                <w:rFonts w:ascii="Times New Roman"/>
                <w:b w:val="false"/>
                <w:i w:val="false"/>
                <w:color w:val="000000"/>
                <w:sz w:val="20"/>
              </w:rPr>
              <w:t>
Терехова Е.,</w:t>
            </w:r>
            <w:r>
              <w:br/>
            </w:r>
            <w:r>
              <w:rPr>
                <w:rFonts w:ascii="Times New Roman"/>
                <w:b w:val="false"/>
                <w:i w:val="false"/>
                <w:color w:val="000000"/>
                <w:sz w:val="20"/>
              </w:rPr>
              <w:t>
Сагиева С.</w:t>
            </w:r>
          </w:p>
          <w:bookmarkEnd w:id="33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7" w:id="3306"/>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bookmarkEnd w:id="33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8" w:id="3307"/>
          <w:p>
            <w:pPr>
              <w:spacing w:after="20"/>
              <w:ind w:left="20"/>
              <w:jc w:val="both"/>
            </w:pPr>
            <w:r>
              <w:rPr>
                <w:rFonts w:ascii="Times New Roman"/>
                <w:b w:val="false"/>
                <w:i w:val="false"/>
                <w:color w:val="000000"/>
                <w:sz w:val="20"/>
              </w:rPr>
              <w:t>
Сагиева С.,</w:t>
            </w:r>
            <w:r>
              <w:br/>
            </w:r>
            <w:r>
              <w:rPr>
                <w:rFonts w:ascii="Times New Roman"/>
                <w:b w:val="false"/>
                <w:i w:val="false"/>
                <w:color w:val="000000"/>
                <w:sz w:val="20"/>
              </w:rPr>
              <w:t>
Терехова Е.</w:t>
            </w:r>
          </w:p>
          <w:bookmarkEnd w:id="33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9" w:id="3308"/>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bookmarkEnd w:id="33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2" w:id="3309"/>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bookmarkEnd w:id="33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3" w:id="3310"/>
          <w:p>
            <w:pPr>
              <w:spacing w:after="20"/>
              <w:ind w:left="20"/>
              <w:jc w:val="both"/>
            </w:pPr>
            <w:r>
              <w:rPr>
                <w:rFonts w:ascii="Times New Roman"/>
                <w:b w:val="false"/>
                <w:i w:val="false"/>
                <w:color w:val="000000"/>
                <w:sz w:val="20"/>
              </w:rPr>
              <w:t xml:space="preserve">
Усманова П., </w:t>
            </w:r>
            <w:r>
              <w:br/>
            </w:r>
            <w:r>
              <w:rPr>
                <w:rFonts w:ascii="Times New Roman"/>
                <w:b w:val="false"/>
                <w:i w:val="false"/>
                <w:color w:val="000000"/>
                <w:sz w:val="20"/>
              </w:rPr>
              <w:t>
</w:t>
            </w:r>
            <w:r>
              <w:rPr>
                <w:rFonts w:ascii="Times New Roman"/>
                <w:b w:val="false"/>
                <w:i w:val="false"/>
                <w:color w:val="000000"/>
                <w:sz w:val="20"/>
              </w:rPr>
              <w:t>Макей И.,</w:t>
            </w:r>
            <w:r>
              <w:br/>
            </w:r>
            <w:r>
              <w:rPr>
                <w:rFonts w:ascii="Times New Roman"/>
                <w:b w:val="false"/>
                <w:i w:val="false"/>
                <w:color w:val="000000"/>
                <w:sz w:val="20"/>
              </w:rPr>
              <w:t>
</w:t>
            </w:r>
            <w:r>
              <w:rPr>
                <w:rFonts w:ascii="Times New Roman"/>
                <w:b w:val="false"/>
                <w:i w:val="false"/>
                <w:color w:val="000000"/>
                <w:sz w:val="20"/>
              </w:rPr>
              <w:t xml:space="preserve">Сергеева С., </w:t>
            </w:r>
            <w:r>
              <w:br/>
            </w:r>
            <w:r>
              <w:rPr>
                <w:rFonts w:ascii="Times New Roman"/>
                <w:b w:val="false"/>
                <w:i w:val="false"/>
                <w:color w:val="000000"/>
                <w:sz w:val="20"/>
              </w:rPr>
              <w:t>
Ташметова Н.</w:t>
            </w:r>
          </w:p>
          <w:bookmarkEnd w:id="33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6" w:id="3311"/>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Рабочая тетрадь</w:t>
            </w:r>
          </w:p>
          <w:bookmarkEnd w:id="33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7" w:id="3312"/>
          <w:p>
            <w:pPr>
              <w:spacing w:after="20"/>
              <w:ind w:left="20"/>
              <w:jc w:val="both"/>
            </w:pPr>
            <w:r>
              <w:rPr>
                <w:rFonts w:ascii="Times New Roman"/>
                <w:b w:val="false"/>
                <w:i w:val="false"/>
                <w:color w:val="000000"/>
                <w:sz w:val="20"/>
              </w:rPr>
              <w:t xml:space="preserve">
Усманова П., </w:t>
            </w:r>
            <w:r>
              <w:br/>
            </w:r>
            <w:r>
              <w:rPr>
                <w:rFonts w:ascii="Times New Roman"/>
                <w:b w:val="false"/>
                <w:i w:val="false"/>
                <w:color w:val="000000"/>
                <w:sz w:val="20"/>
              </w:rPr>
              <w:t>
</w:t>
            </w:r>
            <w:r>
              <w:rPr>
                <w:rFonts w:ascii="Times New Roman"/>
                <w:b w:val="false"/>
                <w:i w:val="false"/>
                <w:color w:val="000000"/>
                <w:sz w:val="20"/>
              </w:rPr>
              <w:t>Макей И.,</w:t>
            </w:r>
            <w:r>
              <w:br/>
            </w:r>
            <w:r>
              <w:rPr>
                <w:rFonts w:ascii="Times New Roman"/>
                <w:b w:val="false"/>
                <w:i w:val="false"/>
                <w:color w:val="000000"/>
                <w:sz w:val="20"/>
              </w:rPr>
              <w:t>
</w:t>
            </w:r>
            <w:r>
              <w:rPr>
                <w:rFonts w:ascii="Times New Roman"/>
                <w:b w:val="false"/>
                <w:i w:val="false"/>
                <w:color w:val="000000"/>
                <w:sz w:val="20"/>
              </w:rPr>
              <w:t xml:space="preserve">Сергеева С., </w:t>
            </w:r>
            <w:r>
              <w:br/>
            </w:r>
            <w:r>
              <w:rPr>
                <w:rFonts w:ascii="Times New Roman"/>
                <w:b w:val="false"/>
                <w:i w:val="false"/>
                <w:color w:val="000000"/>
                <w:sz w:val="20"/>
              </w:rPr>
              <w:t>
Ташметова Н.</w:t>
            </w:r>
          </w:p>
          <w:bookmarkEnd w:id="33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0" w:id="3313"/>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bookmarkEnd w:id="33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1" w:id="3314"/>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Тетрадь № 1, № 2</w:t>
            </w:r>
          </w:p>
          <w:bookmarkEnd w:id="33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2" w:id="3315"/>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xml:space="preserve">
Методическое руководство </w:t>
            </w:r>
          </w:p>
          <w:bookmarkEnd w:id="33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3" w:id="3316"/>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Тетрадь</w:t>
            </w:r>
          </w:p>
          <w:bookmarkEnd w:id="33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 Третьякова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4" w:id="3317"/>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Аудиодиск</w:t>
            </w:r>
          </w:p>
          <w:bookmarkEnd w:id="33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7" w:id="3318"/>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Демострационный материал</w:t>
            </w:r>
          </w:p>
          <w:bookmarkEnd w:id="33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8" w:id="3319"/>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bookmarkEnd w:id="33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9" w:id="3320"/>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w:t>
            </w:r>
            <w:r>
              <w:rPr>
                <w:rFonts w:ascii="Times New Roman"/>
                <w:b w:val="false"/>
                <w:i w:val="false"/>
                <w:color w:val="000000"/>
                <w:sz w:val="20"/>
              </w:rPr>
              <w:t>Демонстрационный материал</w:t>
            </w:r>
            <w:r>
              <w:br/>
            </w:r>
            <w:r>
              <w:rPr>
                <w:rFonts w:ascii="Times New Roman"/>
                <w:b w:val="false"/>
                <w:i w:val="false"/>
                <w:color w:val="000000"/>
                <w:sz w:val="20"/>
              </w:rPr>
              <w:t>
Аудиодиск</w:t>
            </w:r>
          </w:p>
          <w:bookmarkEnd w:id="33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1" w:id="3321"/>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Тетрадь № 1, № 2</w:t>
            </w:r>
          </w:p>
          <w:bookmarkEnd w:id="33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Рябова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2" w:id="3322"/>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руководство</w:t>
            </w:r>
          </w:p>
          <w:bookmarkEnd w:id="33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3" w:id="3323"/>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Тетрадь</w:t>
            </w:r>
          </w:p>
          <w:bookmarkEnd w:id="33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6" w:id="3324"/>
          <w:p>
            <w:pPr>
              <w:spacing w:after="20"/>
              <w:ind w:left="20"/>
              <w:jc w:val="both"/>
            </w:pPr>
            <w:r>
              <w:rPr>
                <w:rFonts w:ascii="Times New Roman"/>
                <w:b w:val="false"/>
                <w:i w:val="false"/>
                <w:color w:val="000000"/>
                <w:sz w:val="20"/>
              </w:rPr>
              <w:t>
Класс предшкольной подготовки в организации среднего образования (дети 6-7-ми лет)</w:t>
            </w:r>
          </w:p>
          <w:bookmarkEnd w:id="3324"/>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4" w:id="3325"/>
          <w:p>
            <w:pPr>
              <w:spacing w:after="20"/>
              <w:ind w:left="20"/>
              <w:jc w:val="both"/>
            </w:pPr>
            <w:r>
              <w:rPr>
                <w:rFonts w:ascii="Times New Roman"/>
                <w:b w:val="false"/>
                <w:i w:val="false"/>
                <w:color w:val="000000"/>
                <w:sz w:val="20"/>
              </w:rPr>
              <w:t>
Волшебные ручки.</w:t>
            </w:r>
            <w:r>
              <w:br/>
            </w:r>
            <w:r>
              <w:rPr>
                <w:rFonts w:ascii="Times New Roman"/>
                <w:b w:val="false"/>
                <w:i w:val="false"/>
                <w:color w:val="000000"/>
                <w:sz w:val="20"/>
              </w:rPr>
              <w:t xml:space="preserve">
Альбом по лепке и аппликации. (2-3 года) </w:t>
            </w:r>
          </w:p>
          <w:bookmarkEnd w:id="33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5" w:id="3326"/>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xml:space="preserve">
Сатмухамбетова К. </w:t>
            </w:r>
          </w:p>
          <w:bookmarkEnd w:id="33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8" w:id="3327"/>
          <w:p>
            <w:pPr>
              <w:spacing w:after="20"/>
              <w:ind w:left="20"/>
              <w:jc w:val="both"/>
            </w:pPr>
            <w:r>
              <w:rPr>
                <w:rFonts w:ascii="Times New Roman"/>
                <w:b w:val="false"/>
                <w:i w:val="false"/>
                <w:color w:val="000000"/>
                <w:sz w:val="20"/>
              </w:rPr>
              <w:t>
Волшебный конструктор.</w:t>
            </w:r>
            <w:r>
              <w:br/>
            </w:r>
            <w:r>
              <w:rPr>
                <w:rFonts w:ascii="Times New Roman"/>
                <w:b w:val="false"/>
                <w:i w:val="false"/>
                <w:color w:val="000000"/>
                <w:sz w:val="20"/>
              </w:rPr>
              <w:t xml:space="preserve">
Альбом по сенсорике и конструированию. (2-3 года) </w:t>
            </w:r>
          </w:p>
          <w:bookmarkEnd w:id="33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9" w:id="3328"/>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xml:space="preserve">
Сатмухамбетова К. </w:t>
            </w:r>
          </w:p>
          <w:bookmarkEnd w:id="33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2" w:id="3329"/>
          <w:p>
            <w:pPr>
              <w:spacing w:after="20"/>
              <w:ind w:left="20"/>
              <w:jc w:val="both"/>
            </w:pPr>
            <w:r>
              <w:rPr>
                <w:rFonts w:ascii="Times New Roman"/>
                <w:b w:val="false"/>
                <w:i w:val="false"/>
                <w:color w:val="000000"/>
                <w:sz w:val="20"/>
              </w:rPr>
              <w:t>
Волшебные пальчики.</w:t>
            </w:r>
            <w:r>
              <w:br/>
            </w:r>
            <w:r>
              <w:rPr>
                <w:rFonts w:ascii="Times New Roman"/>
                <w:b w:val="false"/>
                <w:i w:val="false"/>
                <w:color w:val="000000"/>
                <w:sz w:val="20"/>
              </w:rPr>
              <w:t xml:space="preserve">
Альбом по рисованию для детей первой младшей группы. (2-3 года) </w:t>
            </w:r>
          </w:p>
          <w:bookmarkEnd w:id="33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3" w:id="3330"/>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6" w:id="3331"/>
          <w:p>
            <w:pPr>
              <w:spacing w:after="20"/>
              <w:ind w:left="20"/>
              <w:jc w:val="both"/>
            </w:pPr>
            <w:r>
              <w:rPr>
                <w:rFonts w:ascii="Times New Roman"/>
                <w:b w:val="false"/>
                <w:i w:val="false"/>
                <w:color w:val="000000"/>
                <w:sz w:val="20"/>
              </w:rPr>
              <w:t xml:space="preserve">
Методические рекомендации по осуществлению учебно-воспитательного процесса в первой младшей группе дошкольной организации. </w:t>
            </w:r>
            <w:r>
              <w:br/>
            </w:r>
            <w:r>
              <w:rPr>
                <w:rFonts w:ascii="Times New Roman"/>
                <w:b w:val="false"/>
                <w:i w:val="false"/>
                <w:color w:val="000000"/>
                <w:sz w:val="20"/>
              </w:rPr>
              <w:t xml:space="preserve">
(2-3 года) </w:t>
            </w:r>
          </w:p>
          <w:bookmarkEnd w:id="33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7" w:id="3332"/>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Демонстрационный материал по рисованию. (2-3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0" w:id="3333"/>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xml:space="preserve">
Сатмухамбетова К. </w:t>
            </w:r>
          </w:p>
          <w:bookmarkEnd w:id="33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3" w:id="3334"/>
          <w:p>
            <w:pPr>
              <w:spacing w:after="20"/>
              <w:ind w:left="20"/>
              <w:jc w:val="both"/>
            </w:pPr>
            <w:r>
              <w:rPr>
                <w:rFonts w:ascii="Times New Roman"/>
                <w:b w:val="false"/>
                <w:i w:val="false"/>
                <w:color w:val="000000"/>
                <w:sz w:val="20"/>
              </w:rPr>
              <w:t xml:space="preserve">
Учебно-методическое пособие. Развивающий и игровой материал для детей первой младшей группы дошкольной организации. </w:t>
            </w:r>
            <w:r>
              <w:br/>
            </w:r>
            <w:r>
              <w:rPr>
                <w:rFonts w:ascii="Times New Roman"/>
                <w:b w:val="false"/>
                <w:i w:val="false"/>
                <w:color w:val="000000"/>
                <w:sz w:val="20"/>
              </w:rPr>
              <w:t xml:space="preserve">
(2-3 года) </w:t>
            </w:r>
          </w:p>
          <w:bookmarkEnd w:id="33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4" w:id="3335"/>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1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2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3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4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7" w:id="3336"/>
          <w:p>
            <w:pPr>
              <w:spacing w:after="20"/>
              <w:ind w:left="20"/>
              <w:jc w:val="both"/>
            </w:pPr>
            <w:r>
              <w:rPr>
                <w:rFonts w:ascii="Times New Roman"/>
                <w:b w:val="false"/>
                <w:i w:val="false"/>
                <w:color w:val="000000"/>
                <w:sz w:val="20"/>
              </w:rPr>
              <w:t xml:space="preserve">
Волшебная лужайка. День рождения. Набор для творчества. </w:t>
            </w:r>
            <w:r>
              <w:br/>
            </w:r>
            <w:r>
              <w:rPr>
                <w:rFonts w:ascii="Times New Roman"/>
                <w:b w:val="false"/>
                <w:i w:val="false"/>
                <w:color w:val="000000"/>
                <w:sz w:val="20"/>
              </w:rPr>
              <w:t>
</w:t>
            </w:r>
            <w:r>
              <w:rPr>
                <w:rFonts w:ascii="Times New Roman"/>
                <w:b w:val="false"/>
                <w:i w:val="false"/>
                <w:color w:val="000000"/>
                <w:sz w:val="20"/>
              </w:rPr>
              <w:t xml:space="preserve">1-я ступень. </w:t>
            </w:r>
            <w:r>
              <w:br/>
            </w:r>
            <w:r>
              <w:rPr>
                <w:rFonts w:ascii="Times New Roman"/>
                <w:b w:val="false"/>
                <w:i w:val="false"/>
                <w:color w:val="000000"/>
                <w:sz w:val="20"/>
              </w:rPr>
              <w:t>
</w:t>
            </w:r>
            <w:r>
              <w:rPr>
                <w:rFonts w:ascii="Times New Roman"/>
                <w:b w:val="false"/>
                <w:i w:val="false"/>
                <w:color w:val="000000"/>
                <w:sz w:val="20"/>
              </w:rPr>
              <w:t xml:space="preserve">Дидактический материал </w:t>
            </w:r>
            <w:r>
              <w:br/>
            </w:r>
            <w:r>
              <w:rPr>
                <w:rFonts w:ascii="Times New Roman"/>
                <w:b w:val="false"/>
                <w:i w:val="false"/>
                <w:color w:val="000000"/>
                <w:sz w:val="20"/>
              </w:rPr>
              <w:t xml:space="preserve">
(2-3 года) </w:t>
            </w:r>
          </w:p>
          <w:bookmarkEnd w:id="33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0" w:id="3337"/>
          <w:p>
            <w:pPr>
              <w:spacing w:after="20"/>
              <w:ind w:left="20"/>
              <w:jc w:val="both"/>
            </w:pPr>
            <w:r>
              <w:rPr>
                <w:rFonts w:ascii="Times New Roman"/>
                <w:b w:val="false"/>
                <w:i w:val="false"/>
                <w:color w:val="000000"/>
                <w:sz w:val="20"/>
              </w:rPr>
              <w:t xml:space="preserve">
Волшебная лужайка. Краски природы. Набор для творчества. 2-я ступень. </w:t>
            </w:r>
            <w:r>
              <w:br/>
            </w:r>
            <w:r>
              <w:rPr>
                <w:rFonts w:ascii="Times New Roman"/>
                <w:b w:val="false"/>
                <w:i w:val="false"/>
                <w:color w:val="000000"/>
                <w:sz w:val="20"/>
              </w:rPr>
              <w:t>
</w:t>
            </w:r>
            <w:r>
              <w:rPr>
                <w:rFonts w:ascii="Times New Roman"/>
                <w:b w:val="false"/>
                <w:i w:val="false"/>
                <w:color w:val="000000"/>
                <w:sz w:val="20"/>
              </w:rPr>
              <w:t>Дидактический материал</w:t>
            </w:r>
            <w:r>
              <w:br/>
            </w:r>
            <w:r>
              <w:rPr>
                <w:rFonts w:ascii="Times New Roman"/>
                <w:b w:val="false"/>
                <w:i w:val="false"/>
                <w:color w:val="000000"/>
                <w:sz w:val="20"/>
              </w:rPr>
              <w:t>
(3-4 года)</w:t>
            </w:r>
          </w:p>
          <w:bookmarkEnd w:id="33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2" w:id="3338"/>
          <w:p>
            <w:pPr>
              <w:spacing w:after="20"/>
              <w:ind w:left="20"/>
              <w:jc w:val="both"/>
            </w:pPr>
            <w:r>
              <w:rPr>
                <w:rFonts w:ascii="Times New Roman"/>
                <w:b w:val="false"/>
                <w:i w:val="false"/>
                <w:color w:val="000000"/>
                <w:sz w:val="20"/>
              </w:rPr>
              <w:t xml:space="preserve">
Волшебная лужайка. Краски природы. Набор для творчества. 3-я ступень. </w:t>
            </w:r>
            <w:r>
              <w:br/>
            </w:r>
            <w:r>
              <w:rPr>
                <w:rFonts w:ascii="Times New Roman"/>
                <w:b w:val="false"/>
                <w:i w:val="false"/>
                <w:color w:val="000000"/>
                <w:sz w:val="20"/>
              </w:rPr>
              <w:t>
</w:t>
            </w:r>
            <w:r>
              <w:rPr>
                <w:rFonts w:ascii="Times New Roman"/>
                <w:b w:val="false"/>
                <w:i w:val="false"/>
                <w:color w:val="000000"/>
                <w:sz w:val="20"/>
              </w:rPr>
              <w:t>Дидактический материал</w:t>
            </w:r>
            <w:r>
              <w:br/>
            </w:r>
            <w:r>
              <w:rPr>
                <w:rFonts w:ascii="Times New Roman"/>
                <w:b w:val="false"/>
                <w:i w:val="false"/>
                <w:color w:val="000000"/>
                <w:sz w:val="20"/>
              </w:rPr>
              <w:t>
(4-5 лет)</w:t>
            </w:r>
          </w:p>
          <w:bookmarkEnd w:id="33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Дидактический материал. Ознакомление с окружающим миром, развитие логического мышления (2-3 года)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4" w:id="3339"/>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Развитие речи. (2-3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7" w:id="3340"/>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xml:space="preserve">
Сатмухамбетова К. </w:t>
            </w:r>
          </w:p>
          <w:bookmarkEnd w:id="33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0" w:id="3341"/>
          <w:p>
            <w:pPr>
              <w:spacing w:after="20"/>
              <w:ind w:left="20"/>
              <w:jc w:val="both"/>
            </w:pPr>
            <w:r>
              <w:rPr>
                <w:rFonts w:ascii="Times New Roman"/>
                <w:b w:val="false"/>
                <w:i w:val="false"/>
                <w:color w:val="000000"/>
                <w:sz w:val="20"/>
              </w:rPr>
              <w:t xml:space="preserve">
Музыка. Методические рекомендации по применению музыкальных произведений в ОУД первой младшей группы. </w:t>
            </w:r>
            <w:r>
              <w:br/>
            </w:r>
            <w:r>
              <w:rPr>
                <w:rFonts w:ascii="Times New Roman"/>
                <w:b w:val="false"/>
                <w:i w:val="false"/>
                <w:color w:val="000000"/>
                <w:sz w:val="20"/>
              </w:rPr>
              <w:t xml:space="preserve">
(2-3 года) </w:t>
            </w:r>
          </w:p>
          <w:bookmarkEnd w:id="33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1" w:id="3342"/>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произведений художественной литературы для детей первой младшей группы дошкольной организации. (2-3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4" w:id="3343"/>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7" w:id="3344"/>
          <w:p>
            <w:pPr>
              <w:spacing w:after="20"/>
              <w:ind w:left="20"/>
              <w:jc w:val="both"/>
            </w:pPr>
            <w:r>
              <w:rPr>
                <w:rFonts w:ascii="Times New Roman"/>
                <w:b w:val="false"/>
                <w:i w:val="false"/>
                <w:color w:val="000000"/>
                <w:sz w:val="20"/>
              </w:rPr>
              <w:t>
Путешествие во времени.</w:t>
            </w:r>
            <w:r>
              <w:br/>
            </w:r>
            <w:r>
              <w:rPr>
                <w:rFonts w:ascii="Times New Roman"/>
                <w:b w:val="false"/>
                <w:i w:val="false"/>
                <w:color w:val="000000"/>
                <w:sz w:val="20"/>
              </w:rPr>
              <w:t xml:space="preserve">
Учебное пособие для детей 5-7 лет. </w:t>
            </w:r>
          </w:p>
          <w:bookmarkEnd w:id="33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8" w:id="3345"/>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Рабочая тетрадь для детей 5-6 лет</w:t>
            </w:r>
          </w:p>
          <w:bookmarkEnd w:id="33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9" w:id="3346"/>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xml:space="preserve">
Рабочая тетрадь для детей 6-7 лет </w:t>
            </w:r>
          </w:p>
          <w:bookmarkEnd w:id="33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0" w:id="3347"/>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w:t>
            </w:r>
            <w:r>
              <w:rPr>
                <w:rFonts w:ascii="Times New Roman"/>
                <w:b w:val="false"/>
                <w:i w:val="false"/>
                <w:color w:val="000000"/>
                <w:sz w:val="20"/>
              </w:rPr>
              <w:t>(Alphabet Book)</w:t>
            </w:r>
            <w:r>
              <w:br/>
            </w:r>
            <w:r>
              <w:rPr>
                <w:rFonts w:ascii="Times New Roman"/>
                <w:b w:val="false"/>
                <w:i w:val="false"/>
                <w:color w:val="000000"/>
                <w:sz w:val="20"/>
              </w:rPr>
              <w:t xml:space="preserve">
Учебник </w:t>
            </w:r>
          </w:p>
          <w:bookmarkEnd w:id="33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2" w:id="3348"/>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bookmarkEnd w:id="33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3" w:id="3349"/>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w:t>
            </w:r>
            <w:r>
              <w:rPr>
                <w:rFonts w:ascii="Times New Roman"/>
                <w:b w:val="false"/>
                <w:i w:val="false"/>
                <w:color w:val="000000"/>
                <w:sz w:val="20"/>
              </w:rPr>
              <w:t>(Alphabet Book)</w:t>
            </w:r>
            <w:r>
              <w:br/>
            </w:r>
            <w:r>
              <w:rPr>
                <w:rFonts w:ascii="Times New Roman"/>
                <w:b w:val="false"/>
                <w:i w:val="false"/>
                <w:color w:val="000000"/>
                <w:sz w:val="20"/>
              </w:rPr>
              <w:t>
Руководство для учителя</w:t>
            </w:r>
          </w:p>
          <w:bookmarkEnd w:id="33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5" w:id="3350"/>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bookmarkEnd w:id="33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6" w:id="3351"/>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w:t>
            </w:r>
            <w:r>
              <w:rPr>
                <w:rFonts w:ascii="Times New Roman"/>
                <w:b w:val="false"/>
                <w:i w:val="false"/>
                <w:color w:val="000000"/>
                <w:sz w:val="20"/>
              </w:rPr>
              <w:t>(Verbs)</w:t>
            </w:r>
            <w:r>
              <w:br/>
            </w:r>
            <w:r>
              <w:rPr>
                <w:rFonts w:ascii="Times New Roman"/>
                <w:b w:val="false"/>
                <w:i w:val="false"/>
                <w:color w:val="000000"/>
                <w:sz w:val="20"/>
              </w:rPr>
              <w:t xml:space="preserve">
Учебник </w:t>
            </w:r>
          </w:p>
          <w:bookmarkEnd w:id="33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8" w:id="3352"/>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bookmarkEnd w:id="33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9" w:id="3353"/>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w:t>
            </w:r>
            <w:r>
              <w:rPr>
                <w:rFonts w:ascii="Times New Roman"/>
                <w:b w:val="false"/>
                <w:i w:val="false"/>
                <w:color w:val="000000"/>
                <w:sz w:val="20"/>
              </w:rPr>
              <w:t>(Verbs)</w:t>
            </w:r>
            <w:r>
              <w:br/>
            </w:r>
            <w:r>
              <w:rPr>
                <w:rFonts w:ascii="Times New Roman"/>
                <w:b w:val="false"/>
                <w:i w:val="false"/>
                <w:color w:val="000000"/>
                <w:sz w:val="20"/>
              </w:rPr>
              <w:t>
Руководство для учителя</w:t>
            </w:r>
          </w:p>
          <w:bookmarkEnd w:id="33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1" w:id="3354"/>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bookmarkEnd w:id="33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уровня компетентностного развития детей дошкольного возраста с помощью системы индикаторов. (2-3, 3-4, 4-5, 5-6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2" w:id="3355"/>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3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5" w:id="3356"/>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xml:space="preserve">
Старшая группа (5-6 лет) </w:t>
            </w:r>
          </w:p>
          <w:bookmarkEnd w:id="33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6" w:id="3357"/>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w:t>
            </w:r>
            <w:r>
              <w:rPr>
                <w:rFonts w:ascii="Times New Roman"/>
                <w:b w:val="false"/>
                <w:i w:val="false"/>
                <w:color w:val="000000"/>
                <w:sz w:val="20"/>
              </w:rPr>
              <w:t xml:space="preserve">Филиппова А., </w:t>
            </w:r>
            <w:r>
              <w:br/>
            </w:r>
            <w:r>
              <w:rPr>
                <w:rFonts w:ascii="Times New Roman"/>
                <w:b w:val="false"/>
                <w:i w:val="false"/>
                <w:color w:val="000000"/>
                <w:sz w:val="20"/>
              </w:rPr>
              <w:t>
Тюшина Г.Р</w:t>
            </w:r>
          </w:p>
          <w:bookmarkEnd w:id="33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8" w:id="3358"/>
          <w:p>
            <w:pPr>
              <w:spacing w:after="20"/>
              <w:ind w:left="20"/>
              <w:jc w:val="both"/>
            </w:pPr>
            <w:r>
              <w:rPr>
                <w:rFonts w:ascii="Times New Roman"/>
                <w:b w:val="false"/>
                <w:i w:val="false"/>
                <w:color w:val="000000"/>
                <w:sz w:val="20"/>
              </w:rPr>
              <w:t>
Физкультура.</w:t>
            </w:r>
            <w:r>
              <w:br/>
            </w:r>
            <w:r>
              <w:rPr>
                <w:rFonts w:ascii="Times New Roman"/>
                <w:b w:val="false"/>
                <w:i w:val="false"/>
                <w:color w:val="000000"/>
                <w:sz w:val="20"/>
              </w:rPr>
              <w:t xml:space="preserve">
Сборник сценариев спортивных праздников. (4-5 лет) </w:t>
            </w:r>
          </w:p>
          <w:bookmarkEnd w:id="33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"Скоро в школу"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 (с наклейками)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"Скоро в школу"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школе?(с наклейками)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Математическая пропись – для детей от 5 до 7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Посчитай-ка – тренировка быстрого счета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о времени: Год, времена года, месяцы.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9" w:id="3359"/>
          <w:p>
            <w:pPr>
              <w:spacing w:after="20"/>
              <w:ind w:left="20"/>
              <w:jc w:val="both"/>
            </w:pPr>
            <w:r>
              <w:rPr>
                <w:rFonts w:ascii="Times New Roman"/>
                <w:b w:val="false"/>
                <w:i w:val="false"/>
                <w:color w:val="000000"/>
                <w:sz w:val="20"/>
              </w:rPr>
              <w:t xml:space="preserve">
Книга о времени: Сутки, части суток, дни недели, часы. </w:t>
            </w:r>
            <w:r>
              <w:br/>
            </w:r>
            <w:r>
              <w:rPr>
                <w:rFonts w:ascii="Times New Roman"/>
                <w:b w:val="false"/>
                <w:i w:val="false"/>
                <w:color w:val="000000"/>
                <w:sz w:val="20"/>
              </w:rPr>
              <w:t>
Учебное пособие</w:t>
            </w:r>
          </w:p>
          <w:bookmarkEnd w:id="33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0" w:id="3360"/>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w:t>
            </w:r>
            <w:r>
              <w:rPr>
                <w:rFonts w:ascii="Times New Roman"/>
                <w:b w:val="false"/>
                <w:i w:val="false"/>
                <w:color w:val="000000"/>
                <w:sz w:val="20"/>
              </w:rPr>
              <w:t xml:space="preserve">(Alphabet) </w:t>
            </w:r>
            <w:r>
              <w:br/>
            </w:r>
            <w:r>
              <w:rPr>
                <w:rFonts w:ascii="Times New Roman"/>
                <w:b w:val="false"/>
                <w:i w:val="false"/>
                <w:color w:val="000000"/>
                <w:sz w:val="20"/>
              </w:rPr>
              <w:t>
</w:t>
            </w:r>
            <w:r>
              <w:rPr>
                <w:rFonts w:ascii="Times New Roman"/>
                <w:b w:val="false"/>
                <w:i w:val="false"/>
                <w:color w:val="000000"/>
                <w:sz w:val="20"/>
              </w:rPr>
              <w:t xml:space="preserve">Плакат. </w:t>
            </w:r>
            <w:r>
              <w:br/>
            </w:r>
            <w:r>
              <w:rPr>
                <w:rFonts w:ascii="Times New Roman"/>
                <w:b w:val="false"/>
                <w:i w:val="false"/>
                <w:color w:val="000000"/>
                <w:sz w:val="20"/>
              </w:rPr>
              <w:t>
Дидактический материал</w:t>
            </w:r>
          </w:p>
          <w:bookmarkEnd w:id="33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3" w:id="3361"/>
          <w:p>
            <w:pPr>
              <w:spacing w:after="20"/>
              <w:ind w:left="20"/>
              <w:jc w:val="both"/>
            </w:pPr>
            <w:r>
              <w:rPr>
                <w:rFonts w:ascii="Times New Roman"/>
                <w:b w:val="false"/>
                <w:i w:val="false"/>
                <w:color w:val="000000"/>
                <w:sz w:val="20"/>
              </w:rPr>
              <w:t xml:space="preserve">
Азбука. </w:t>
            </w:r>
            <w:r>
              <w:br/>
            </w:r>
            <w:r>
              <w:rPr>
                <w:rFonts w:ascii="Times New Roman"/>
                <w:b w:val="false"/>
                <w:i w:val="false"/>
                <w:color w:val="000000"/>
                <w:sz w:val="20"/>
              </w:rPr>
              <w:t>
</w:t>
            </w:r>
            <w:r>
              <w:rPr>
                <w:rFonts w:ascii="Times New Roman"/>
                <w:b w:val="false"/>
                <w:i w:val="false"/>
                <w:color w:val="000000"/>
                <w:sz w:val="20"/>
              </w:rPr>
              <w:t xml:space="preserve">Плакат. </w:t>
            </w:r>
            <w:r>
              <w:br/>
            </w:r>
            <w:r>
              <w:rPr>
                <w:rFonts w:ascii="Times New Roman"/>
                <w:b w:val="false"/>
                <w:i w:val="false"/>
                <w:color w:val="000000"/>
                <w:sz w:val="20"/>
              </w:rPr>
              <w:t>
Дидактический материал</w:t>
            </w:r>
          </w:p>
          <w:bookmarkEnd w:id="33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5" w:id="3362"/>
          <w:p>
            <w:pPr>
              <w:spacing w:after="20"/>
              <w:ind w:left="20"/>
              <w:jc w:val="both"/>
            </w:pPr>
            <w:r>
              <w:rPr>
                <w:rFonts w:ascii="Times New Roman"/>
                <w:b w:val="false"/>
                <w:i w:val="false"/>
                <w:color w:val="000000"/>
                <w:sz w:val="20"/>
              </w:rPr>
              <w:t xml:space="preserve">
Алфавит. </w:t>
            </w:r>
            <w:r>
              <w:br/>
            </w:r>
            <w:r>
              <w:rPr>
                <w:rFonts w:ascii="Times New Roman"/>
                <w:b w:val="false"/>
                <w:i w:val="false"/>
                <w:color w:val="000000"/>
                <w:sz w:val="20"/>
              </w:rPr>
              <w:t>
Пиши красиво. Плакат. Дидактический материал</w:t>
            </w:r>
          </w:p>
          <w:bookmarkEnd w:id="33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Набор букв казахского алфавита с картинками (42 карточки).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6" w:id="3363"/>
          <w:p>
            <w:pPr>
              <w:spacing w:after="20"/>
              <w:ind w:left="20"/>
              <w:jc w:val="both"/>
            </w:pPr>
            <w:r>
              <w:rPr>
                <w:rFonts w:ascii="Times New Roman"/>
                <w:b w:val="false"/>
                <w:i w:val="false"/>
                <w:color w:val="000000"/>
                <w:sz w:val="20"/>
              </w:rPr>
              <w:t xml:space="preserve">
Герасимова С., </w:t>
            </w:r>
            <w:r>
              <w:br/>
            </w:r>
            <w:r>
              <w:rPr>
                <w:rFonts w:ascii="Times New Roman"/>
                <w:b w:val="false"/>
                <w:i w:val="false"/>
                <w:color w:val="000000"/>
                <w:sz w:val="20"/>
              </w:rPr>
              <w:t>
Байтасова М.</w:t>
            </w:r>
          </w:p>
          <w:bookmarkEnd w:id="33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7" w:id="3364"/>
          <w:p>
            <w:pPr>
              <w:spacing w:after="20"/>
              <w:ind w:left="20"/>
              <w:jc w:val="both"/>
            </w:pPr>
            <w:r>
              <w:rPr>
                <w:rFonts w:ascii="Times New Roman"/>
                <w:b w:val="false"/>
                <w:i w:val="false"/>
                <w:color w:val="000000"/>
                <w:sz w:val="20"/>
              </w:rPr>
              <w:t xml:space="preserve">
Азбука. Набор букв русского алфавита с картинками (33 карточки). </w:t>
            </w:r>
            <w:r>
              <w:br/>
            </w:r>
            <w:r>
              <w:rPr>
                <w:rFonts w:ascii="Times New Roman"/>
                <w:b w:val="false"/>
                <w:i w:val="false"/>
                <w:color w:val="000000"/>
                <w:sz w:val="20"/>
              </w:rPr>
              <w:t>
Дидактический материал</w:t>
            </w:r>
          </w:p>
          <w:bookmarkEnd w:id="33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Порешай-ка – задачник по математике для детей от 6 до 7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8" w:id="3365"/>
          <w:p>
            <w:pPr>
              <w:spacing w:after="20"/>
              <w:ind w:left="20"/>
              <w:jc w:val="both"/>
            </w:pPr>
            <w:r>
              <w:rPr>
                <w:rFonts w:ascii="Times New Roman"/>
                <w:b w:val="false"/>
                <w:i w:val="false"/>
                <w:color w:val="000000"/>
                <w:sz w:val="20"/>
              </w:rPr>
              <w:t xml:space="preserve">
Тетрадь цыпленка. </w:t>
            </w:r>
            <w:r>
              <w:br/>
            </w:r>
            <w:r>
              <w:rPr>
                <w:rFonts w:ascii="Times New Roman"/>
                <w:b w:val="false"/>
                <w:i w:val="false"/>
                <w:color w:val="000000"/>
                <w:sz w:val="20"/>
              </w:rPr>
              <w:t>
</w:t>
            </w:r>
            <w:r>
              <w:rPr>
                <w:rFonts w:ascii="Times New Roman"/>
                <w:b w:val="false"/>
                <w:i w:val="false"/>
                <w:color w:val="000000"/>
                <w:sz w:val="20"/>
              </w:rPr>
              <w:t xml:space="preserve">Пропись для детей от </w:t>
            </w:r>
            <w:r>
              <w:br/>
            </w:r>
            <w:r>
              <w:rPr>
                <w:rFonts w:ascii="Times New Roman"/>
                <w:b w:val="false"/>
                <w:i w:val="false"/>
                <w:color w:val="000000"/>
                <w:sz w:val="20"/>
              </w:rPr>
              <w:t>
6 до 7 лет</w:t>
            </w:r>
          </w:p>
          <w:bookmarkEnd w:id="33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0" w:id="3366"/>
          <w:p>
            <w:pPr>
              <w:spacing w:after="20"/>
              <w:ind w:left="20"/>
              <w:jc w:val="both"/>
            </w:pPr>
            <w:r>
              <w:rPr>
                <w:rFonts w:ascii="Times New Roman"/>
                <w:b w:val="false"/>
                <w:i w:val="false"/>
                <w:color w:val="000000"/>
                <w:sz w:val="20"/>
              </w:rPr>
              <w:t xml:space="preserve">
Учебно-методический комплекс по предшкольной подготовке для детей </w:t>
            </w:r>
            <w:r>
              <w:br/>
            </w:r>
            <w:r>
              <w:rPr>
                <w:rFonts w:ascii="Times New Roman"/>
                <w:b w:val="false"/>
                <w:i w:val="false"/>
                <w:color w:val="000000"/>
                <w:sz w:val="20"/>
              </w:rPr>
              <w:t>
5-7 лет</w:t>
            </w:r>
          </w:p>
          <w:bookmarkEnd w:id="33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1" w:id="3367"/>
          <w:p>
            <w:pPr>
              <w:spacing w:after="20"/>
              <w:ind w:left="20"/>
              <w:jc w:val="both"/>
            </w:pPr>
            <w:r>
              <w:rPr>
                <w:rFonts w:ascii="Times New Roman"/>
                <w:b w:val="false"/>
                <w:i w:val="false"/>
                <w:color w:val="000000"/>
                <w:sz w:val="20"/>
              </w:rPr>
              <w:t>
Айтманова А.,</w:t>
            </w:r>
            <w:r>
              <w:br/>
            </w:r>
            <w:r>
              <w:rPr>
                <w:rFonts w:ascii="Times New Roman"/>
                <w:b w:val="false"/>
                <w:i w:val="false"/>
                <w:color w:val="000000"/>
                <w:sz w:val="20"/>
              </w:rPr>
              <w:t>
</w:t>
            </w:r>
            <w:r>
              <w:rPr>
                <w:rFonts w:ascii="Times New Roman"/>
                <w:b w:val="false"/>
                <w:i w:val="false"/>
                <w:color w:val="000000"/>
                <w:sz w:val="20"/>
              </w:rPr>
              <w:t>Адилова С.,</w:t>
            </w:r>
            <w:r>
              <w:br/>
            </w:r>
            <w:r>
              <w:rPr>
                <w:rFonts w:ascii="Times New Roman"/>
                <w:b w:val="false"/>
                <w:i w:val="false"/>
                <w:color w:val="000000"/>
                <w:sz w:val="20"/>
              </w:rPr>
              <w:t>
</w:t>
            </w:r>
            <w:r>
              <w:rPr>
                <w:rFonts w:ascii="Times New Roman"/>
                <w:b w:val="false"/>
                <w:i w:val="false"/>
                <w:color w:val="000000"/>
                <w:sz w:val="20"/>
              </w:rPr>
              <w:t>Артыгалиева И.</w:t>
            </w:r>
            <w:r>
              <w:br/>
            </w:r>
            <w:r>
              <w:rPr>
                <w:rFonts w:ascii="Times New Roman"/>
                <w:b w:val="false"/>
                <w:i w:val="false"/>
                <w:color w:val="000000"/>
                <w:sz w:val="20"/>
              </w:rPr>
              <w:t>
и др.</w:t>
            </w:r>
          </w:p>
          <w:bookmarkEnd w:id="33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Образовательный фонд "Новое решение"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4" w:id="3368"/>
          <w:p>
            <w:pPr>
              <w:spacing w:after="20"/>
              <w:ind w:left="20"/>
              <w:jc w:val="both"/>
            </w:pPr>
            <w:r>
              <w:rPr>
                <w:rFonts w:ascii="Times New Roman"/>
                <w:b w:val="false"/>
                <w:i w:val="false"/>
                <w:color w:val="000000"/>
                <w:sz w:val="20"/>
              </w:rPr>
              <w:t xml:space="preserve">
Азбука. </w:t>
            </w:r>
            <w:r>
              <w:br/>
            </w:r>
            <w:r>
              <w:rPr>
                <w:rFonts w:ascii="Times New Roman"/>
                <w:b w:val="false"/>
                <w:i w:val="false"/>
                <w:color w:val="000000"/>
                <w:sz w:val="20"/>
              </w:rPr>
              <w:t>
Тетрадь барсика 4 +</w:t>
            </w:r>
          </w:p>
          <w:bookmarkEnd w:id="33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Почитай-ка. Тренировка быстрого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познаю мир. Профессии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в картинках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5" w:id="3369"/>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Вторая младшая школа</w:t>
            </w:r>
          </w:p>
          <w:bookmarkEnd w:id="33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6" w:id="3370"/>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Средняя группа</w:t>
            </w:r>
          </w:p>
          <w:bookmarkEnd w:id="33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7" w:id="3371"/>
          <w:p>
            <w:pPr>
              <w:spacing w:after="20"/>
              <w:ind w:left="20"/>
              <w:jc w:val="both"/>
            </w:pPr>
            <w:r>
              <w:rPr>
                <w:rFonts w:ascii="Times New Roman"/>
                <w:b w:val="false"/>
                <w:i w:val="false"/>
                <w:color w:val="000000"/>
                <w:sz w:val="20"/>
              </w:rPr>
              <w:t xml:space="preserve">
Логопедическая тетрадь для детей с общим недоразвитием речи. </w:t>
            </w:r>
            <w:r>
              <w:br/>
            </w:r>
            <w:r>
              <w:rPr>
                <w:rFonts w:ascii="Times New Roman"/>
                <w:b w:val="false"/>
                <w:i w:val="false"/>
                <w:color w:val="000000"/>
                <w:sz w:val="20"/>
              </w:rPr>
              <w:t>
Средняя группа</w:t>
            </w:r>
          </w:p>
          <w:bookmarkEnd w:id="33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8" w:id="3372"/>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w:t>
            </w:r>
            <w:r>
              <w:rPr>
                <w:rFonts w:ascii="Times New Roman"/>
                <w:b w:val="false"/>
                <w:i w:val="false"/>
                <w:color w:val="000000"/>
                <w:sz w:val="20"/>
              </w:rPr>
              <w:t>Артемьева Н.,</w:t>
            </w:r>
            <w:r>
              <w:br/>
            </w:r>
            <w:r>
              <w:rPr>
                <w:rFonts w:ascii="Times New Roman"/>
                <w:b w:val="false"/>
                <w:i w:val="false"/>
                <w:color w:val="000000"/>
                <w:sz w:val="20"/>
              </w:rPr>
              <w:t>
Завгородняя Т.</w:t>
            </w:r>
          </w:p>
          <w:bookmarkEnd w:id="33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0" w:id="3373"/>
          <w:p>
            <w:pPr>
              <w:spacing w:after="20"/>
              <w:ind w:left="20"/>
              <w:jc w:val="both"/>
            </w:pPr>
            <w:r>
              <w:rPr>
                <w:rFonts w:ascii="Times New Roman"/>
                <w:b w:val="false"/>
                <w:i w:val="false"/>
                <w:color w:val="000000"/>
                <w:sz w:val="20"/>
              </w:rPr>
              <w:t xml:space="preserve">
Логопедическая тетрадь для детей с общим недоразвитием речи. </w:t>
            </w:r>
            <w:r>
              <w:br/>
            </w:r>
            <w:r>
              <w:rPr>
                <w:rFonts w:ascii="Times New Roman"/>
                <w:b w:val="false"/>
                <w:i w:val="false"/>
                <w:color w:val="000000"/>
                <w:sz w:val="20"/>
              </w:rPr>
              <w:t>
Старшая группа</w:t>
            </w:r>
          </w:p>
          <w:bookmarkEnd w:id="33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1" w:id="3374"/>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w:t>
            </w:r>
            <w:r>
              <w:rPr>
                <w:rFonts w:ascii="Times New Roman"/>
                <w:b w:val="false"/>
                <w:i w:val="false"/>
                <w:color w:val="000000"/>
                <w:sz w:val="20"/>
              </w:rPr>
              <w:t>Артемьева Н.,</w:t>
            </w:r>
            <w:r>
              <w:br/>
            </w:r>
            <w:r>
              <w:rPr>
                <w:rFonts w:ascii="Times New Roman"/>
                <w:b w:val="false"/>
                <w:i w:val="false"/>
                <w:color w:val="000000"/>
                <w:sz w:val="20"/>
              </w:rPr>
              <w:t>
Завгородняя Т.</w:t>
            </w:r>
          </w:p>
          <w:bookmarkEnd w:id="33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3" w:id="3375"/>
          <w:p>
            <w:pPr>
              <w:spacing w:after="20"/>
              <w:ind w:left="20"/>
              <w:jc w:val="both"/>
            </w:pPr>
            <w:r>
              <w:rPr>
                <w:rFonts w:ascii="Times New Roman"/>
                <w:b w:val="false"/>
                <w:i w:val="false"/>
                <w:color w:val="000000"/>
                <w:sz w:val="20"/>
              </w:rPr>
              <w:t xml:space="preserve">
Физкультурно-оздоровительная работа с детьми 4-5 лет в летний период. </w:t>
            </w:r>
            <w:r>
              <w:br/>
            </w:r>
            <w:r>
              <w:rPr>
                <w:rFonts w:ascii="Times New Roman"/>
                <w:b w:val="false"/>
                <w:i w:val="false"/>
                <w:color w:val="000000"/>
                <w:sz w:val="20"/>
              </w:rPr>
              <w:t>
Методическое пособие</w:t>
            </w:r>
          </w:p>
          <w:bookmarkEnd w:id="33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4" w:id="3376"/>
          <w:p>
            <w:pPr>
              <w:spacing w:after="20"/>
              <w:ind w:left="20"/>
              <w:jc w:val="both"/>
            </w:pPr>
            <w:r>
              <w:rPr>
                <w:rFonts w:ascii="Times New Roman"/>
                <w:b w:val="false"/>
                <w:i w:val="false"/>
                <w:color w:val="000000"/>
                <w:sz w:val="20"/>
              </w:rPr>
              <w:t>
Гальвас Е.,</w:t>
            </w:r>
            <w:r>
              <w:br/>
            </w:r>
            <w:r>
              <w:rPr>
                <w:rFonts w:ascii="Times New Roman"/>
                <w:b w:val="false"/>
                <w:i w:val="false"/>
                <w:color w:val="000000"/>
                <w:sz w:val="20"/>
              </w:rPr>
              <w:t>
Шарафутдинова О.</w:t>
            </w:r>
          </w:p>
          <w:bookmarkEnd w:id="33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5" w:id="3377"/>
          <w:p>
            <w:pPr>
              <w:spacing w:after="20"/>
              <w:ind w:left="20"/>
              <w:jc w:val="both"/>
            </w:pPr>
            <w:r>
              <w:rPr>
                <w:rFonts w:ascii="Times New Roman"/>
                <w:b w:val="false"/>
                <w:i w:val="false"/>
                <w:color w:val="000000"/>
                <w:sz w:val="20"/>
              </w:rPr>
              <w:t xml:space="preserve">
Знакомство дошкольников с правилами дорожного движения. </w:t>
            </w:r>
            <w:r>
              <w:br/>
            </w:r>
            <w:r>
              <w:rPr>
                <w:rFonts w:ascii="Times New Roman"/>
                <w:b w:val="false"/>
                <w:i w:val="false"/>
                <w:color w:val="000000"/>
                <w:sz w:val="20"/>
              </w:rPr>
              <w:t xml:space="preserve">
Методическое пособие </w:t>
            </w:r>
          </w:p>
          <w:bookmarkEnd w:id="33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6" w:id="3378"/>
          <w:p>
            <w:pPr>
              <w:spacing w:after="20"/>
              <w:ind w:left="20"/>
              <w:jc w:val="both"/>
            </w:pPr>
            <w:r>
              <w:rPr>
                <w:rFonts w:ascii="Times New Roman"/>
                <w:b w:val="false"/>
                <w:i w:val="false"/>
                <w:color w:val="000000"/>
                <w:sz w:val="20"/>
              </w:rPr>
              <w:t>
Хусайнова К., Таттымбетова М., Алтаева С.,</w:t>
            </w:r>
            <w:r>
              <w:br/>
            </w:r>
            <w:r>
              <w:rPr>
                <w:rFonts w:ascii="Times New Roman"/>
                <w:b w:val="false"/>
                <w:i w:val="false"/>
                <w:color w:val="000000"/>
                <w:sz w:val="20"/>
              </w:rPr>
              <w:t>
Нуржанова Б., Терентьева А., Тыряткина Н., Самекина Б.</w:t>
            </w:r>
          </w:p>
          <w:bookmarkEnd w:id="33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7" w:id="3379"/>
          <w:p>
            <w:pPr>
              <w:spacing w:after="20"/>
              <w:ind w:left="20"/>
              <w:jc w:val="both"/>
            </w:pPr>
            <w:r>
              <w:rPr>
                <w:rFonts w:ascii="Times New Roman"/>
                <w:b w:val="false"/>
                <w:i w:val="false"/>
                <w:color w:val="000000"/>
                <w:sz w:val="20"/>
              </w:rPr>
              <w:t>
Планирование и организация занятий по хореографии в дошкольном учреждении.</w:t>
            </w:r>
            <w:r>
              <w:br/>
            </w:r>
            <w:r>
              <w:rPr>
                <w:rFonts w:ascii="Times New Roman"/>
                <w:b w:val="false"/>
                <w:i w:val="false"/>
                <w:color w:val="000000"/>
                <w:sz w:val="20"/>
              </w:rPr>
              <w:t>
Методическое пособие</w:t>
            </w:r>
          </w:p>
          <w:bookmarkEnd w:id="33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Петрушина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(3-4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(5-6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Игнатьева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8" w:id="3380"/>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во второй младшей группе дошкольных организаций с русским языком воспитания и обучения</w:t>
            </w:r>
            <w:r>
              <w:br/>
            </w:r>
            <w:r>
              <w:rPr>
                <w:rFonts w:ascii="Times New Roman"/>
                <w:b w:val="false"/>
                <w:i w:val="false"/>
                <w:color w:val="000000"/>
                <w:sz w:val="20"/>
              </w:rPr>
              <w:t>
(3-4 года)</w:t>
            </w:r>
          </w:p>
          <w:bookmarkEnd w:id="33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9" w:id="3381"/>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w:t>
            </w:r>
            <w:r>
              <w:rPr>
                <w:rFonts w:ascii="Times New Roman"/>
                <w:b w:val="false"/>
                <w:i w:val="false"/>
                <w:color w:val="000000"/>
                <w:sz w:val="20"/>
              </w:rPr>
              <w:t xml:space="preserve">Семочкина С., </w:t>
            </w:r>
            <w:r>
              <w:br/>
            </w:r>
            <w:r>
              <w:rPr>
                <w:rFonts w:ascii="Times New Roman"/>
                <w:b w:val="false"/>
                <w:i w:val="false"/>
                <w:color w:val="000000"/>
                <w:sz w:val="20"/>
              </w:rPr>
              <w:t>
Жичина Е.</w:t>
            </w:r>
          </w:p>
          <w:bookmarkEnd w:id="33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 и обучения (3-4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1" w:id="3382"/>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w:t>
            </w:r>
            <w:r>
              <w:rPr>
                <w:rFonts w:ascii="Times New Roman"/>
                <w:b w:val="false"/>
                <w:i w:val="false"/>
                <w:color w:val="000000"/>
                <w:sz w:val="20"/>
              </w:rPr>
              <w:t xml:space="preserve">Семочкина С., </w:t>
            </w:r>
            <w:r>
              <w:br/>
            </w:r>
            <w:r>
              <w:rPr>
                <w:rFonts w:ascii="Times New Roman"/>
                <w:b w:val="false"/>
                <w:i w:val="false"/>
                <w:color w:val="000000"/>
                <w:sz w:val="20"/>
              </w:rPr>
              <w:t>
</w:t>
            </w:r>
            <w:r>
              <w:rPr>
                <w:rFonts w:ascii="Times New Roman"/>
                <w:b w:val="false"/>
                <w:i w:val="false"/>
                <w:color w:val="000000"/>
                <w:sz w:val="20"/>
              </w:rPr>
              <w:t>Мыца А.,</w:t>
            </w:r>
            <w:r>
              <w:br/>
            </w:r>
            <w:r>
              <w:rPr>
                <w:rFonts w:ascii="Times New Roman"/>
                <w:b w:val="false"/>
                <w:i w:val="false"/>
                <w:color w:val="000000"/>
                <w:sz w:val="20"/>
              </w:rPr>
              <w:t>
Жичина Е.</w:t>
            </w:r>
          </w:p>
          <w:bookmarkEnd w:id="33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4" w:id="3383"/>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w:t>
            </w:r>
            <w:r>
              <w:rPr>
                <w:rFonts w:ascii="Times New Roman"/>
                <w:b w:val="false"/>
                <w:i w:val="false"/>
                <w:color w:val="000000"/>
                <w:sz w:val="20"/>
              </w:rPr>
              <w:t xml:space="preserve">Семочкина С., </w:t>
            </w:r>
            <w:r>
              <w:br/>
            </w:r>
            <w:r>
              <w:rPr>
                <w:rFonts w:ascii="Times New Roman"/>
                <w:b w:val="false"/>
                <w:i w:val="false"/>
                <w:color w:val="000000"/>
                <w:sz w:val="20"/>
              </w:rPr>
              <w:t>
Жичина Е.</w:t>
            </w:r>
          </w:p>
          <w:bookmarkEnd w:id="33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6" w:id="3384"/>
          <w:p>
            <w:pPr>
              <w:spacing w:after="20"/>
              <w:ind w:left="20"/>
              <w:jc w:val="both"/>
            </w:pPr>
            <w:r>
              <w:rPr>
                <w:rFonts w:ascii="Times New Roman"/>
                <w:b w:val="false"/>
                <w:i w:val="false"/>
                <w:color w:val="000000"/>
                <w:sz w:val="20"/>
              </w:rPr>
              <w:t xml:space="preserve">
"Жеті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 </w:t>
            </w:r>
            <w:r>
              <w:br/>
            </w:r>
            <w:r>
              <w:rPr>
                <w:rFonts w:ascii="Times New Roman"/>
                <w:b w:val="false"/>
                <w:i w:val="false"/>
                <w:color w:val="000000"/>
                <w:sz w:val="20"/>
              </w:rPr>
              <w:t>
(4-5 лет)</w:t>
            </w:r>
          </w:p>
          <w:bookmarkEnd w:id="33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7" w:id="3385"/>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w:t>
            </w:r>
            <w:r>
              <w:rPr>
                <w:rFonts w:ascii="Times New Roman"/>
                <w:b w:val="false"/>
                <w:i w:val="false"/>
                <w:color w:val="000000"/>
                <w:sz w:val="20"/>
              </w:rPr>
              <w:t xml:space="preserve">Семочкина С., </w:t>
            </w:r>
            <w:r>
              <w:br/>
            </w:r>
            <w:r>
              <w:rPr>
                <w:rFonts w:ascii="Times New Roman"/>
                <w:b w:val="false"/>
                <w:i w:val="false"/>
                <w:color w:val="000000"/>
                <w:sz w:val="20"/>
              </w:rPr>
              <w:t>
</w:t>
            </w:r>
            <w:r>
              <w:rPr>
                <w:rFonts w:ascii="Times New Roman"/>
                <w:b w:val="false"/>
                <w:i w:val="false"/>
                <w:color w:val="000000"/>
                <w:sz w:val="20"/>
              </w:rPr>
              <w:t xml:space="preserve">Мыца А., </w:t>
            </w:r>
            <w:r>
              <w:br/>
            </w:r>
            <w:r>
              <w:rPr>
                <w:rFonts w:ascii="Times New Roman"/>
                <w:b w:val="false"/>
                <w:i w:val="false"/>
                <w:color w:val="000000"/>
                <w:sz w:val="20"/>
              </w:rPr>
              <w:t>
Жичина Е.</w:t>
            </w:r>
          </w:p>
          <w:bookmarkEnd w:id="33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0" w:id="3386"/>
          <w:p>
            <w:pPr>
              <w:spacing w:after="20"/>
              <w:ind w:left="20"/>
              <w:jc w:val="both"/>
            </w:pPr>
            <w:r>
              <w:rPr>
                <w:rFonts w:ascii="Times New Roman"/>
                <w:b w:val="false"/>
                <w:i w:val="false"/>
                <w:color w:val="000000"/>
                <w:sz w:val="20"/>
              </w:rPr>
              <w:t xml:space="preserve">
"Жеті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 </w:t>
            </w:r>
            <w:r>
              <w:br/>
            </w:r>
            <w:r>
              <w:rPr>
                <w:rFonts w:ascii="Times New Roman"/>
                <w:b w:val="false"/>
                <w:i w:val="false"/>
                <w:color w:val="000000"/>
                <w:sz w:val="20"/>
              </w:rPr>
              <w:t>
(5-6 лет)</w:t>
            </w:r>
          </w:p>
          <w:bookmarkEnd w:id="33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1" w:id="3387"/>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w:t>
            </w:r>
            <w:r>
              <w:rPr>
                <w:rFonts w:ascii="Times New Roman"/>
                <w:b w:val="false"/>
                <w:i w:val="false"/>
                <w:color w:val="000000"/>
                <w:sz w:val="20"/>
              </w:rPr>
              <w:t xml:space="preserve">Семочкина С., </w:t>
            </w:r>
            <w:r>
              <w:br/>
            </w:r>
            <w:r>
              <w:rPr>
                <w:rFonts w:ascii="Times New Roman"/>
                <w:b w:val="false"/>
                <w:i w:val="false"/>
                <w:color w:val="000000"/>
                <w:sz w:val="20"/>
              </w:rPr>
              <w:t>
</w:t>
            </w:r>
            <w:r>
              <w:rPr>
                <w:rFonts w:ascii="Times New Roman"/>
                <w:b w:val="false"/>
                <w:i w:val="false"/>
                <w:color w:val="000000"/>
                <w:sz w:val="20"/>
              </w:rPr>
              <w:t xml:space="preserve">Мыца А., </w:t>
            </w:r>
            <w:r>
              <w:br/>
            </w:r>
            <w:r>
              <w:rPr>
                <w:rFonts w:ascii="Times New Roman"/>
                <w:b w:val="false"/>
                <w:i w:val="false"/>
                <w:color w:val="000000"/>
                <w:sz w:val="20"/>
              </w:rPr>
              <w:t>
</w:t>
            </w:r>
            <w:r>
              <w:rPr>
                <w:rFonts w:ascii="Times New Roman"/>
                <w:b w:val="false"/>
                <w:i w:val="false"/>
                <w:color w:val="000000"/>
                <w:sz w:val="20"/>
              </w:rPr>
              <w:t>Герелес О.,</w:t>
            </w:r>
            <w:r>
              <w:br/>
            </w:r>
            <w:r>
              <w:rPr>
                <w:rFonts w:ascii="Times New Roman"/>
                <w:b w:val="false"/>
                <w:i w:val="false"/>
                <w:color w:val="000000"/>
                <w:sz w:val="20"/>
              </w:rPr>
              <w:t>
Жичина Е.</w:t>
            </w:r>
          </w:p>
          <w:bookmarkEnd w:id="33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5" w:id="3388"/>
          <w:p>
            <w:pPr>
              <w:spacing w:after="20"/>
              <w:ind w:left="20"/>
              <w:jc w:val="both"/>
            </w:pPr>
            <w:r>
              <w:rPr>
                <w:rFonts w:ascii="Times New Roman"/>
                <w:b w:val="false"/>
                <w:i w:val="false"/>
                <w:color w:val="000000"/>
                <w:sz w:val="20"/>
              </w:rPr>
              <w:t>
Умные рассказы.</w:t>
            </w:r>
            <w:r>
              <w:br/>
            </w:r>
            <w:r>
              <w:rPr>
                <w:rFonts w:ascii="Times New Roman"/>
                <w:b w:val="false"/>
                <w:i w:val="false"/>
                <w:color w:val="000000"/>
                <w:sz w:val="20"/>
              </w:rPr>
              <w:t>
</w:t>
            </w:r>
            <w:r>
              <w:rPr>
                <w:rFonts w:ascii="Times New Roman"/>
                <w:b w:val="false"/>
                <w:i w:val="false"/>
                <w:color w:val="000000"/>
                <w:sz w:val="20"/>
              </w:rPr>
              <w:t xml:space="preserve">Сборник рассказов </w:t>
            </w:r>
            <w:r>
              <w:br/>
            </w:r>
            <w:r>
              <w:rPr>
                <w:rFonts w:ascii="Times New Roman"/>
                <w:b w:val="false"/>
                <w:i w:val="false"/>
                <w:color w:val="000000"/>
                <w:sz w:val="20"/>
              </w:rPr>
              <w:t xml:space="preserve">
(5-6 лет) </w:t>
            </w:r>
          </w:p>
          <w:bookmarkEnd w:id="33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7" w:id="3389"/>
          <w:p>
            <w:pPr>
              <w:spacing w:after="20"/>
              <w:ind w:left="20"/>
              <w:jc w:val="both"/>
            </w:pPr>
            <w:r>
              <w:rPr>
                <w:rFonts w:ascii="Times New Roman"/>
                <w:b w:val="false"/>
                <w:i w:val="false"/>
                <w:color w:val="000000"/>
                <w:sz w:val="20"/>
              </w:rPr>
              <w:t xml:space="preserve">
Жанаева Ж., </w:t>
            </w:r>
            <w:r>
              <w:br/>
            </w:r>
            <w:r>
              <w:rPr>
                <w:rFonts w:ascii="Times New Roman"/>
                <w:b w:val="false"/>
                <w:i w:val="false"/>
                <w:color w:val="000000"/>
                <w:sz w:val="20"/>
              </w:rPr>
              <w:t>
Биртаева Г.</w:t>
            </w:r>
          </w:p>
          <w:bookmarkEnd w:id="33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8" w:id="3390"/>
          <w:p>
            <w:pPr>
              <w:spacing w:after="20"/>
              <w:ind w:left="20"/>
              <w:jc w:val="both"/>
            </w:pPr>
            <w:r>
              <w:rPr>
                <w:rFonts w:ascii="Times New Roman"/>
                <w:b w:val="false"/>
                <w:i w:val="false"/>
                <w:color w:val="000000"/>
                <w:sz w:val="20"/>
              </w:rPr>
              <w:t xml:space="preserve">
Увлекательная математика. </w:t>
            </w:r>
            <w:r>
              <w:br/>
            </w:r>
            <w:r>
              <w:rPr>
                <w:rFonts w:ascii="Times New Roman"/>
                <w:b w:val="false"/>
                <w:i w:val="false"/>
                <w:color w:val="000000"/>
                <w:sz w:val="20"/>
              </w:rPr>
              <w:t>
</w:t>
            </w:r>
            <w:r>
              <w:rPr>
                <w:rFonts w:ascii="Times New Roman"/>
                <w:b w:val="false"/>
                <w:i w:val="false"/>
                <w:color w:val="000000"/>
                <w:sz w:val="20"/>
              </w:rPr>
              <w:t xml:space="preserve">Рабочая тетрадь </w:t>
            </w:r>
            <w:r>
              <w:br/>
            </w:r>
            <w:r>
              <w:rPr>
                <w:rFonts w:ascii="Times New Roman"/>
                <w:b w:val="false"/>
                <w:i w:val="false"/>
                <w:color w:val="000000"/>
                <w:sz w:val="20"/>
              </w:rPr>
              <w:t>
(4-5 лет)</w:t>
            </w:r>
          </w:p>
          <w:bookmarkEnd w:id="33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0" w:id="3391"/>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Тихонова В.</w:t>
            </w:r>
          </w:p>
          <w:bookmarkEnd w:id="33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1" w:id="3392"/>
          <w:p>
            <w:pPr>
              <w:spacing w:after="20"/>
              <w:ind w:left="20"/>
              <w:jc w:val="both"/>
            </w:pPr>
            <w:r>
              <w:rPr>
                <w:rFonts w:ascii="Times New Roman"/>
                <w:b w:val="false"/>
                <w:i w:val="false"/>
                <w:color w:val="000000"/>
                <w:sz w:val="20"/>
              </w:rPr>
              <w:t>
Занимательные уроки. Рабочая тетрадь</w:t>
            </w:r>
            <w:r>
              <w:br/>
            </w:r>
            <w:r>
              <w:rPr>
                <w:rFonts w:ascii="Times New Roman"/>
                <w:b w:val="false"/>
                <w:i w:val="false"/>
                <w:color w:val="000000"/>
                <w:sz w:val="20"/>
              </w:rPr>
              <w:t>
(4-5 лет)</w:t>
            </w:r>
          </w:p>
          <w:bookmarkEnd w:id="33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2" w:id="3393"/>
          <w:p>
            <w:pPr>
              <w:spacing w:after="20"/>
              <w:ind w:left="20"/>
              <w:jc w:val="both"/>
            </w:pPr>
            <w:r>
              <w:rPr>
                <w:rFonts w:ascii="Times New Roman"/>
                <w:b w:val="false"/>
                <w:i w:val="false"/>
                <w:color w:val="000000"/>
                <w:sz w:val="20"/>
              </w:rPr>
              <w:t xml:space="preserve">
Веселые уроки. </w:t>
            </w:r>
            <w:r>
              <w:br/>
            </w:r>
            <w:r>
              <w:rPr>
                <w:rFonts w:ascii="Times New Roman"/>
                <w:b w:val="false"/>
                <w:i w:val="false"/>
                <w:color w:val="000000"/>
                <w:sz w:val="20"/>
              </w:rPr>
              <w:t>
</w:t>
            </w:r>
            <w:r>
              <w:rPr>
                <w:rFonts w:ascii="Times New Roman"/>
                <w:b w:val="false"/>
                <w:i w:val="false"/>
                <w:color w:val="000000"/>
                <w:sz w:val="20"/>
              </w:rPr>
              <w:t>Рабочая тетрадь</w:t>
            </w:r>
            <w:r>
              <w:br/>
            </w:r>
            <w:r>
              <w:rPr>
                <w:rFonts w:ascii="Times New Roman"/>
                <w:b w:val="false"/>
                <w:i w:val="false"/>
                <w:color w:val="000000"/>
                <w:sz w:val="20"/>
              </w:rPr>
              <w:t>
(4-5 лет)</w:t>
            </w:r>
          </w:p>
          <w:bookmarkEnd w:id="33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4" w:id="3394"/>
          <w:p>
            <w:pPr>
              <w:spacing w:after="20"/>
              <w:ind w:left="20"/>
              <w:jc w:val="both"/>
            </w:pPr>
            <w:r>
              <w:rPr>
                <w:rFonts w:ascii="Times New Roman"/>
                <w:b w:val="false"/>
                <w:i w:val="false"/>
                <w:color w:val="000000"/>
                <w:sz w:val="20"/>
              </w:rPr>
              <w:t>
Думаем, считаем, решаем.</w:t>
            </w:r>
            <w:r>
              <w:br/>
            </w:r>
            <w:r>
              <w:rPr>
                <w:rFonts w:ascii="Times New Roman"/>
                <w:b w:val="false"/>
                <w:i w:val="false"/>
                <w:color w:val="000000"/>
                <w:sz w:val="20"/>
              </w:rPr>
              <w:t>
</w:t>
            </w:r>
            <w:r>
              <w:rPr>
                <w:rFonts w:ascii="Times New Roman"/>
                <w:b w:val="false"/>
                <w:i w:val="false"/>
                <w:color w:val="000000"/>
                <w:sz w:val="20"/>
              </w:rPr>
              <w:t>Рабочая тетрадь</w:t>
            </w:r>
            <w:r>
              <w:br/>
            </w:r>
            <w:r>
              <w:rPr>
                <w:rFonts w:ascii="Times New Roman"/>
                <w:b w:val="false"/>
                <w:i w:val="false"/>
                <w:color w:val="000000"/>
                <w:sz w:val="20"/>
              </w:rPr>
              <w:t>
(5-6 лет)</w:t>
            </w:r>
          </w:p>
          <w:bookmarkEnd w:id="33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6" w:id="3395"/>
          <w:p>
            <w:pPr>
              <w:spacing w:after="20"/>
              <w:ind w:left="20"/>
              <w:jc w:val="both"/>
            </w:pPr>
            <w:r>
              <w:rPr>
                <w:rFonts w:ascii="Times New Roman"/>
                <w:b w:val="false"/>
                <w:i w:val="false"/>
                <w:color w:val="000000"/>
                <w:sz w:val="20"/>
              </w:rPr>
              <w:t>
Логика</w:t>
            </w:r>
            <w:r>
              <w:br/>
            </w:r>
            <w:r>
              <w:rPr>
                <w:rFonts w:ascii="Times New Roman"/>
                <w:b w:val="false"/>
                <w:i w:val="false"/>
                <w:color w:val="000000"/>
                <w:sz w:val="20"/>
              </w:rPr>
              <w:t>
(4-5 лет)</w:t>
            </w:r>
          </w:p>
          <w:bookmarkEnd w:id="33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7" w:id="3396"/>
          <w:p>
            <w:pPr>
              <w:spacing w:after="20"/>
              <w:ind w:left="20"/>
              <w:jc w:val="both"/>
            </w:pPr>
            <w:r>
              <w:rPr>
                <w:rFonts w:ascii="Times New Roman"/>
                <w:b w:val="false"/>
                <w:i w:val="false"/>
                <w:color w:val="000000"/>
                <w:sz w:val="20"/>
              </w:rPr>
              <w:t xml:space="preserve">
Логика + CD </w:t>
            </w:r>
            <w:r>
              <w:br/>
            </w:r>
            <w:r>
              <w:rPr>
                <w:rFonts w:ascii="Times New Roman"/>
                <w:b w:val="false"/>
                <w:i w:val="false"/>
                <w:color w:val="000000"/>
                <w:sz w:val="20"/>
              </w:rPr>
              <w:t>
(5-7 лет)</w:t>
            </w:r>
          </w:p>
          <w:bookmarkEnd w:id="33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8" w:id="3397"/>
          <w:p>
            <w:pPr>
              <w:spacing w:after="20"/>
              <w:ind w:left="20"/>
              <w:jc w:val="both"/>
            </w:pPr>
            <w:r>
              <w:rPr>
                <w:rFonts w:ascii="Times New Roman"/>
                <w:b w:val="false"/>
                <w:i w:val="false"/>
                <w:color w:val="000000"/>
                <w:sz w:val="20"/>
              </w:rPr>
              <w:t>
Экологическое воспитание детей во второй младшей группе дошкольных организаций.</w:t>
            </w:r>
            <w:r>
              <w:br/>
            </w:r>
            <w:r>
              <w:rPr>
                <w:rFonts w:ascii="Times New Roman"/>
                <w:b w:val="false"/>
                <w:i w:val="false"/>
                <w:color w:val="000000"/>
                <w:sz w:val="20"/>
              </w:rPr>
              <w:t>
Методическое пособие (3-4 года)</w:t>
            </w:r>
          </w:p>
          <w:bookmarkEnd w:id="33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9" w:id="3398"/>
          <w:p>
            <w:pPr>
              <w:spacing w:after="20"/>
              <w:ind w:left="20"/>
              <w:jc w:val="both"/>
            </w:pPr>
            <w:r>
              <w:rPr>
                <w:rFonts w:ascii="Times New Roman"/>
                <w:b w:val="false"/>
                <w:i w:val="false"/>
                <w:color w:val="000000"/>
                <w:sz w:val="20"/>
              </w:rPr>
              <w:t xml:space="preserve">
Тебай Р., </w:t>
            </w:r>
            <w:r>
              <w:br/>
            </w:r>
            <w:r>
              <w:rPr>
                <w:rFonts w:ascii="Times New Roman"/>
                <w:b w:val="false"/>
                <w:i w:val="false"/>
                <w:color w:val="000000"/>
                <w:sz w:val="20"/>
              </w:rPr>
              <w:t>
</w:t>
            </w:r>
            <w:r>
              <w:rPr>
                <w:rFonts w:ascii="Times New Roman"/>
                <w:b w:val="false"/>
                <w:i w:val="false"/>
                <w:color w:val="000000"/>
                <w:sz w:val="20"/>
              </w:rPr>
              <w:t>Есмаханова М.,</w:t>
            </w:r>
            <w:r>
              <w:br/>
            </w:r>
            <w:r>
              <w:rPr>
                <w:rFonts w:ascii="Times New Roman"/>
                <w:b w:val="false"/>
                <w:i w:val="false"/>
                <w:color w:val="000000"/>
                <w:sz w:val="20"/>
              </w:rPr>
              <w:t>
Бактыбаева И.</w:t>
            </w:r>
          </w:p>
          <w:bookmarkEnd w:id="33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1" w:id="3399"/>
          <w:p>
            <w:pPr>
              <w:spacing w:after="20"/>
              <w:ind w:left="20"/>
              <w:jc w:val="both"/>
            </w:pPr>
            <w:r>
              <w:rPr>
                <w:rFonts w:ascii="Times New Roman"/>
                <w:b w:val="false"/>
                <w:i w:val="false"/>
                <w:color w:val="000000"/>
                <w:sz w:val="20"/>
              </w:rPr>
              <w:t>
Қазақ тілі. Мектеп жасына дейінгі балаларға қазақ тілін оқыту ерекшеліктері.</w:t>
            </w:r>
            <w:r>
              <w:br/>
            </w:r>
            <w:r>
              <w:rPr>
                <w:rFonts w:ascii="Times New Roman"/>
                <w:b w:val="false"/>
                <w:i w:val="false"/>
                <w:color w:val="000000"/>
                <w:sz w:val="20"/>
              </w:rPr>
              <w:t>
Әдістемелік нұсқаулық (3-6 жас)</w:t>
            </w:r>
          </w:p>
          <w:bookmarkEnd w:id="33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2" w:id="3400"/>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bookmarkEnd w:id="34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 мен оқыту орыс тілінде жүргізілетін екінші кіші топтарында ұйымдастырылған оқу қызметін жүргізуге арналған әдістемелік нұсқаулық ("Қазақ тілінде сөйлейміз" оқу-әдістемелік кешені)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3" w:id="3401"/>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А. Садық</w:t>
            </w:r>
          </w:p>
          <w:bookmarkEnd w:id="34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Қазақ тілінде сөйлей бастаймыз. Тәрбие мен оқыту орыс тілінде жүргізілетін екінші кіші топ балаларына арналған жұмыс дәптері Рабочая тетрадь для детей второй младшей группы с русским языком воспитания и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4" w:id="3402"/>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А. Садық</w:t>
            </w:r>
          </w:p>
          <w:bookmarkEnd w:id="34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5" w:id="3403"/>
          <w:p>
            <w:pPr>
              <w:spacing w:after="20"/>
              <w:ind w:left="20"/>
              <w:jc w:val="both"/>
            </w:pPr>
            <w:r>
              <w:rPr>
                <w:rFonts w:ascii="Times New Roman"/>
                <w:b w:val="false"/>
                <w:i w:val="false"/>
                <w:color w:val="000000"/>
                <w:sz w:val="20"/>
              </w:rPr>
              <w:t>
Экологическое воспитание детей в средней группе дошкольных организаций.</w:t>
            </w:r>
            <w:r>
              <w:br/>
            </w:r>
            <w:r>
              <w:rPr>
                <w:rFonts w:ascii="Times New Roman"/>
                <w:b w:val="false"/>
                <w:i w:val="false"/>
                <w:color w:val="000000"/>
                <w:sz w:val="20"/>
              </w:rPr>
              <w:t xml:space="preserve">
Методическое пособие (4-5 лет) </w:t>
            </w:r>
          </w:p>
          <w:bookmarkEnd w:id="34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6" w:id="3404"/>
          <w:p>
            <w:pPr>
              <w:spacing w:after="20"/>
              <w:ind w:left="20"/>
              <w:jc w:val="both"/>
            </w:pPr>
            <w:r>
              <w:rPr>
                <w:rFonts w:ascii="Times New Roman"/>
                <w:b w:val="false"/>
                <w:i w:val="false"/>
                <w:color w:val="000000"/>
                <w:sz w:val="20"/>
              </w:rPr>
              <w:t>
Тебай Р.,</w:t>
            </w:r>
            <w:r>
              <w:br/>
            </w:r>
            <w:r>
              <w:rPr>
                <w:rFonts w:ascii="Times New Roman"/>
                <w:b w:val="false"/>
                <w:i w:val="false"/>
                <w:color w:val="000000"/>
                <w:sz w:val="20"/>
              </w:rPr>
              <w:t>
Есмаханова М., Бактыбаева И.</w:t>
            </w:r>
          </w:p>
          <w:bookmarkEnd w:id="34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7" w:id="3405"/>
          <w:p>
            <w:pPr>
              <w:spacing w:after="20"/>
              <w:ind w:left="20"/>
              <w:jc w:val="both"/>
            </w:pPr>
            <w:r>
              <w:rPr>
                <w:rFonts w:ascii="Times New Roman"/>
                <w:b w:val="false"/>
                <w:i w:val="false"/>
                <w:color w:val="000000"/>
                <w:sz w:val="20"/>
              </w:rPr>
              <w:t>
Изучаем казахский язык. Күншуақ.</w:t>
            </w:r>
            <w:r>
              <w:br/>
            </w:r>
            <w:r>
              <w:rPr>
                <w:rFonts w:ascii="Times New Roman"/>
                <w:b w:val="false"/>
                <w:i w:val="false"/>
                <w:color w:val="000000"/>
                <w:sz w:val="20"/>
              </w:rPr>
              <w:t>
</w:t>
            </w:r>
            <w:r>
              <w:rPr>
                <w:rFonts w:ascii="Times New Roman"/>
                <w:b w:val="false"/>
                <w:i w:val="false"/>
                <w:color w:val="000000"/>
                <w:sz w:val="20"/>
              </w:rPr>
              <w:t xml:space="preserve">Азбука-тетрадь </w:t>
            </w:r>
            <w:r>
              <w:br/>
            </w:r>
            <w:r>
              <w:rPr>
                <w:rFonts w:ascii="Times New Roman"/>
                <w:b w:val="false"/>
                <w:i w:val="false"/>
                <w:color w:val="000000"/>
                <w:sz w:val="20"/>
              </w:rPr>
              <w:t>
(5-6 лет)</w:t>
            </w:r>
          </w:p>
          <w:bookmarkEnd w:id="34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Баймуратова Б., Еденбаева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9" w:id="3406"/>
          <w:p>
            <w:pPr>
              <w:spacing w:after="20"/>
              <w:ind w:left="20"/>
              <w:jc w:val="both"/>
            </w:pPr>
            <w:r>
              <w:rPr>
                <w:rFonts w:ascii="Times New Roman"/>
                <w:b w:val="false"/>
                <w:i w:val="false"/>
                <w:color w:val="000000"/>
                <w:sz w:val="20"/>
              </w:rPr>
              <w:t>
Экологическое воспитание детей в старшей группе дошкольных организаций.</w:t>
            </w:r>
            <w:r>
              <w:br/>
            </w:r>
            <w:r>
              <w:rPr>
                <w:rFonts w:ascii="Times New Roman"/>
                <w:b w:val="false"/>
                <w:i w:val="false"/>
                <w:color w:val="000000"/>
                <w:sz w:val="20"/>
              </w:rPr>
              <w:t>
Методическое пособие (5-6 лет)</w:t>
            </w:r>
          </w:p>
          <w:bookmarkEnd w:id="34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0" w:id="3407"/>
          <w:p>
            <w:pPr>
              <w:spacing w:after="20"/>
              <w:ind w:left="20"/>
              <w:jc w:val="both"/>
            </w:pPr>
            <w:r>
              <w:rPr>
                <w:rFonts w:ascii="Times New Roman"/>
                <w:b w:val="false"/>
                <w:i w:val="false"/>
                <w:color w:val="000000"/>
                <w:sz w:val="20"/>
              </w:rPr>
              <w:t>
Тебай Р.,</w:t>
            </w:r>
            <w:r>
              <w:br/>
            </w:r>
            <w:r>
              <w:rPr>
                <w:rFonts w:ascii="Times New Roman"/>
                <w:b w:val="false"/>
                <w:i w:val="false"/>
                <w:color w:val="000000"/>
                <w:sz w:val="20"/>
              </w:rPr>
              <w:t>
Есмаханова М., Бактыбаева И.</w:t>
            </w:r>
          </w:p>
          <w:bookmarkEnd w:id="34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1" w:id="3408"/>
          <w:p>
            <w:pPr>
              <w:spacing w:after="20"/>
              <w:ind w:left="20"/>
              <w:jc w:val="both"/>
            </w:pPr>
            <w:r>
              <w:rPr>
                <w:rFonts w:ascii="Times New Roman"/>
                <w:b w:val="false"/>
                <w:i w:val="false"/>
                <w:color w:val="000000"/>
                <w:sz w:val="20"/>
              </w:rPr>
              <w:t>
Жеті жұрттың тілін біл.</w:t>
            </w:r>
            <w:r>
              <w:br/>
            </w:r>
            <w:r>
              <w:rPr>
                <w:rFonts w:ascii="Times New Roman"/>
                <w:b w:val="false"/>
                <w:i w:val="false"/>
                <w:color w:val="000000"/>
                <w:sz w:val="20"/>
              </w:rPr>
              <w:t>
Методические рекомендации по проведению ОУД в старшей группе дошкольных организаций с русским языком воспитания и обучения (5-6 лет)</w:t>
            </w:r>
          </w:p>
          <w:bookmarkEnd w:id="34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2" w:id="3409"/>
          <w:p>
            <w:pPr>
              <w:spacing w:after="20"/>
              <w:ind w:left="20"/>
              <w:jc w:val="both"/>
            </w:pPr>
            <w:r>
              <w:rPr>
                <w:rFonts w:ascii="Times New Roman"/>
                <w:b w:val="false"/>
                <w:i w:val="false"/>
                <w:color w:val="000000"/>
                <w:sz w:val="20"/>
              </w:rPr>
              <w:t>
Ударцева С.,</w:t>
            </w:r>
            <w:r>
              <w:br/>
            </w:r>
            <w:r>
              <w:rPr>
                <w:rFonts w:ascii="Times New Roman"/>
                <w:b w:val="false"/>
                <w:i w:val="false"/>
                <w:color w:val="000000"/>
                <w:sz w:val="20"/>
              </w:rPr>
              <w:t>
</w:t>
            </w:r>
            <w:r>
              <w:rPr>
                <w:rFonts w:ascii="Times New Roman"/>
                <w:b w:val="false"/>
                <w:i w:val="false"/>
                <w:color w:val="000000"/>
                <w:sz w:val="20"/>
              </w:rPr>
              <w:t>СҰмочкина С.,</w:t>
            </w:r>
            <w:r>
              <w:br/>
            </w:r>
            <w:r>
              <w:rPr>
                <w:rFonts w:ascii="Times New Roman"/>
                <w:b w:val="false"/>
                <w:i w:val="false"/>
                <w:color w:val="000000"/>
                <w:sz w:val="20"/>
              </w:rPr>
              <w:t>
</w:t>
            </w:r>
            <w:r>
              <w:rPr>
                <w:rFonts w:ascii="Times New Roman"/>
                <w:b w:val="false"/>
                <w:i w:val="false"/>
                <w:color w:val="000000"/>
                <w:sz w:val="20"/>
              </w:rPr>
              <w:t>Жичина Е.,</w:t>
            </w:r>
            <w:r>
              <w:br/>
            </w:r>
            <w:r>
              <w:rPr>
                <w:rFonts w:ascii="Times New Roman"/>
                <w:b w:val="false"/>
                <w:i w:val="false"/>
                <w:color w:val="000000"/>
                <w:sz w:val="20"/>
              </w:rPr>
              <w:t>
</w:t>
            </w:r>
            <w:r>
              <w:rPr>
                <w:rFonts w:ascii="Times New Roman"/>
                <w:b w:val="false"/>
                <w:i w:val="false"/>
                <w:color w:val="000000"/>
                <w:sz w:val="20"/>
              </w:rPr>
              <w:t>Мыца А.,</w:t>
            </w:r>
            <w:r>
              <w:br/>
            </w:r>
            <w:r>
              <w:rPr>
                <w:rFonts w:ascii="Times New Roman"/>
                <w:b w:val="false"/>
                <w:i w:val="false"/>
                <w:color w:val="000000"/>
                <w:sz w:val="20"/>
              </w:rPr>
              <w:t>
Герелес О.</w:t>
            </w:r>
          </w:p>
          <w:bookmarkEnd w:id="34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Букварь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Методическое руководство.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Рабочая тетрадь для детей 5-6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Мисс Морковка. (Серия витамины)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Малышка Клубника. (Серия витамины)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Мистер Картофель. (Серия витамины)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Мистер Яблоко. (Серия витамины)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самых родных и близких. Сборник песен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Пелевина О.Ю.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и обучения на казахском и русском языках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(от 3-х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6" w:id="3410"/>
          <w:p>
            <w:pPr>
              <w:spacing w:after="20"/>
              <w:ind w:left="20"/>
              <w:jc w:val="both"/>
            </w:pPr>
            <w:r>
              <w:rPr>
                <w:rFonts w:ascii="Times New Roman"/>
                <w:b w:val="false"/>
                <w:i w:val="false"/>
                <w:color w:val="000000"/>
                <w:sz w:val="20"/>
              </w:rPr>
              <w:t xml:space="preserve">
Сөйлеуді дамыту және көркем әдебиет. Демонстрациялық және үлестірме метариалдар / Развитие речи и художественная литература. </w:t>
            </w:r>
            <w:r>
              <w:br/>
            </w:r>
            <w:r>
              <w:rPr>
                <w:rFonts w:ascii="Times New Roman"/>
                <w:b w:val="false"/>
                <w:i w:val="false"/>
                <w:color w:val="000000"/>
                <w:sz w:val="20"/>
              </w:rPr>
              <w:t>
Демонстрационный и раздаточный материал</w:t>
            </w:r>
          </w:p>
          <w:bookmarkEnd w:id="34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7" w:id="3411"/>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bookmarkEnd w:id="34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8" w:id="3412"/>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w:t>
            </w:r>
            <w:r>
              <w:rPr>
                <w:rFonts w:ascii="Times New Roman"/>
                <w:b w:val="false"/>
                <w:i w:val="false"/>
                <w:color w:val="000000"/>
                <w:sz w:val="20"/>
              </w:rPr>
              <w:t>А. Қазыбаева,</w:t>
            </w:r>
            <w:r>
              <w:br/>
            </w:r>
            <w:r>
              <w:rPr>
                <w:rFonts w:ascii="Times New Roman"/>
                <w:b w:val="false"/>
                <w:i w:val="false"/>
                <w:color w:val="000000"/>
                <w:sz w:val="20"/>
              </w:rPr>
              <w:t>
Ж. Рахымбаева</w:t>
            </w:r>
          </w:p>
          <w:bookmarkEnd w:id="34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0" w:id="3413"/>
          <w:p>
            <w:pPr>
              <w:spacing w:after="20"/>
              <w:ind w:left="20"/>
              <w:jc w:val="both"/>
            </w:pPr>
            <w:r>
              <w:rPr>
                <w:rFonts w:ascii="Times New Roman"/>
                <w:b w:val="false"/>
                <w:i w:val="false"/>
                <w:color w:val="000000"/>
                <w:sz w:val="20"/>
              </w:rPr>
              <w:t xml:space="preserve">
Сиқырлы құрылысшы / Волшебный строитель. </w:t>
            </w:r>
            <w:r>
              <w:br/>
            </w:r>
            <w:r>
              <w:rPr>
                <w:rFonts w:ascii="Times New Roman"/>
                <w:b w:val="false"/>
                <w:i w:val="false"/>
                <w:color w:val="000000"/>
                <w:sz w:val="20"/>
              </w:rPr>
              <w:t>
Құрастыру бойынша демонстрациялық материалдар / Демонстрационный материал по конструированию</w:t>
            </w:r>
          </w:p>
          <w:bookmarkEnd w:id="34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1" w:id="3414"/>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bookmarkEnd w:id="34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2" w:id="3415"/>
          <w:p>
            <w:pPr>
              <w:spacing w:after="20"/>
              <w:ind w:left="20"/>
              <w:jc w:val="both"/>
            </w:pPr>
            <w:r>
              <w:rPr>
                <w:rFonts w:ascii="Times New Roman"/>
                <w:b w:val="false"/>
                <w:i w:val="false"/>
                <w:color w:val="000000"/>
                <w:sz w:val="20"/>
              </w:rPr>
              <w:t>
Г. Жаканова,</w:t>
            </w:r>
            <w:r>
              <w:br/>
            </w:r>
            <w:r>
              <w:rPr>
                <w:rFonts w:ascii="Times New Roman"/>
                <w:b w:val="false"/>
                <w:i w:val="false"/>
                <w:color w:val="000000"/>
                <w:sz w:val="20"/>
              </w:rPr>
              <w:t>
К. Енсебаева</w:t>
            </w:r>
          </w:p>
          <w:bookmarkEnd w:id="34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3" w:id="3416"/>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Демонстрациялық және үлестірме материалдар/ Демонстрационный и раздаточный материал</w:t>
            </w:r>
          </w:p>
          <w:bookmarkEnd w:id="34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4" w:id="3417"/>
          <w:p>
            <w:pPr>
              <w:spacing w:after="20"/>
              <w:ind w:left="20"/>
              <w:jc w:val="both"/>
            </w:pPr>
            <w:r>
              <w:rPr>
                <w:rFonts w:ascii="Times New Roman"/>
                <w:b w:val="false"/>
                <w:i w:val="false"/>
                <w:color w:val="000000"/>
                <w:sz w:val="20"/>
              </w:rPr>
              <w:t>
Сурет салу/ Рисование.</w:t>
            </w:r>
            <w:r>
              <w:br/>
            </w:r>
            <w:r>
              <w:rPr>
                <w:rFonts w:ascii="Times New Roman"/>
                <w:b w:val="false"/>
                <w:i w:val="false"/>
                <w:color w:val="000000"/>
                <w:sz w:val="20"/>
              </w:rPr>
              <w:t>
Демонстрациялық материал/ Демонстрационный материал</w:t>
            </w:r>
          </w:p>
          <w:bookmarkEnd w:id="34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5" w:id="3418"/>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bookmarkEnd w:id="34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6" w:id="3419"/>
          <w:p>
            <w:pPr>
              <w:spacing w:after="20"/>
              <w:ind w:left="20"/>
              <w:jc w:val="both"/>
            </w:pPr>
            <w:r>
              <w:rPr>
                <w:rFonts w:ascii="Times New Roman"/>
                <w:b w:val="false"/>
                <w:i w:val="false"/>
                <w:color w:val="000000"/>
                <w:sz w:val="20"/>
              </w:rPr>
              <w:t>
Сурет салу/ Рисование.</w:t>
            </w:r>
            <w:r>
              <w:br/>
            </w:r>
            <w:r>
              <w:rPr>
                <w:rFonts w:ascii="Times New Roman"/>
                <w:b w:val="false"/>
                <w:i w:val="false"/>
                <w:color w:val="000000"/>
                <w:sz w:val="20"/>
              </w:rPr>
              <w:t>
</w:t>
            </w:r>
            <w:r>
              <w:rPr>
                <w:rFonts w:ascii="Times New Roman"/>
                <w:b w:val="false"/>
                <w:i w:val="false"/>
                <w:color w:val="000000"/>
                <w:sz w:val="20"/>
              </w:rPr>
              <w:t>Жұмыс дәптері/</w:t>
            </w:r>
            <w:r>
              <w:br/>
            </w:r>
            <w:r>
              <w:rPr>
                <w:rFonts w:ascii="Times New Roman"/>
                <w:b w:val="false"/>
                <w:i w:val="false"/>
                <w:color w:val="000000"/>
                <w:sz w:val="20"/>
              </w:rPr>
              <w:t>
Рабочая тетрадь</w:t>
            </w:r>
          </w:p>
          <w:bookmarkEnd w:id="34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8" w:id="3420"/>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bookmarkEnd w:id="34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(от 4-х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9" w:id="3421"/>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bookmarkEnd w:id="34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0" w:id="3422"/>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w:t>
            </w:r>
            <w:r>
              <w:rPr>
                <w:rFonts w:ascii="Times New Roman"/>
                <w:b w:val="false"/>
                <w:i w:val="false"/>
                <w:color w:val="000000"/>
                <w:sz w:val="20"/>
              </w:rPr>
              <w:t>А. Қазыбаева,</w:t>
            </w:r>
            <w:r>
              <w:br/>
            </w:r>
            <w:r>
              <w:rPr>
                <w:rFonts w:ascii="Times New Roman"/>
                <w:b w:val="false"/>
                <w:i w:val="false"/>
                <w:color w:val="000000"/>
                <w:sz w:val="20"/>
              </w:rPr>
              <w:t>
Ж. Рахымбаева</w:t>
            </w:r>
          </w:p>
          <w:bookmarkEnd w:id="34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2" w:id="3423"/>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34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3" w:id="3424"/>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bookmarkEnd w:id="34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4" w:id="3425"/>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34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5" w:id="3426"/>
          <w:p>
            <w:pPr>
              <w:spacing w:after="20"/>
              <w:ind w:left="20"/>
              <w:jc w:val="both"/>
            </w:pPr>
            <w:r>
              <w:rPr>
                <w:rFonts w:ascii="Times New Roman"/>
                <w:b w:val="false"/>
                <w:i w:val="false"/>
                <w:color w:val="000000"/>
                <w:sz w:val="20"/>
              </w:rPr>
              <w:t xml:space="preserve">
Мүсіндеу альбомы / </w:t>
            </w:r>
            <w:r>
              <w:br/>
            </w:r>
            <w:r>
              <w:rPr>
                <w:rFonts w:ascii="Times New Roman"/>
                <w:b w:val="false"/>
                <w:i w:val="false"/>
                <w:color w:val="000000"/>
                <w:sz w:val="20"/>
              </w:rPr>
              <w:t>
Альбом по лепке</w:t>
            </w:r>
          </w:p>
          <w:bookmarkEnd w:id="34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6" w:id="3427"/>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bookmarkEnd w:id="34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Үлестірмелі материалдар / Аппликация. Раздаточный материал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7" w:id="3428"/>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xml:space="preserve">
Т. Шумаева </w:t>
            </w:r>
          </w:p>
          <w:bookmarkEnd w:id="34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8" w:id="3429"/>
          <w:p>
            <w:pPr>
              <w:spacing w:after="20"/>
              <w:ind w:left="20"/>
              <w:jc w:val="both"/>
            </w:pPr>
            <w:r>
              <w:rPr>
                <w:rFonts w:ascii="Times New Roman"/>
                <w:b w:val="false"/>
                <w:i w:val="false"/>
                <w:color w:val="000000"/>
                <w:sz w:val="20"/>
              </w:rPr>
              <w:t xml:space="preserve">
Қарапайым математикалық ұғымдарды қалыптастыру /Формирование элементарных </w:t>
            </w:r>
            <w:r>
              <w:br/>
            </w:r>
            <w:r>
              <w:rPr>
                <w:rFonts w:ascii="Times New Roman"/>
                <w:b w:val="false"/>
                <w:i w:val="false"/>
                <w:color w:val="000000"/>
                <w:sz w:val="20"/>
              </w:rPr>
              <w:t>
</w:t>
            </w:r>
            <w:r>
              <w:rPr>
                <w:rFonts w:ascii="Times New Roman"/>
                <w:b w:val="false"/>
                <w:i w:val="false"/>
                <w:color w:val="000000"/>
                <w:sz w:val="20"/>
              </w:rPr>
              <w:t>математических представлений.</w:t>
            </w:r>
            <w:r>
              <w:br/>
            </w:r>
            <w:r>
              <w:rPr>
                <w:rFonts w:ascii="Times New Roman"/>
                <w:b w:val="false"/>
                <w:i w:val="false"/>
                <w:color w:val="000000"/>
                <w:sz w:val="20"/>
              </w:rPr>
              <w:t>
Демонстрациялық материал/ Демонстрационный материал</w:t>
            </w:r>
          </w:p>
          <w:bookmarkEnd w:id="34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0" w:id="3430"/>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bookmarkEnd w:id="34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1" w:id="3431"/>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Жұмыс дәптері/ Рабочая тетрадь</w:t>
            </w:r>
          </w:p>
          <w:bookmarkEnd w:id="34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2" w:id="3432"/>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bookmarkEnd w:id="34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3" w:id="3433"/>
          <w:p>
            <w:pPr>
              <w:spacing w:after="20"/>
              <w:ind w:left="20"/>
              <w:jc w:val="both"/>
            </w:pPr>
            <w:r>
              <w:rPr>
                <w:rFonts w:ascii="Times New Roman"/>
                <w:b w:val="false"/>
                <w:i w:val="false"/>
                <w:color w:val="000000"/>
                <w:sz w:val="20"/>
              </w:rPr>
              <w:t>
Құрастыру/ Конструирование.</w:t>
            </w:r>
            <w:r>
              <w:br/>
            </w:r>
            <w:r>
              <w:rPr>
                <w:rFonts w:ascii="Times New Roman"/>
                <w:b w:val="false"/>
                <w:i w:val="false"/>
                <w:color w:val="000000"/>
                <w:sz w:val="20"/>
              </w:rPr>
              <w:t>
Демонстрациялық материал/ Демонстрационный материал</w:t>
            </w:r>
          </w:p>
          <w:bookmarkEnd w:id="34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4" w:id="3434"/>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bookmarkEnd w:id="34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5" w:id="3435"/>
          <w:p>
            <w:pPr>
              <w:spacing w:after="20"/>
              <w:ind w:left="20"/>
              <w:jc w:val="both"/>
            </w:pPr>
            <w:r>
              <w:rPr>
                <w:rFonts w:ascii="Times New Roman"/>
                <w:b w:val="false"/>
                <w:i w:val="false"/>
                <w:color w:val="000000"/>
                <w:sz w:val="20"/>
              </w:rPr>
              <w:t>
Қоршаған ортамен танысу/ Ознакомление с окружающим миром.</w:t>
            </w:r>
            <w:r>
              <w:br/>
            </w:r>
            <w:r>
              <w:rPr>
                <w:rFonts w:ascii="Times New Roman"/>
                <w:b w:val="false"/>
                <w:i w:val="false"/>
                <w:color w:val="000000"/>
                <w:sz w:val="20"/>
              </w:rPr>
              <w:t>
Демонстрациялық материал/ Демонстрационный материал</w:t>
            </w:r>
          </w:p>
          <w:bookmarkEnd w:id="34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6" w:id="3436"/>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bookmarkEnd w:id="34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(от 5-ти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Заголовок подраздела - в редакции приказа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 / Основы безопасного поведения. Демонстрационный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1" w:id="3437"/>
          <w:p>
            <w:pPr>
              <w:spacing w:after="20"/>
              <w:ind w:left="20"/>
              <w:jc w:val="both"/>
            </w:pPr>
            <w:r>
              <w:rPr>
                <w:rFonts w:ascii="Times New Roman"/>
                <w:b w:val="false"/>
                <w:i w:val="false"/>
                <w:color w:val="000000"/>
                <w:sz w:val="20"/>
              </w:rPr>
              <w:t>
Сөйлеуді дамыту/ Развитие речи.</w:t>
            </w:r>
            <w:r>
              <w:br/>
            </w:r>
            <w:r>
              <w:rPr>
                <w:rFonts w:ascii="Times New Roman"/>
                <w:b w:val="false"/>
                <w:i w:val="false"/>
                <w:color w:val="000000"/>
                <w:sz w:val="20"/>
              </w:rPr>
              <w:t>
Демонстрациялық материал/ Демонстрационный материал</w:t>
            </w:r>
          </w:p>
          <w:bookmarkEnd w:id="34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2" w:id="3438"/>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bookmarkEnd w:id="34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3" w:id="3439"/>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Демонстрациялық материал/ Демонстрационный материал</w:t>
            </w:r>
          </w:p>
          <w:bookmarkEnd w:id="34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4" w:id="3440"/>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bookmarkEnd w:id="34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5" w:id="3441"/>
          <w:p>
            <w:pPr>
              <w:spacing w:after="20"/>
              <w:ind w:left="20"/>
              <w:jc w:val="both"/>
            </w:pPr>
            <w:r>
              <w:rPr>
                <w:rFonts w:ascii="Times New Roman"/>
                <w:b w:val="false"/>
                <w:i w:val="false"/>
                <w:color w:val="000000"/>
                <w:sz w:val="20"/>
              </w:rPr>
              <w:t>
Құрастыру/ Конструирование.</w:t>
            </w:r>
            <w:r>
              <w:br/>
            </w:r>
            <w:r>
              <w:rPr>
                <w:rFonts w:ascii="Times New Roman"/>
                <w:b w:val="false"/>
                <w:i w:val="false"/>
                <w:color w:val="000000"/>
                <w:sz w:val="20"/>
              </w:rPr>
              <w:t>
Демонстрациялық материал/ Демонстрационный материал</w:t>
            </w:r>
          </w:p>
          <w:bookmarkEnd w:id="34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6" w:id="3442"/>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bookmarkEnd w:id="34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7" w:id="3443"/>
          <w:p>
            <w:pPr>
              <w:spacing w:after="20"/>
              <w:ind w:left="20"/>
              <w:jc w:val="both"/>
            </w:pPr>
            <w:r>
              <w:rPr>
                <w:rFonts w:ascii="Times New Roman"/>
                <w:b w:val="false"/>
                <w:i w:val="false"/>
                <w:color w:val="000000"/>
                <w:sz w:val="20"/>
              </w:rPr>
              <w:t>
Жаратылыстану/ Естествознание</w:t>
            </w:r>
            <w:r>
              <w:br/>
            </w:r>
            <w:r>
              <w:rPr>
                <w:rFonts w:ascii="Times New Roman"/>
                <w:b w:val="false"/>
                <w:i w:val="false"/>
                <w:color w:val="000000"/>
                <w:sz w:val="20"/>
              </w:rPr>
              <w:t>
Демонстрациялық материал/ Демонстрационный материал</w:t>
            </w:r>
          </w:p>
          <w:bookmarkEnd w:id="34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8" w:id="3444"/>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bookmarkEnd w:id="34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9" w:id="3445"/>
          <w:p>
            <w:pPr>
              <w:spacing w:after="20"/>
              <w:ind w:left="20"/>
              <w:jc w:val="both"/>
            </w:pPr>
            <w:r>
              <w:rPr>
                <w:rFonts w:ascii="Times New Roman"/>
                <w:b w:val="false"/>
                <w:i w:val="false"/>
                <w:color w:val="000000"/>
                <w:sz w:val="20"/>
              </w:rPr>
              <w:t>
Қоршаған ортамен танысу/ Ознакомление с окружающим миром.</w:t>
            </w:r>
            <w:r>
              <w:br/>
            </w:r>
            <w:r>
              <w:rPr>
                <w:rFonts w:ascii="Times New Roman"/>
                <w:b w:val="false"/>
                <w:i w:val="false"/>
                <w:color w:val="000000"/>
                <w:sz w:val="20"/>
              </w:rPr>
              <w:t>
Демонстрациялық материал/ Демонстрационный материал</w:t>
            </w:r>
          </w:p>
          <w:bookmarkEnd w:id="34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0" w:id="3446"/>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bookmarkEnd w:id="34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3" w:id="3447"/>
          <w:p>
            <w:pPr>
              <w:spacing w:after="20"/>
              <w:ind w:left="20"/>
              <w:jc w:val="both"/>
            </w:pPr>
            <w:r>
              <w:rPr>
                <w:rFonts w:ascii="Times New Roman"/>
                <w:b w:val="false"/>
                <w:i w:val="false"/>
                <w:color w:val="000000"/>
                <w:sz w:val="20"/>
              </w:rPr>
              <w:t>
Класс предшкольной подготовки в организации среднего образования</w:t>
            </w:r>
            <w:r>
              <w:br/>
            </w:r>
            <w:r>
              <w:rPr>
                <w:rFonts w:ascii="Times New Roman"/>
                <w:b w:val="false"/>
                <w:i w:val="false"/>
                <w:color w:val="000000"/>
                <w:sz w:val="20"/>
              </w:rPr>
              <w:t>
(дети 6-7-ми лет)</w:t>
            </w:r>
          </w:p>
          <w:bookmarkEnd w:id="3447"/>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3 жастағы балаларға арналған жұмыс дәптері. Поиграй. Подумай. Раскрась. Рабочая тетрадь. (русс., каз.)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4 жастағы балаларға арналған жұмыс дәптері. Поиграй. Подумай. Раскрась. Рабочая тетрадь. (русс., каз.)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5 жастағы балаларға арналған жұмыс дәптері. Поиграй. Подумай. Раскрась. Рабочая тетрадь (русс., каз.)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6 жастағы балаларға арналған жұмыс дәптері. Поиграй. Подумай. Раскрась. Рабочая тетрадь (русс., каз.)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тілдің патшалығы. The kinglom of languages. Королевство трех языков. Оқу-әдістемелік кешенге әдістемелік нұсқаула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7" w:id="3448"/>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w:t>
            </w:r>
            <w:r>
              <w:rPr>
                <w:rFonts w:ascii="Times New Roman"/>
                <w:b w:val="false"/>
                <w:i w:val="false"/>
                <w:color w:val="000000"/>
                <w:sz w:val="20"/>
              </w:rPr>
              <w:t xml:space="preserve">В. Слепнева, </w:t>
            </w:r>
            <w:r>
              <w:br/>
            </w:r>
            <w:r>
              <w:rPr>
                <w:rFonts w:ascii="Times New Roman"/>
                <w:b w:val="false"/>
                <w:i w:val="false"/>
                <w:color w:val="000000"/>
                <w:sz w:val="20"/>
              </w:rPr>
              <w:t>
</w:t>
            </w:r>
            <w:r>
              <w:rPr>
                <w:rFonts w:ascii="Times New Roman"/>
                <w:b w:val="false"/>
                <w:i w:val="false"/>
                <w:color w:val="000000"/>
                <w:sz w:val="20"/>
              </w:rPr>
              <w:t xml:space="preserve">Н. Жабыкбаева, </w:t>
            </w:r>
            <w:r>
              <w:br/>
            </w:r>
            <w:r>
              <w:rPr>
                <w:rFonts w:ascii="Times New Roman"/>
                <w:b w:val="false"/>
                <w:i w:val="false"/>
                <w:color w:val="000000"/>
                <w:sz w:val="20"/>
              </w:rPr>
              <w:t xml:space="preserve">
К. Сатмухамбетова </w:t>
            </w:r>
          </w:p>
          <w:bookmarkEnd w:id="34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0" w:id="3449"/>
          <w:p>
            <w:pPr>
              <w:spacing w:after="20"/>
              <w:ind w:left="20"/>
              <w:jc w:val="both"/>
            </w:pPr>
            <w:r>
              <w:rPr>
                <w:rFonts w:ascii="Times New Roman"/>
                <w:b w:val="false"/>
                <w:i w:val="false"/>
                <w:color w:val="000000"/>
                <w:sz w:val="20"/>
              </w:rPr>
              <w:t xml:space="preserve">
Заттардың пішіні. Форма предметов. The shape of things. </w:t>
            </w:r>
            <w:r>
              <w:br/>
            </w:r>
            <w:r>
              <w:rPr>
                <w:rFonts w:ascii="Times New Roman"/>
                <w:b w:val="false"/>
                <w:i w:val="false"/>
                <w:color w:val="000000"/>
                <w:sz w:val="20"/>
              </w:rPr>
              <w:t>
Дидактикалық карточкалар / Дидактические карточки</w:t>
            </w:r>
          </w:p>
          <w:bookmarkEnd w:id="34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1" w:id="3450"/>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пішіні. Форма предметов. The shape of things. Тілетін дидактикалық карточкалар / Разрезные дидактические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4" w:id="3451"/>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Тілетін дидактикалық карточкалар / Разрезные дидактические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7" w:id="3452"/>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Дидактикалық карточкалар / Дидактические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0" w:id="3453"/>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неден жасалған? Что из чего сделано? What is made from? Тілетін дидактикалық карточкалар / Разрезные дидактические карточки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3" w:id="3454"/>
          <w:p>
            <w:pPr>
              <w:spacing w:after="20"/>
              <w:ind w:left="20"/>
              <w:jc w:val="both"/>
            </w:pPr>
            <w:r>
              <w:rPr>
                <w:rFonts w:ascii="Times New Roman"/>
                <w:b w:val="false"/>
                <w:i w:val="false"/>
                <w:color w:val="000000"/>
                <w:sz w:val="20"/>
              </w:rPr>
              <w:t xml:space="preserve">
С. Трофимова (қазақ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5" w:id="3455"/>
          <w:p>
            <w:pPr>
              <w:spacing w:after="20"/>
              <w:ind w:left="20"/>
              <w:jc w:val="both"/>
            </w:pPr>
            <w:r>
              <w:rPr>
                <w:rFonts w:ascii="Times New Roman"/>
                <w:b w:val="false"/>
                <w:i w:val="false"/>
                <w:color w:val="000000"/>
                <w:sz w:val="20"/>
              </w:rPr>
              <w:t>
Не неден жасалған? Что из чего сделано? What is made from? Дидактикалық карточкалар /</w:t>
            </w:r>
            <w:r>
              <w:br/>
            </w:r>
            <w:r>
              <w:rPr>
                <w:rFonts w:ascii="Times New Roman"/>
                <w:b w:val="false"/>
                <w:i w:val="false"/>
                <w:color w:val="000000"/>
                <w:sz w:val="20"/>
              </w:rPr>
              <w:t xml:space="preserve">
Дидактические карточки </w:t>
            </w:r>
          </w:p>
          <w:bookmarkEnd w:id="34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6" w:id="3456"/>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w:t>
            </w:r>
            <w:r>
              <w:rPr>
                <w:rFonts w:ascii="Times New Roman"/>
                <w:b w:val="false"/>
                <w:i w:val="false"/>
                <w:color w:val="000000"/>
                <w:sz w:val="20"/>
              </w:rPr>
              <w:t xml:space="preserve">Г. Мурзагалиева / английский язык </w:t>
            </w:r>
            <w:r>
              <w:br/>
            </w:r>
            <w:r>
              <w:rPr>
                <w:rFonts w:ascii="Times New Roman"/>
                <w:b w:val="false"/>
                <w:i w:val="false"/>
                <w:color w:val="000000"/>
                <w:sz w:val="20"/>
              </w:rPr>
              <w:t>
М. Жакиянова)</w:t>
            </w:r>
          </w:p>
          <w:bookmarkEnd w:id="34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Кеңістікке бағдарлай білу. Ориентирование в пространстве. Space orientation. Тілетін дидактикалық карточкалар / Разрезные дидактические карточки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9" w:id="3457"/>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(қазақ тіліне аударған Г. Мурзагалиева / английский язык Жакиянова М.)</w:t>
            </w:r>
          </w:p>
          <w:bookmarkEnd w:id="34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к учебному комплексу "Үш тілдің патшалығы. The kinglom of languages. Королевство трех языков"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0" w:id="3458"/>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w:t>
            </w:r>
            <w:r>
              <w:rPr>
                <w:rFonts w:ascii="Times New Roman"/>
                <w:b w:val="false"/>
                <w:i w:val="false"/>
                <w:color w:val="000000"/>
                <w:sz w:val="20"/>
              </w:rPr>
              <w:t>Слепнева В.,</w:t>
            </w:r>
            <w:r>
              <w:br/>
            </w:r>
            <w:r>
              <w:rPr>
                <w:rFonts w:ascii="Times New Roman"/>
                <w:b w:val="false"/>
                <w:i w:val="false"/>
                <w:color w:val="000000"/>
                <w:sz w:val="20"/>
              </w:rPr>
              <w:t>
</w:t>
            </w:r>
            <w:r>
              <w:rPr>
                <w:rFonts w:ascii="Times New Roman"/>
                <w:b w:val="false"/>
                <w:i w:val="false"/>
                <w:color w:val="000000"/>
                <w:sz w:val="20"/>
              </w:rPr>
              <w:t>Жабыкбаева Н.,</w:t>
            </w:r>
            <w:r>
              <w:br/>
            </w:r>
            <w:r>
              <w:rPr>
                <w:rFonts w:ascii="Times New Roman"/>
                <w:b w:val="false"/>
                <w:i w:val="false"/>
                <w:color w:val="000000"/>
                <w:sz w:val="20"/>
              </w:rPr>
              <w:t>
Сатмухамбетова К.</w:t>
            </w:r>
          </w:p>
          <w:bookmarkEnd w:id="34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бағдарлай білу. Ориентирование во времени. Time orientation. Тілетін дидактикалық карточкалар / Разрезные дидактические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3" w:id="3459"/>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(қазақ тіліне аударған</w:t>
            </w:r>
            <w:r>
              <w:br/>
            </w:r>
            <w:r>
              <w:rPr>
                <w:rFonts w:ascii="Times New Roman"/>
                <w:b w:val="false"/>
                <w:i w:val="false"/>
                <w:color w:val="000000"/>
                <w:sz w:val="20"/>
              </w:rPr>
              <w:t>
Г. Мурзагалиева / английский язык Жакиянова М.)</w:t>
            </w:r>
          </w:p>
          <w:bookmarkEnd w:id="34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Қарама-қайшылық. Противоположности. Oppositions. Тілетін дидактикалық карточкалар / Разрезные дидактические карточки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5" w:id="3460"/>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(қазақ тіліне аударған </w:t>
            </w:r>
            <w:r>
              <w:br/>
            </w:r>
            <w:r>
              <w:rPr>
                <w:rFonts w:ascii="Times New Roman"/>
                <w:b w:val="false"/>
                <w:i w:val="false"/>
                <w:color w:val="000000"/>
                <w:sz w:val="20"/>
              </w:rPr>
              <w:t>
Г. Мурзагалиева, / английский язык М. Жакиянова)</w:t>
            </w:r>
          </w:p>
          <w:bookmarkEnd w:id="34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Санап үйренеміз - Учимся считать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Балдырғандарға арналған хрестоматия / хрестоматия для детей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Сәрсембаева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3-4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7" w:id="3461"/>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w:t>
            </w:r>
            <w:r>
              <w:rPr>
                <w:rFonts w:ascii="Times New Roman"/>
                <w:b w:val="false"/>
                <w:i w:val="false"/>
                <w:color w:val="000000"/>
                <w:sz w:val="20"/>
              </w:rPr>
              <w:t xml:space="preserve">/ аударған </w:t>
            </w:r>
            <w:r>
              <w:br/>
            </w:r>
            <w:r>
              <w:rPr>
                <w:rFonts w:ascii="Times New Roman"/>
                <w:b w:val="false"/>
                <w:i w:val="false"/>
                <w:color w:val="000000"/>
                <w:sz w:val="20"/>
              </w:rPr>
              <w:t xml:space="preserve">
Б. Дәулетбаева </w:t>
            </w:r>
          </w:p>
          <w:bookmarkEnd w:id="34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9" w:id="3462"/>
          <w:p>
            <w:pPr>
              <w:spacing w:after="20"/>
              <w:ind w:left="20"/>
              <w:jc w:val="both"/>
            </w:pPr>
            <w:r>
              <w:rPr>
                <w:rFonts w:ascii="Times New Roman"/>
                <w:b w:val="false"/>
                <w:i w:val="false"/>
                <w:color w:val="000000"/>
                <w:sz w:val="20"/>
              </w:rPr>
              <w:t xml:space="preserve">
Балапанның дәптері. Дыбыстар әлемінде. </w:t>
            </w:r>
            <w:r>
              <w:br/>
            </w:r>
            <w:r>
              <w:rPr>
                <w:rFonts w:ascii="Times New Roman"/>
                <w:b w:val="false"/>
                <w:i w:val="false"/>
                <w:color w:val="000000"/>
                <w:sz w:val="20"/>
              </w:rPr>
              <w:t>
Рабочая тетрадь 3-4 года</w:t>
            </w:r>
          </w:p>
          <w:bookmarkEnd w:id="34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0" w:id="3463"/>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Н. Мухамадиева </w:t>
            </w:r>
          </w:p>
          <w:bookmarkEnd w:id="34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ойнайық. Математикадан тілінбелі дидактикалық материал / Поиграй-ка. Разрезной дидактический материал по математике 5-6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1" w:id="3464"/>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 аударған </w:t>
            </w:r>
            <w:r>
              <w:br/>
            </w:r>
            <w:r>
              <w:rPr>
                <w:rFonts w:ascii="Times New Roman"/>
                <w:b w:val="false"/>
                <w:i w:val="false"/>
                <w:color w:val="000000"/>
                <w:sz w:val="20"/>
              </w:rPr>
              <w:t xml:space="preserve">
Б. Дәулетбаева </w:t>
            </w:r>
          </w:p>
          <w:bookmarkEnd w:id="34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қарындаш пен қалқалам"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4-тен 5 жасқа дейінгі балаларға арналған үйрететін дәптер. "Волшебная аппликация" Обучающая тетрадь для занятий с детьми от 4 до 5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3-тен 4 жасқа дейінгі балаларға сурет салуды үйрететін дәптер. "Волшебные карандаш и кисточка" Обучающая тетрадь по рисованию для детей от 3 до 4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3-тен 4 жасқа дейінгі балаларға арналған үйрететін дәптер. "Волшебная аппликация" Обучающая тетрадь для занятий с детьми от 3 до 4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Сенсорика бойынша тілінбелі дидактикалық материал / Поиграй-ка. Разрезной дидактический материал по сенсорике 3-4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3" w:id="3465"/>
          <w:p>
            <w:pPr>
              <w:spacing w:after="20"/>
              <w:ind w:left="20"/>
              <w:jc w:val="both"/>
            </w:pPr>
            <w:r>
              <w:rPr>
                <w:rFonts w:ascii="Times New Roman"/>
                <w:b w:val="false"/>
                <w:i w:val="false"/>
                <w:color w:val="000000"/>
                <w:sz w:val="20"/>
              </w:rPr>
              <w:t xml:space="preserve">
С. Трофимова аударған </w:t>
            </w:r>
            <w:r>
              <w:br/>
            </w:r>
            <w:r>
              <w:rPr>
                <w:rFonts w:ascii="Times New Roman"/>
                <w:b w:val="false"/>
                <w:i w:val="false"/>
                <w:color w:val="000000"/>
                <w:sz w:val="20"/>
              </w:rPr>
              <w:t xml:space="preserve">
Б. Дәулетбаева </w:t>
            </w:r>
          </w:p>
          <w:bookmarkEnd w:id="34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4" w:id="3466"/>
          <w:p>
            <w:pPr>
              <w:spacing w:after="20"/>
              <w:ind w:left="20"/>
              <w:jc w:val="both"/>
            </w:pPr>
            <w:r>
              <w:rPr>
                <w:rFonts w:ascii="Times New Roman"/>
                <w:b w:val="false"/>
                <w:i w:val="false"/>
                <w:color w:val="000000"/>
                <w:sz w:val="20"/>
              </w:rPr>
              <w:t xml:space="preserve">
"Сиқырлы қолдар" 5-тен 6 (7) жасқа дейінгі балаларға арналған қол еңбегі және құрастырулар. "Волшебные ручки". Ручной труд и конструирование </w:t>
            </w:r>
            <w:r>
              <w:br/>
            </w:r>
            <w:r>
              <w:rPr>
                <w:rFonts w:ascii="Times New Roman"/>
                <w:b w:val="false"/>
                <w:i w:val="false"/>
                <w:color w:val="000000"/>
                <w:sz w:val="20"/>
              </w:rPr>
              <w:t xml:space="preserve">
 для детей от 5 до 6 (7) лет </w:t>
            </w:r>
          </w:p>
          <w:bookmarkEnd w:id="34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"Ермексаздың сиқырлы елі" 5-тен 6 (7) жасқа дейінгі балаларға мүсіндер жасауды үйрететін дәптер. "Волшебная страна пластелина". Обучающая тетрадь по лепке для детей от 5 до 6 (7)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5-тен 6 (7) жасқа дейінгі балаларға арналған дәптер. "Волшебная аппликация". Обучающая тетрадь для занятий с детьми от 5 до 6 (7)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5-тен 6 (7) жасқа дейінгі балаларға сурет салуды үйрететін дәптер. "Волшебные карандаш и кисточка". Обучающая тетрадь по рисованию для детей от 5 до 6 (7) лет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Дидактикалық-көрнекілік құралдар топтамасы. Ересек топ (5-6 жас). Художественная литература. Комплект наглядно-дидактических пособий. Старшая группа (5-6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Сандар. Белгілер. Геометриялық фигуралар / Цифры. Знаки. Геометрические фигуры. Набор карточек (34 карточки). Дидактический материал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6-7 лет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5" w:id="3467"/>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Б. Дәулетбаева)</w:t>
            </w:r>
          </w:p>
          <w:bookmarkEnd w:id="34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7" w:id="3468"/>
          <w:p>
            <w:pPr>
              <w:spacing w:after="20"/>
              <w:ind w:left="20"/>
              <w:jc w:val="both"/>
            </w:pPr>
            <w:r>
              <w:rPr>
                <w:rFonts w:ascii="Times New Roman"/>
                <w:b w:val="false"/>
                <w:i w:val="false"/>
                <w:color w:val="000000"/>
                <w:sz w:val="20"/>
              </w:rPr>
              <w:t xml:space="preserve">
Балапанның дәптері. Қане, есептеші. 6-дан 7 жасқа дейінгі балаларға арналған математика есептер жинағы. </w:t>
            </w:r>
            <w:r>
              <w:br/>
            </w:r>
            <w:r>
              <w:rPr>
                <w:rFonts w:ascii="Times New Roman"/>
                <w:b w:val="false"/>
                <w:i w:val="false"/>
                <w:color w:val="000000"/>
                <w:sz w:val="20"/>
              </w:rPr>
              <w:t>
Рабочая тетрадь</w:t>
            </w:r>
          </w:p>
          <w:bookmarkEnd w:id="34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8" w:id="3469"/>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w:t>
            </w:r>
            <w:r>
              <w:rPr>
                <w:rFonts w:ascii="Times New Roman"/>
                <w:b w:val="false"/>
                <w:i w:val="false"/>
                <w:color w:val="000000"/>
                <w:sz w:val="20"/>
              </w:rPr>
              <w:t>Книга для учителя</w:t>
            </w:r>
            <w:r>
              <w:br/>
            </w:r>
            <w:r>
              <w:rPr>
                <w:rFonts w:ascii="Times New Roman"/>
                <w:b w:val="false"/>
                <w:i w:val="false"/>
                <w:color w:val="000000"/>
                <w:sz w:val="20"/>
              </w:rPr>
              <w:t>
(English. Teacher`s book)</w:t>
            </w:r>
          </w:p>
          <w:bookmarkEnd w:id="34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0" w:id="3470"/>
          <w:p>
            <w:pPr>
              <w:spacing w:after="20"/>
              <w:ind w:left="20"/>
              <w:jc w:val="both"/>
            </w:pPr>
            <w:r>
              <w:rPr>
                <w:rFonts w:ascii="Times New Roman"/>
                <w:b w:val="false"/>
                <w:i w:val="false"/>
                <w:color w:val="000000"/>
                <w:sz w:val="20"/>
              </w:rPr>
              <w:t>
Асқарова Л.,</w:t>
            </w:r>
            <w:r>
              <w:br/>
            </w:r>
            <w:r>
              <w:rPr>
                <w:rFonts w:ascii="Times New Roman"/>
                <w:b w:val="false"/>
                <w:i w:val="false"/>
                <w:color w:val="000000"/>
                <w:sz w:val="20"/>
              </w:rPr>
              <w:t>
</w:t>
            </w:r>
            <w:r>
              <w:rPr>
                <w:rFonts w:ascii="Times New Roman"/>
                <w:b w:val="false"/>
                <w:i w:val="false"/>
                <w:color w:val="000000"/>
                <w:sz w:val="20"/>
              </w:rPr>
              <w:t>Рахимжанова С.,</w:t>
            </w:r>
            <w:r>
              <w:br/>
            </w:r>
            <w:r>
              <w:rPr>
                <w:rFonts w:ascii="Times New Roman"/>
                <w:b w:val="false"/>
                <w:i w:val="false"/>
                <w:color w:val="000000"/>
                <w:sz w:val="20"/>
              </w:rPr>
              <w:t xml:space="preserve">
Волкова А. </w:t>
            </w:r>
          </w:p>
          <w:bookmarkEnd w:id="34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2" w:id="3471"/>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r>
              <w:rPr>
                <w:rFonts w:ascii="Times New Roman"/>
                <w:b w:val="false"/>
                <w:i w:val="false"/>
                <w:color w:val="000000"/>
                <w:sz w:val="20"/>
              </w:rPr>
              <w:t>Букварь + CD</w:t>
            </w:r>
            <w:r>
              <w:br/>
            </w:r>
            <w:r>
              <w:rPr>
                <w:rFonts w:ascii="Times New Roman"/>
                <w:b w:val="false"/>
                <w:i w:val="false"/>
                <w:color w:val="000000"/>
                <w:sz w:val="20"/>
              </w:rPr>
              <w:t>
(English. ABC copybook + CD)</w:t>
            </w:r>
          </w:p>
          <w:bookmarkEnd w:id="34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4" w:id="3472"/>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bookmarkEnd w:id="34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5" w:id="3473"/>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w:t>
            </w:r>
            <w:r>
              <w:rPr>
                <w:rFonts w:ascii="Times New Roman"/>
                <w:b w:val="false"/>
                <w:i w:val="false"/>
                <w:color w:val="000000"/>
                <w:sz w:val="20"/>
              </w:rPr>
              <w:t>Рабочая тетрадь</w:t>
            </w:r>
            <w:r>
              <w:br/>
            </w:r>
            <w:r>
              <w:rPr>
                <w:rFonts w:ascii="Times New Roman"/>
                <w:b w:val="false"/>
                <w:i w:val="false"/>
                <w:color w:val="000000"/>
                <w:sz w:val="20"/>
              </w:rPr>
              <w:t>
(English. Work-book)</w:t>
            </w:r>
          </w:p>
          <w:bookmarkEnd w:id="34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7" w:id="3474"/>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xml:space="preserve">
Волкова А. </w:t>
            </w:r>
          </w:p>
          <w:bookmarkEnd w:id="34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8" w:id="3475"/>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w:t>
            </w:r>
            <w:r>
              <w:rPr>
                <w:rFonts w:ascii="Times New Roman"/>
                <w:b w:val="false"/>
                <w:i w:val="false"/>
                <w:color w:val="000000"/>
                <w:sz w:val="20"/>
              </w:rPr>
              <w:t>(English)</w:t>
            </w:r>
            <w:r>
              <w:br/>
            </w:r>
            <w:r>
              <w:rPr>
                <w:rFonts w:ascii="Times New Roman"/>
                <w:b w:val="false"/>
                <w:i w:val="false"/>
                <w:color w:val="000000"/>
                <w:sz w:val="20"/>
              </w:rPr>
              <w:t>
</w:t>
            </w:r>
            <w:r>
              <w:rPr>
                <w:rFonts w:ascii="Times New Roman"/>
                <w:b w:val="false"/>
                <w:i w:val="false"/>
                <w:color w:val="000000"/>
                <w:sz w:val="20"/>
              </w:rPr>
              <w:t>Үлестірмелі материал.</w:t>
            </w:r>
            <w:r>
              <w:br/>
            </w:r>
            <w:r>
              <w:rPr>
                <w:rFonts w:ascii="Times New Roman"/>
                <w:b w:val="false"/>
                <w:i w:val="false"/>
                <w:color w:val="000000"/>
                <w:sz w:val="20"/>
              </w:rPr>
              <w:t>
Раздаточный материал</w:t>
            </w:r>
          </w:p>
          <w:bookmarkEnd w:id="34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1" w:id="3476"/>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bookmarkEnd w:id="34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Есеп-счет. 4 + Барыстың дәптері. Тетрадь барсика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2" w:id="3477"/>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Мен тұратын үй. Дом, в котором я живу. Суретті сөздік. Словарь в картинках</w:t>
            </w:r>
          </w:p>
          <w:bookmarkEnd w:id="34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3" w:id="3478"/>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w:t>
            </w:r>
            <w:r>
              <w:rPr>
                <w:rFonts w:ascii="Times New Roman"/>
                <w:b w:val="false"/>
                <w:i w:val="false"/>
                <w:color w:val="000000"/>
                <w:sz w:val="20"/>
              </w:rPr>
              <w:t xml:space="preserve">Мен жақсы көретін әлем. Мир, который я люблю. </w:t>
            </w:r>
            <w:r>
              <w:br/>
            </w:r>
            <w:r>
              <w:rPr>
                <w:rFonts w:ascii="Times New Roman"/>
                <w:b w:val="false"/>
                <w:i w:val="false"/>
                <w:color w:val="000000"/>
                <w:sz w:val="20"/>
              </w:rPr>
              <w:t>
Суретті сөздік. Словарь в картинках</w:t>
            </w:r>
          </w:p>
          <w:bookmarkEnd w:id="34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5" w:id="3479"/>
          <w:p>
            <w:pPr>
              <w:spacing w:after="20"/>
              <w:ind w:left="20"/>
              <w:jc w:val="both"/>
            </w:pPr>
            <w:r>
              <w:rPr>
                <w:rFonts w:ascii="Times New Roman"/>
                <w:b w:val="false"/>
                <w:i w:val="false"/>
                <w:color w:val="000000"/>
                <w:sz w:val="20"/>
              </w:rPr>
              <w:t xml:space="preserve">
ҚР мемлекеттік мерекелеріне арналған іс-шаралар, ертеңгіліктердің сценарийлер топтамасы. </w:t>
            </w:r>
            <w:r>
              <w:br/>
            </w:r>
            <w:r>
              <w:rPr>
                <w:rFonts w:ascii="Times New Roman"/>
                <w:b w:val="false"/>
                <w:i w:val="false"/>
                <w:color w:val="000000"/>
                <w:sz w:val="20"/>
              </w:rPr>
              <w:t>
</w:t>
            </w:r>
            <w:r>
              <w:rPr>
                <w:rFonts w:ascii="Times New Roman"/>
                <w:b w:val="false"/>
                <w:i w:val="false"/>
                <w:color w:val="000000"/>
                <w:sz w:val="20"/>
              </w:rPr>
              <w:t xml:space="preserve">Әдістемелік құрал. </w:t>
            </w:r>
            <w:r>
              <w:br/>
            </w:r>
            <w:r>
              <w:rPr>
                <w:rFonts w:ascii="Times New Roman"/>
                <w:b w:val="false"/>
                <w:i w:val="false"/>
                <w:color w:val="000000"/>
                <w:sz w:val="20"/>
              </w:rPr>
              <w:t>
</w:t>
            </w:r>
            <w:r>
              <w:rPr>
                <w:rFonts w:ascii="Times New Roman"/>
                <w:b w:val="false"/>
                <w:i w:val="false"/>
                <w:color w:val="000000"/>
                <w:sz w:val="20"/>
              </w:rPr>
              <w:t>(3-6 жас).</w:t>
            </w:r>
            <w:r>
              <w:br/>
            </w:r>
            <w:r>
              <w:rPr>
                <w:rFonts w:ascii="Times New Roman"/>
                <w:b w:val="false"/>
                <w:i w:val="false"/>
                <w:color w:val="000000"/>
                <w:sz w:val="20"/>
              </w:rPr>
              <w:t>
</w:t>
            </w:r>
            <w:r>
              <w:rPr>
                <w:rFonts w:ascii="Times New Roman"/>
                <w:b w:val="false"/>
                <w:i w:val="false"/>
                <w:color w:val="000000"/>
                <w:sz w:val="20"/>
              </w:rPr>
              <w:t xml:space="preserve">Комплект сценариев мероприятий, утренников, посвященных государственным праздникам РК. </w:t>
            </w:r>
            <w:r>
              <w:br/>
            </w:r>
            <w:r>
              <w:rPr>
                <w:rFonts w:ascii="Times New Roman"/>
                <w:b w:val="false"/>
                <w:i w:val="false"/>
                <w:color w:val="000000"/>
                <w:sz w:val="20"/>
              </w:rPr>
              <w:t>
</w:t>
            </w:r>
            <w:r>
              <w:rPr>
                <w:rFonts w:ascii="Times New Roman"/>
                <w:b w:val="false"/>
                <w:i w:val="false"/>
                <w:color w:val="000000"/>
                <w:sz w:val="20"/>
              </w:rPr>
              <w:t xml:space="preserve">Методическое пособие. </w:t>
            </w:r>
            <w:r>
              <w:br/>
            </w:r>
            <w:r>
              <w:rPr>
                <w:rFonts w:ascii="Times New Roman"/>
                <w:b w:val="false"/>
                <w:i w:val="false"/>
                <w:color w:val="000000"/>
                <w:sz w:val="20"/>
              </w:rPr>
              <w:t>
(3-6 лет)</w:t>
            </w:r>
          </w:p>
          <w:bookmarkEnd w:id="34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0" w:id="3480"/>
          <w:p>
            <w:pPr>
              <w:spacing w:after="20"/>
              <w:ind w:left="20"/>
              <w:jc w:val="both"/>
            </w:pPr>
            <w:r>
              <w:rPr>
                <w:rFonts w:ascii="Times New Roman"/>
                <w:b w:val="false"/>
                <w:i w:val="false"/>
                <w:color w:val="000000"/>
                <w:sz w:val="20"/>
              </w:rPr>
              <w:t xml:space="preserve">
Ю. Александрова, </w:t>
            </w:r>
            <w:r>
              <w:br/>
            </w:r>
            <w:r>
              <w:rPr>
                <w:rFonts w:ascii="Times New Roman"/>
                <w:b w:val="false"/>
                <w:i w:val="false"/>
                <w:color w:val="000000"/>
                <w:sz w:val="20"/>
              </w:rPr>
              <w:t xml:space="preserve">
Ж. Петрушина </w:t>
            </w:r>
          </w:p>
          <w:bookmarkEnd w:id="34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1" w:id="3481"/>
          <w:p>
            <w:pPr>
              <w:spacing w:after="20"/>
              <w:ind w:left="20"/>
              <w:jc w:val="both"/>
            </w:pPr>
            <w:r>
              <w:rPr>
                <w:rFonts w:ascii="Times New Roman"/>
                <w:b w:val="false"/>
                <w:i w:val="false"/>
                <w:color w:val="000000"/>
                <w:sz w:val="20"/>
              </w:rPr>
              <w:t>
Алфавит в рисунках.</w:t>
            </w:r>
            <w:r>
              <w:br/>
            </w:r>
            <w:r>
              <w:rPr>
                <w:rFonts w:ascii="Times New Roman"/>
                <w:b w:val="false"/>
                <w:i w:val="false"/>
                <w:color w:val="000000"/>
                <w:sz w:val="20"/>
              </w:rPr>
              <w:t>
(Alphabet in pictures)</w:t>
            </w:r>
          </w:p>
          <w:bookmarkEnd w:id="34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Оқу-танымдық боямақпен жұмыс жасау бойынша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жануарлары. Домашние животные. Domestic animals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құстары. Домашние птицы. Poultries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Шашу. Жыртқыш аңдар. Дикие животные. Wild animals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Аңдар. Животные. Animals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Мәшинелер. Автомобили. Cars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Жемістер. Фрукты. Fruit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Ән аспаптары. Мукыкальные инструменты. Musical intruments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Ас үй заттары. Кухонные принадлежности. Kitchen appliances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для детей с особыми образовательными потребностями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казахским языком обучения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2" w:id="3482"/>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w:t>
            </w:r>
            <w:r>
              <w:rPr>
                <w:rFonts w:ascii="Times New Roman"/>
                <w:b w:val="false"/>
                <w:i w:val="false"/>
                <w:color w:val="000000"/>
                <w:sz w:val="20"/>
              </w:rPr>
              <w:t>Г. Өміржанова,</w:t>
            </w:r>
            <w:r>
              <w:br/>
            </w:r>
            <w:r>
              <w:rPr>
                <w:rFonts w:ascii="Times New Roman"/>
                <w:b w:val="false"/>
                <w:i w:val="false"/>
                <w:color w:val="000000"/>
                <w:sz w:val="20"/>
              </w:rPr>
              <w:t>
А. Ибраимова</w:t>
            </w:r>
          </w:p>
          <w:bookmarkEnd w:id="34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Дауыссыз К, Х, дыбыстарын дұрыс айтуға үйрету. Оқу-әдістемелік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4" w:id="3483"/>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w:t>
            </w:r>
            <w:r>
              <w:rPr>
                <w:rFonts w:ascii="Times New Roman"/>
                <w:b w:val="false"/>
                <w:i w:val="false"/>
                <w:color w:val="000000"/>
                <w:sz w:val="20"/>
              </w:rPr>
              <w:t>Г. Өміржанова,</w:t>
            </w:r>
            <w:r>
              <w:br/>
            </w:r>
            <w:r>
              <w:rPr>
                <w:rFonts w:ascii="Times New Roman"/>
                <w:b w:val="false"/>
                <w:i w:val="false"/>
                <w:color w:val="000000"/>
                <w:sz w:val="20"/>
              </w:rPr>
              <w:t>
А. Ибраимова</w:t>
            </w:r>
          </w:p>
          <w:bookmarkEnd w:id="34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жастағы балалардың даму ерекшеліктері. Мұғалімдерге, тәрбиешілерге, психологтарға арналған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6" w:id="3484"/>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bookmarkEnd w:id="34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7" w:id="3485"/>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w:t>
            </w:r>
            <w:r>
              <w:rPr>
                <w:rFonts w:ascii="Times New Roman"/>
                <w:b w:val="false"/>
                <w:i w:val="false"/>
                <w:color w:val="000000"/>
                <w:sz w:val="20"/>
              </w:rPr>
              <w:t xml:space="preserve">Г. Есенжолова, </w:t>
            </w:r>
            <w:r>
              <w:br/>
            </w:r>
            <w:r>
              <w:rPr>
                <w:rFonts w:ascii="Times New Roman"/>
                <w:b w:val="false"/>
                <w:i w:val="false"/>
                <w:color w:val="000000"/>
                <w:sz w:val="20"/>
              </w:rPr>
              <w:t>
А. Биисова</w:t>
            </w:r>
          </w:p>
          <w:bookmarkEnd w:id="34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9" w:id="3486"/>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Әдістемелік құрал.</w:t>
            </w:r>
          </w:p>
          <w:bookmarkEnd w:id="34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0" w:id="3487"/>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Г. Есенжолова, </w:t>
            </w:r>
            <w:r>
              <w:br/>
            </w:r>
            <w:r>
              <w:rPr>
                <w:rFonts w:ascii="Times New Roman"/>
                <w:b w:val="false"/>
                <w:i w:val="false"/>
                <w:color w:val="000000"/>
                <w:sz w:val="20"/>
              </w:rPr>
              <w:t>
А .Биисова</w:t>
            </w:r>
          </w:p>
          <w:bookmarkEnd w:id="34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2" w:id="3488"/>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bookmarkEnd w:id="34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3" w:id="3489"/>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Г. Есенжолова, </w:t>
            </w:r>
            <w:r>
              <w:br/>
            </w:r>
            <w:r>
              <w:rPr>
                <w:rFonts w:ascii="Times New Roman"/>
                <w:b w:val="false"/>
                <w:i w:val="false"/>
                <w:color w:val="000000"/>
                <w:sz w:val="20"/>
              </w:rPr>
              <w:t>
А. Биисова</w:t>
            </w:r>
          </w:p>
          <w:bookmarkEnd w:id="34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5" w:id="349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w:t>
            </w:r>
            <w:r>
              <w:rPr>
                <w:rFonts w:ascii="Times New Roman"/>
                <w:b w:val="false"/>
                <w:i w:val="false"/>
                <w:color w:val="000000"/>
                <w:sz w:val="20"/>
              </w:rPr>
              <w:t>Зерде бұзылыстары бар білім алушыларға арналған арнайы мектептің 0 сыныбындағы жеңіл ақыл-ой кемістігі бар білім алушыларға арналған оқулық</w:t>
            </w:r>
            <w:r>
              <w:br/>
            </w:r>
            <w:r>
              <w:rPr>
                <w:rFonts w:ascii="Times New Roman"/>
                <w:b w:val="false"/>
                <w:i w:val="false"/>
                <w:color w:val="000000"/>
                <w:sz w:val="20"/>
              </w:rPr>
              <w:t>
№ 1, 2 бөлім.</w:t>
            </w:r>
          </w:p>
          <w:bookmarkEnd w:id="34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7" w:id="3491"/>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w:t>
            </w:r>
            <w:r>
              <w:rPr>
                <w:rFonts w:ascii="Times New Roman"/>
                <w:b w:val="false"/>
                <w:i w:val="false"/>
                <w:color w:val="000000"/>
                <w:sz w:val="20"/>
              </w:rPr>
              <w:t>И. Елисеева,</w:t>
            </w:r>
            <w:r>
              <w:br/>
            </w:r>
            <w:r>
              <w:rPr>
                <w:rFonts w:ascii="Times New Roman"/>
                <w:b w:val="false"/>
                <w:i w:val="false"/>
                <w:color w:val="000000"/>
                <w:sz w:val="20"/>
              </w:rPr>
              <w:t>
Ш. Кәріпжанова</w:t>
            </w:r>
          </w:p>
          <w:bookmarkEnd w:id="34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9" w:id="3492"/>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bookmarkEnd w:id="34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0" w:id="3493"/>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Кәріпжанова</w:t>
            </w:r>
          </w:p>
          <w:bookmarkEnd w:id="34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2" w:id="349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Жұмыс дәптері </w:t>
            </w:r>
          </w:p>
          <w:bookmarkEnd w:id="34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3" w:id="3495"/>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Кәріпжанова</w:t>
            </w:r>
          </w:p>
          <w:bookmarkEnd w:id="34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5" w:id="3496"/>
          <w:p>
            <w:pPr>
              <w:spacing w:after="20"/>
              <w:ind w:left="20"/>
              <w:jc w:val="both"/>
            </w:pPr>
            <w:r>
              <w:rPr>
                <w:rFonts w:ascii="Times New Roman"/>
                <w:b w:val="false"/>
                <w:i w:val="false"/>
                <w:color w:val="000000"/>
                <w:sz w:val="20"/>
              </w:rPr>
              <w:t xml:space="preserve">
З. Мовкебаева, </w:t>
            </w:r>
            <w:r>
              <w:br/>
            </w:r>
            <w:r>
              <w:rPr>
                <w:rFonts w:ascii="Times New Roman"/>
                <w:b w:val="false"/>
                <w:i w:val="false"/>
                <w:color w:val="000000"/>
                <w:sz w:val="20"/>
              </w:rPr>
              <w:t>
Д. Хамитова</w:t>
            </w:r>
          </w:p>
          <w:bookmarkEnd w:id="34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6" w:id="3497"/>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xml:space="preserve">
Әдістемелік құрал </w:t>
            </w:r>
          </w:p>
          <w:bookmarkEnd w:id="34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7" w:id="3498"/>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bookmarkEnd w:id="34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8" w:id="3499"/>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А. Рсалдинова, </w:t>
            </w:r>
            <w:r>
              <w:br/>
            </w:r>
            <w:r>
              <w:rPr>
                <w:rFonts w:ascii="Times New Roman"/>
                <w:b w:val="false"/>
                <w:i w:val="false"/>
                <w:color w:val="000000"/>
                <w:sz w:val="20"/>
              </w:rPr>
              <w:t xml:space="preserve">
Н. Юлдабаева </w:t>
            </w:r>
          </w:p>
          <w:bookmarkEnd w:id="34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0" w:id="3500"/>
          <w:p>
            <w:pPr>
              <w:spacing w:after="20"/>
              <w:ind w:left="20"/>
              <w:jc w:val="both"/>
            </w:pPr>
            <w:r>
              <w:rPr>
                <w:rFonts w:ascii="Times New Roman"/>
                <w:b w:val="false"/>
                <w:i w:val="false"/>
                <w:color w:val="000000"/>
                <w:sz w:val="20"/>
              </w:rPr>
              <w:t xml:space="preserve">
Қол еңбегі. </w:t>
            </w:r>
            <w:r>
              <w:br/>
            </w:r>
            <w:r>
              <w:rPr>
                <w:rFonts w:ascii="Times New Roman"/>
                <w:b w:val="false"/>
                <w:i w:val="false"/>
                <w:color w:val="000000"/>
                <w:sz w:val="20"/>
              </w:rPr>
              <w:t>
Жұмыс дәптері № 1, 2</w:t>
            </w:r>
          </w:p>
          <w:bookmarkEnd w:id="35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1" w:id="3501"/>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А. Рсалдинова, </w:t>
            </w:r>
            <w:r>
              <w:br/>
            </w:r>
            <w:r>
              <w:rPr>
                <w:rFonts w:ascii="Times New Roman"/>
                <w:b w:val="false"/>
                <w:i w:val="false"/>
                <w:color w:val="000000"/>
                <w:sz w:val="20"/>
              </w:rPr>
              <w:t xml:space="preserve">
Н. Юлдабаева </w:t>
            </w:r>
          </w:p>
          <w:bookmarkEnd w:id="35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3" w:id="3502"/>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Н. Юлдабаева </w:t>
            </w:r>
          </w:p>
          <w:bookmarkEnd w:id="35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4" w:id="3503"/>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bookmarkEnd w:id="35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5" w:id="3504"/>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xml:space="preserve">
Н. Юлдабаева </w:t>
            </w:r>
          </w:p>
          <w:bookmarkEnd w:id="35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6" w:id="350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Естімейтін балаларға арналған арнайы мектептің 0-сыныбына арналған оқулық</w:t>
            </w:r>
          </w:p>
          <w:bookmarkEnd w:id="35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7" w:id="350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bookmarkEnd w:id="35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8" w:id="3507"/>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bookmarkEnd w:id="35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9" w:id="3508"/>
          <w:p>
            <w:pPr>
              <w:spacing w:after="20"/>
              <w:ind w:left="20"/>
              <w:jc w:val="both"/>
            </w:pPr>
            <w:r>
              <w:rPr>
                <w:rFonts w:ascii="Times New Roman"/>
                <w:b w:val="false"/>
                <w:i w:val="false"/>
                <w:color w:val="000000"/>
                <w:sz w:val="20"/>
              </w:rPr>
              <w:t>
0-класс</w:t>
            </w:r>
            <w:r>
              <w:br/>
            </w:r>
            <w:r>
              <w:rPr>
                <w:rFonts w:ascii="Times New Roman"/>
                <w:b w:val="false"/>
                <w:i w:val="false"/>
                <w:color w:val="000000"/>
                <w:sz w:val="20"/>
              </w:rPr>
              <w:t>
Учебники по системе Брайля для незрячих обучающихся</w:t>
            </w:r>
          </w:p>
          <w:bookmarkEnd w:id="350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Вишневская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Зерде бұзылыстары бар білім алушыларға арналған арнайы мектептің 1 сыныбындағы жеңіл ақыл-ой кемістігі бар білім алушыларға арналған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0" w:id="3509"/>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Әдістемелік құрал</w:t>
            </w:r>
          </w:p>
          <w:bookmarkEnd w:id="35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1" w:id="3510"/>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bookmarkEnd w:id="35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2" w:id="3511"/>
          <w:p>
            <w:pPr>
              <w:spacing w:after="20"/>
              <w:ind w:left="20"/>
              <w:jc w:val="both"/>
            </w:pPr>
            <w:r>
              <w:rPr>
                <w:rFonts w:ascii="Times New Roman"/>
                <w:b w:val="false"/>
                <w:i w:val="false"/>
                <w:color w:val="000000"/>
                <w:sz w:val="20"/>
              </w:rPr>
              <w:t xml:space="preserve">
Қ. Өмірбекова, </w:t>
            </w:r>
            <w:r>
              <w:br/>
            </w:r>
            <w:r>
              <w:rPr>
                <w:rFonts w:ascii="Times New Roman"/>
                <w:b w:val="false"/>
                <w:i w:val="false"/>
                <w:color w:val="000000"/>
                <w:sz w:val="20"/>
              </w:rPr>
              <w:t>
Ж. Нұрсеитова</w:t>
            </w:r>
          </w:p>
          <w:bookmarkEnd w:id="35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3" w:id="3512"/>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4" w:id="3513"/>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5" w:id="3514"/>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bookmarkEnd w:id="35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6" w:id="3515"/>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7" w:id="3516"/>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алушыларға арналған № 1, 2 оқулық</w:t>
            </w:r>
          </w:p>
          <w:bookmarkEnd w:id="35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8" w:id="3517"/>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Кәріпжанова</w:t>
            </w:r>
          </w:p>
          <w:bookmarkEnd w:id="35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0" w:id="3518"/>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Әдістемелік құрал</w:t>
            </w:r>
          </w:p>
          <w:bookmarkEnd w:id="35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1" w:id="3519"/>
          <w:p>
            <w:pPr>
              <w:spacing w:after="20"/>
              <w:ind w:left="20"/>
              <w:jc w:val="both"/>
            </w:pPr>
            <w:r>
              <w:rPr>
                <w:rFonts w:ascii="Times New Roman"/>
                <w:b w:val="false"/>
                <w:i w:val="false"/>
                <w:color w:val="000000"/>
                <w:sz w:val="20"/>
              </w:rPr>
              <w:t xml:space="preserve">
Р. Сулейменова, И. Елисеева, </w:t>
            </w:r>
            <w:r>
              <w:br/>
            </w:r>
            <w:r>
              <w:rPr>
                <w:rFonts w:ascii="Times New Roman"/>
                <w:b w:val="false"/>
                <w:i w:val="false"/>
                <w:color w:val="000000"/>
                <w:sz w:val="20"/>
              </w:rPr>
              <w:t>
Ш. Кәріпжанова</w:t>
            </w:r>
          </w:p>
          <w:bookmarkEnd w:id="35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2" w:id="352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bookmarkEnd w:id="35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3" w:id="3521"/>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Кәріпжанова</w:t>
            </w:r>
          </w:p>
          <w:bookmarkEnd w:id="35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5" w:id="3522"/>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bookmarkEnd w:id="35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6" w:id="3523"/>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А. Рсалдинова, </w:t>
            </w:r>
            <w:r>
              <w:br/>
            </w:r>
            <w:r>
              <w:rPr>
                <w:rFonts w:ascii="Times New Roman"/>
                <w:b w:val="false"/>
                <w:i w:val="false"/>
                <w:color w:val="000000"/>
                <w:sz w:val="20"/>
              </w:rPr>
              <w:t>
Н. Юлдабаева</w:t>
            </w:r>
          </w:p>
          <w:bookmarkEnd w:id="35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8" w:id="3524"/>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Жұмыс дәптері № 1, 2</w:t>
            </w:r>
          </w:p>
          <w:bookmarkEnd w:id="35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9" w:id="3525"/>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w:t>
            </w:r>
            <w:r>
              <w:rPr>
                <w:rFonts w:ascii="Times New Roman"/>
                <w:b w:val="false"/>
                <w:i w:val="false"/>
                <w:color w:val="000000"/>
                <w:sz w:val="20"/>
              </w:rPr>
              <w:t xml:space="preserve">А. Рсалдинова, </w:t>
            </w:r>
            <w:r>
              <w:br/>
            </w:r>
            <w:r>
              <w:rPr>
                <w:rFonts w:ascii="Times New Roman"/>
                <w:b w:val="false"/>
                <w:i w:val="false"/>
                <w:color w:val="000000"/>
                <w:sz w:val="20"/>
              </w:rPr>
              <w:t>
Н. Юлдабаева</w:t>
            </w:r>
          </w:p>
          <w:bookmarkEnd w:id="35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1" w:id="3526"/>
          <w:p>
            <w:pPr>
              <w:spacing w:after="20"/>
              <w:ind w:left="20"/>
              <w:jc w:val="both"/>
            </w:pPr>
            <w:r>
              <w:rPr>
                <w:rFonts w:ascii="Times New Roman"/>
                <w:b w:val="false"/>
                <w:i w:val="false"/>
                <w:color w:val="000000"/>
                <w:sz w:val="20"/>
              </w:rPr>
              <w:t>
Бейнелеуөнері.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bookmarkEnd w:id="35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2" w:id="3527"/>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bookmarkEnd w:id="35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3" w:id="3528"/>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bookmarkEnd w:id="35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4" w:id="3529"/>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bookmarkEnd w:id="35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5" w:id="3530"/>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Учебники по системе Брайля для незрячих обучающихся</w:t>
            </w:r>
          </w:p>
          <w:bookmarkEnd w:id="353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6" w:id="3531"/>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w:t>
            </w:r>
            <w:r>
              <w:rPr>
                <w:rFonts w:ascii="Times New Roman"/>
                <w:b w:val="false"/>
                <w:i w:val="false"/>
                <w:color w:val="000000"/>
                <w:sz w:val="20"/>
              </w:rPr>
              <w:t xml:space="preserve">Рельефті-нүктелі әліппе. Көру қабілеті зақымдалған 1 сынып оқушыларына арналған оқулық. </w:t>
            </w:r>
            <w:r>
              <w:br/>
            </w:r>
            <w:r>
              <w:rPr>
                <w:rFonts w:ascii="Times New Roman"/>
                <w:b w:val="false"/>
                <w:i w:val="false"/>
                <w:color w:val="000000"/>
                <w:sz w:val="20"/>
              </w:rPr>
              <w:t>
1, 2, 3, 4, 5 бөлім</w:t>
            </w:r>
          </w:p>
          <w:bookmarkEnd w:id="35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8" w:id="3532"/>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bookmarkEnd w:id="35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9" w:id="3533"/>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Рельефті-нүктелі әліппе. Әдістемелік нұсқау. Көру қабілеті зақымдалған бастауыш сынып мұғалімдеріне арналған</w:t>
            </w:r>
          </w:p>
          <w:bookmarkEnd w:id="35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0" w:id="3534"/>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bookmarkEnd w:id="35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 казахским языком обучения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1" w:id="3535"/>
          <w:p>
            <w:pPr>
              <w:spacing w:after="20"/>
              <w:ind w:left="20"/>
              <w:jc w:val="both"/>
            </w:pPr>
            <w:r>
              <w:rPr>
                <w:rFonts w:ascii="Times New Roman"/>
                <w:b w:val="false"/>
                <w:i w:val="false"/>
                <w:color w:val="000000"/>
                <w:sz w:val="20"/>
              </w:rPr>
              <w:t>
КалашниковаТ.,</w:t>
            </w:r>
            <w:r>
              <w:br/>
            </w:r>
            <w:r>
              <w:rPr>
                <w:rFonts w:ascii="Times New Roman"/>
                <w:b w:val="false"/>
                <w:i w:val="false"/>
                <w:color w:val="000000"/>
                <w:sz w:val="20"/>
              </w:rPr>
              <w:t>
</w:t>
            </w:r>
            <w:r>
              <w:rPr>
                <w:rFonts w:ascii="Times New Roman"/>
                <w:b w:val="false"/>
                <w:i w:val="false"/>
                <w:color w:val="000000"/>
                <w:sz w:val="20"/>
              </w:rPr>
              <w:t>Беспалова Р.</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Белинская Т.</w:t>
            </w:r>
          </w:p>
          <w:bookmarkEnd w:id="35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4" w:id="3536"/>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Н. Лебедева,</w:t>
            </w:r>
            <w:r>
              <w:br/>
            </w:r>
            <w:r>
              <w:rPr>
                <w:rFonts w:ascii="Times New Roman"/>
                <w:b w:val="false"/>
                <w:i w:val="false"/>
                <w:color w:val="000000"/>
                <w:sz w:val="20"/>
              </w:rPr>
              <w:t>
</w:t>
            </w:r>
            <w:r>
              <w:rPr>
                <w:rFonts w:ascii="Times New Roman"/>
                <w:b w:val="false"/>
                <w:i w:val="false"/>
                <w:color w:val="000000"/>
                <w:sz w:val="20"/>
              </w:rPr>
              <w:t>С. Уакбаева,</w:t>
            </w:r>
            <w:r>
              <w:br/>
            </w:r>
            <w:r>
              <w:rPr>
                <w:rFonts w:ascii="Times New Roman"/>
                <w:b w:val="false"/>
                <w:i w:val="false"/>
                <w:color w:val="000000"/>
                <w:sz w:val="20"/>
              </w:rPr>
              <w:t>
</w:t>
            </w:r>
            <w:r>
              <w:rPr>
                <w:rFonts w:ascii="Times New Roman"/>
                <w:b w:val="false"/>
                <w:i w:val="false"/>
                <w:color w:val="000000"/>
                <w:sz w:val="20"/>
              </w:rPr>
              <w:t>Ә. Мадхалыкова,</w:t>
            </w:r>
            <w:r>
              <w:br/>
            </w:r>
            <w:r>
              <w:rPr>
                <w:rFonts w:ascii="Times New Roman"/>
                <w:b w:val="false"/>
                <w:i w:val="false"/>
                <w:color w:val="000000"/>
                <w:sz w:val="20"/>
              </w:rPr>
              <w:t>
</w:t>
            </w:r>
            <w:r>
              <w:rPr>
                <w:rFonts w:ascii="Times New Roman"/>
                <w:b w:val="false"/>
                <w:i w:val="false"/>
                <w:color w:val="000000"/>
                <w:sz w:val="20"/>
              </w:rPr>
              <w:t xml:space="preserve">Н. Иманбаева, </w:t>
            </w:r>
            <w:r>
              <w:br/>
            </w:r>
            <w:r>
              <w:rPr>
                <w:rFonts w:ascii="Times New Roman"/>
                <w:b w:val="false"/>
                <w:i w:val="false"/>
                <w:color w:val="000000"/>
                <w:sz w:val="20"/>
              </w:rPr>
              <w:t>
</w:t>
            </w:r>
            <w:r>
              <w:rPr>
                <w:rFonts w:ascii="Times New Roman"/>
                <w:b w:val="false"/>
                <w:i w:val="false"/>
                <w:color w:val="000000"/>
                <w:sz w:val="20"/>
              </w:rPr>
              <w:t>А. Мукашева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w:t>
            </w:r>
            <w:r>
              <w:rPr>
                <w:rFonts w:ascii="Times New Roman"/>
                <w:b w:val="false"/>
                <w:i w:val="false"/>
                <w:color w:val="000000"/>
                <w:sz w:val="20"/>
              </w:rPr>
              <w:t>Э. Жұмабекова,</w:t>
            </w:r>
            <w:r>
              <w:br/>
            </w:r>
            <w:r>
              <w:rPr>
                <w:rFonts w:ascii="Times New Roman"/>
                <w:b w:val="false"/>
                <w:i w:val="false"/>
                <w:color w:val="000000"/>
                <w:sz w:val="20"/>
              </w:rPr>
              <w:t>
З. Дауленова</w:t>
            </w:r>
          </w:p>
          <w:bookmarkEnd w:id="35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3" w:id="3537"/>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w:t>
            </w:r>
            <w:r>
              <w:rPr>
                <w:rFonts w:ascii="Times New Roman"/>
                <w:b w:val="false"/>
                <w:i w:val="false"/>
                <w:color w:val="000000"/>
                <w:sz w:val="20"/>
              </w:rPr>
              <w:t>Д. Сапақов,</w:t>
            </w:r>
            <w:r>
              <w:br/>
            </w:r>
            <w:r>
              <w:rPr>
                <w:rFonts w:ascii="Times New Roman"/>
                <w:b w:val="false"/>
                <w:i w:val="false"/>
                <w:color w:val="000000"/>
                <w:sz w:val="20"/>
              </w:rPr>
              <w:t>
</w:t>
            </w:r>
            <w:r>
              <w:rPr>
                <w:rFonts w:ascii="Times New Roman"/>
                <w:b w:val="false"/>
                <w:i w:val="false"/>
                <w:color w:val="000000"/>
                <w:sz w:val="20"/>
              </w:rPr>
              <w:t>И. Васева,</w:t>
            </w:r>
            <w:r>
              <w:br/>
            </w:r>
            <w:r>
              <w:rPr>
                <w:rFonts w:ascii="Times New Roman"/>
                <w:b w:val="false"/>
                <w:i w:val="false"/>
                <w:color w:val="000000"/>
                <w:sz w:val="20"/>
              </w:rPr>
              <w:t>
</w:t>
            </w:r>
            <w:r>
              <w:rPr>
                <w:rFonts w:ascii="Times New Roman"/>
                <w:b w:val="false"/>
                <w:i w:val="false"/>
                <w:color w:val="000000"/>
                <w:sz w:val="20"/>
              </w:rPr>
              <w:t>А. Жамиева,</w:t>
            </w:r>
            <w:r>
              <w:br/>
            </w:r>
            <w:r>
              <w:rPr>
                <w:rFonts w:ascii="Times New Roman"/>
                <w:b w:val="false"/>
                <w:i w:val="false"/>
                <w:color w:val="000000"/>
                <w:sz w:val="20"/>
              </w:rPr>
              <w:t>
</w:t>
            </w:r>
            <w:r>
              <w:rPr>
                <w:rFonts w:ascii="Times New Roman"/>
                <w:b w:val="false"/>
                <w:i w:val="false"/>
                <w:color w:val="000000"/>
                <w:sz w:val="20"/>
              </w:rPr>
              <w:t>М. Кусаинова,</w:t>
            </w:r>
            <w:r>
              <w:br/>
            </w:r>
            <w:r>
              <w:rPr>
                <w:rFonts w:ascii="Times New Roman"/>
                <w:b w:val="false"/>
                <w:i w:val="false"/>
                <w:color w:val="000000"/>
                <w:sz w:val="20"/>
              </w:rPr>
              <w:t>
</w:t>
            </w:r>
            <w:r>
              <w:rPr>
                <w:rFonts w:ascii="Times New Roman"/>
                <w:b w:val="false"/>
                <w:i w:val="false"/>
                <w:color w:val="000000"/>
                <w:sz w:val="20"/>
              </w:rPr>
              <w:t>М. Тасбулатова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Т. Белинская </w:t>
            </w:r>
          </w:p>
          <w:bookmarkEnd w:id="35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0" w:id="3538"/>
          <w:p>
            <w:pPr>
              <w:spacing w:after="20"/>
              <w:ind w:left="20"/>
              <w:jc w:val="both"/>
            </w:pPr>
            <w:r>
              <w:rPr>
                <w:rFonts w:ascii="Times New Roman"/>
                <w:b w:val="false"/>
                <w:i w:val="false"/>
                <w:color w:val="000000"/>
                <w:sz w:val="20"/>
              </w:rPr>
              <w:t>
Қ. Байтенова,</w:t>
            </w:r>
            <w:r>
              <w:br/>
            </w:r>
            <w:r>
              <w:rPr>
                <w:rFonts w:ascii="Times New Roman"/>
                <w:b w:val="false"/>
                <w:i w:val="false"/>
                <w:color w:val="000000"/>
                <w:sz w:val="20"/>
              </w:rPr>
              <w:t>
</w:t>
            </w:r>
            <w:r>
              <w:rPr>
                <w:rFonts w:ascii="Times New Roman"/>
                <w:b w:val="false"/>
                <w:i w:val="false"/>
                <w:color w:val="000000"/>
                <w:sz w:val="20"/>
              </w:rPr>
              <w:t xml:space="preserve"> А. Жакеева, </w:t>
            </w:r>
            <w:r>
              <w:br/>
            </w:r>
            <w:r>
              <w:rPr>
                <w:rFonts w:ascii="Times New Roman"/>
                <w:b w:val="false"/>
                <w:i w:val="false"/>
                <w:color w:val="000000"/>
                <w:sz w:val="20"/>
              </w:rPr>
              <w:t>
</w:t>
            </w:r>
            <w:r>
              <w:rPr>
                <w:rFonts w:ascii="Times New Roman"/>
                <w:b w:val="false"/>
                <w:i w:val="false"/>
                <w:color w:val="000000"/>
                <w:sz w:val="20"/>
              </w:rPr>
              <w:t>Е. Попова,</w:t>
            </w:r>
            <w:r>
              <w:br/>
            </w:r>
            <w:r>
              <w:rPr>
                <w:rFonts w:ascii="Times New Roman"/>
                <w:b w:val="false"/>
                <w:i w:val="false"/>
                <w:color w:val="000000"/>
                <w:sz w:val="20"/>
              </w:rPr>
              <w:t>
</w:t>
            </w:r>
            <w:r>
              <w:rPr>
                <w:rFonts w:ascii="Times New Roman"/>
                <w:b w:val="false"/>
                <w:i w:val="false"/>
                <w:color w:val="000000"/>
                <w:sz w:val="20"/>
              </w:rPr>
              <w:t>Ш. Саукатова,</w:t>
            </w:r>
            <w:r>
              <w:br/>
            </w:r>
            <w:r>
              <w:rPr>
                <w:rFonts w:ascii="Times New Roman"/>
                <w:b w:val="false"/>
                <w:i w:val="false"/>
                <w:color w:val="000000"/>
                <w:sz w:val="20"/>
              </w:rPr>
              <w:t>
</w:t>
            </w:r>
            <w:r>
              <w:rPr>
                <w:rFonts w:ascii="Times New Roman"/>
                <w:b w:val="false"/>
                <w:i w:val="false"/>
                <w:color w:val="000000"/>
                <w:sz w:val="20"/>
              </w:rPr>
              <w:t>Ж. Сейдахметова,</w:t>
            </w:r>
            <w:r>
              <w:br/>
            </w:r>
            <w:r>
              <w:rPr>
                <w:rFonts w:ascii="Times New Roman"/>
                <w:b w:val="false"/>
                <w:i w:val="false"/>
                <w:color w:val="000000"/>
                <w:sz w:val="20"/>
              </w:rPr>
              <w:t>
</w:t>
            </w:r>
            <w:r>
              <w:rPr>
                <w:rFonts w:ascii="Times New Roman"/>
                <w:b w:val="false"/>
                <w:i w:val="false"/>
                <w:color w:val="000000"/>
                <w:sz w:val="20"/>
              </w:rPr>
              <w:t xml:space="preserve">Л. Уфимцева </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w:t>
            </w:r>
            <w:r>
              <w:rPr>
                <w:rFonts w:ascii="Times New Roman"/>
                <w:b w:val="false"/>
                <w:i w:val="false"/>
                <w:color w:val="000000"/>
                <w:sz w:val="20"/>
              </w:rPr>
              <w:t>Т. Белинская,</w:t>
            </w:r>
            <w:r>
              <w:br/>
            </w:r>
            <w:r>
              <w:rPr>
                <w:rFonts w:ascii="Times New Roman"/>
                <w:b w:val="false"/>
                <w:i w:val="false"/>
                <w:color w:val="000000"/>
                <w:sz w:val="20"/>
              </w:rPr>
              <w:t xml:space="preserve">
К. Есенжолова </w:t>
            </w:r>
          </w:p>
          <w:bookmarkEnd w:id="35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Вишневская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8" w:id="3539"/>
          <w:p>
            <w:pPr>
              <w:spacing w:after="20"/>
              <w:ind w:left="20"/>
              <w:jc w:val="both"/>
            </w:pPr>
            <w:r>
              <w:rPr>
                <w:rFonts w:ascii="Times New Roman"/>
                <w:b w:val="false"/>
                <w:i w:val="false"/>
                <w:color w:val="000000"/>
                <w:sz w:val="20"/>
              </w:rPr>
              <w:t>
2-класс</w:t>
            </w:r>
            <w:r>
              <w:br/>
            </w:r>
            <w:r>
              <w:rPr>
                <w:rFonts w:ascii="Times New Roman"/>
                <w:b w:val="false"/>
                <w:i w:val="false"/>
                <w:color w:val="000000"/>
                <w:sz w:val="20"/>
              </w:rPr>
              <w:t>
Учебники по системе Брайля для незрячих обучающихся</w:t>
            </w:r>
          </w:p>
          <w:bookmarkEnd w:id="353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9" w:id="3540"/>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1,2 бөлім</w:t>
            </w:r>
          </w:p>
          <w:bookmarkEnd w:id="35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0" w:id="3541"/>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w:t>
            </w:r>
            <w:r>
              <w:rPr>
                <w:rFonts w:ascii="Times New Roman"/>
                <w:b w:val="false"/>
                <w:i w:val="false"/>
                <w:color w:val="000000"/>
                <w:sz w:val="20"/>
              </w:rPr>
              <w:t xml:space="preserve">Г. Уайсова, </w:t>
            </w:r>
            <w:r>
              <w:br/>
            </w:r>
            <w:r>
              <w:rPr>
                <w:rFonts w:ascii="Times New Roman"/>
                <w:b w:val="false"/>
                <w:i w:val="false"/>
                <w:color w:val="000000"/>
                <w:sz w:val="20"/>
              </w:rPr>
              <w:t>
</w:t>
            </w:r>
            <w:r>
              <w:rPr>
                <w:rFonts w:ascii="Times New Roman"/>
                <w:b w:val="false"/>
                <w:i w:val="false"/>
                <w:color w:val="000000"/>
                <w:sz w:val="20"/>
              </w:rPr>
              <w:t>Г. Сәдуақас</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С. Толеутаева </w:t>
            </w:r>
          </w:p>
          <w:bookmarkEnd w:id="35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4" w:id="3542"/>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 бөлім</w:t>
            </w:r>
          </w:p>
          <w:bookmarkEnd w:id="35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5" w:id="3543"/>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С. Толеутаева </w:t>
            </w:r>
          </w:p>
          <w:bookmarkEnd w:id="35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7" w:id="3544"/>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3, 4 бөлім</w:t>
            </w:r>
          </w:p>
          <w:bookmarkEnd w:id="35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8" w:id="3545"/>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w:t>
            </w:r>
            <w:r>
              <w:rPr>
                <w:rFonts w:ascii="Times New Roman"/>
                <w:b w:val="false"/>
                <w:i w:val="false"/>
                <w:color w:val="000000"/>
                <w:sz w:val="20"/>
              </w:rPr>
              <w:t>Л. Лебедева,</w:t>
            </w:r>
            <w:r>
              <w:br/>
            </w:r>
            <w:r>
              <w:rPr>
                <w:rFonts w:ascii="Times New Roman"/>
                <w:b w:val="false"/>
                <w:i w:val="false"/>
                <w:color w:val="000000"/>
                <w:sz w:val="20"/>
              </w:rPr>
              <w:t>
</w:t>
            </w:r>
            <w:r>
              <w:rPr>
                <w:rFonts w:ascii="Times New Roman"/>
                <w:b w:val="false"/>
                <w:i w:val="false"/>
                <w:color w:val="000000"/>
                <w:sz w:val="20"/>
              </w:rPr>
              <w:t>М. Мыңжасарова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w:t>
            </w:r>
            <w:r>
              <w:rPr>
                <w:rFonts w:ascii="Times New Roman"/>
                <w:b w:val="false"/>
                <w:i w:val="false"/>
                <w:color w:val="000000"/>
                <w:sz w:val="20"/>
              </w:rPr>
              <w:t>Э. Жумабекова</w:t>
            </w:r>
            <w:r>
              <w:br/>
            </w:r>
            <w:r>
              <w:rPr>
                <w:rFonts w:ascii="Times New Roman"/>
                <w:b w:val="false"/>
                <w:i w:val="false"/>
                <w:color w:val="000000"/>
                <w:sz w:val="20"/>
              </w:rPr>
              <w:t xml:space="preserve">
П. Имантаева </w:t>
            </w:r>
          </w:p>
          <w:bookmarkEnd w:id="35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3" w:id="3546"/>
          <w:p>
            <w:pPr>
              <w:spacing w:after="20"/>
              <w:ind w:left="20"/>
              <w:jc w:val="both"/>
            </w:pPr>
            <w:r>
              <w:rPr>
                <w:rFonts w:ascii="Times New Roman"/>
                <w:b w:val="false"/>
                <w:i w:val="false"/>
                <w:color w:val="000000"/>
                <w:sz w:val="20"/>
              </w:rPr>
              <w:t>
5-класс</w:t>
            </w:r>
            <w:r>
              <w:br/>
            </w:r>
            <w:r>
              <w:rPr>
                <w:rFonts w:ascii="Times New Roman"/>
                <w:b w:val="false"/>
                <w:i w:val="false"/>
                <w:color w:val="000000"/>
                <w:sz w:val="20"/>
              </w:rPr>
              <w:t>
Учебники по системе Брайля для незрячих обучающихся</w:t>
            </w:r>
          </w:p>
          <w:bookmarkEnd w:id="354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4" w:id="3547"/>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Оқулық.1, 2 бөлім</w:t>
            </w:r>
          </w:p>
          <w:bookmarkEnd w:id="35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5" w:id="3548"/>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w:t>
            </w:r>
            <w:r>
              <w:rPr>
                <w:rFonts w:ascii="Times New Roman"/>
                <w:b w:val="false"/>
                <w:i w:val="false"/>
                <w:color w:val="000000"/>
                <w:sz w:val="20"/>
              </w:rPr>
              <w:t xml:space="preserve">Г. Қосымова </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М. Нусипова </w:t>
            </w:r>
          </w:p>
          <w:bookmarkEnd w:id="35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8" w:id="3549"/>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w:t>
            </w:r>
          </w:p>
          <w:bookmarkEnd w:id="35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9" w:id="3550"/>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w:t>
            </w:r>
            <w:r>
              <w:rPr>
                <w:rFonts w:ascii="Times New Roman"/>
                <w:b w:val="false"/>
                <w:i w:val="false"/>
                <w:color w:val="000000"/>
                <w:sz w:val="20"/>
              </w:rPr>
              <w:t xml:space="preserve">А. Жүндібаева </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М. Нусипова </w:t>
            </w:r>
          </w:p>
          <w:bookmarkEnd w:id="35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2" w:id="3551"/>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1,2 бөлім</w:t>
            </w:r>
          </w:p>
          <w:bookmarkEnd w:id="35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3" w:id="3552"/>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w:t>
            </w:r>
            <w:r>
              <w:rPr>
                <w:rFonts w:ascii="Times New Roman"/>
                <w:b w:val="false"/>
                <w:i w:val="false"/>
                <w:color w:val="000000"/>
                <w:sz w:val="20"/>
              </w:rPr>
              <w:t xml:space="preserve">К. Байшоланова, </w:t>
            </w:r>
            <w:r>
              <w:br/>
            </w:r>
            <w:r>
              <w:rPr>
                <w:rFonts w:ascii="Times New Roman"/>
                <w:b w:val="false"/>
                <w:i w:val="false"/>
                <w:color w:val="000000"/>
                <w:sz w:val="20"/>
              </w:rPr>
              <w:t>
</w:t>
            </w:r>
            <w:r>
              <w:rPr>
                <w:rFonts w:ascii="Times New Roman"/>
                <w:b w:val="false"/>
                <w:i w:val="false"/>
                <w:color w:val="000000"/>
                <w:sz w:val="20"/>
              </w:rPr>
              <w:t>Е. Байшоланов Бейімдеген:</w:t>
            </w:r>
            <w:r>
              <w:br/>
            </w:r>
            <w:r>
              <w:rPr>
                <w:rFonts w:ascii="Times New Roman"/>
                <w:b w:val="false"/>
                <w:i w:val="false"/>
                <w:color w:val="000000"/>
                <w:sz w:val="20"/>
              </w:rPr>
              <w:t>
</w:t>
            </w:r>
            <w:r>
              <w:rPr>
                <w:rFonts w:ascii="Times New Roman"/>
                <w:b w:val="false"/>
                <w:i w:val="false"/>
                <w:color w:val="000000"/>
                <w:sz w:val="20"/>
              </w:rPr>
              <w:t>И. Калмакова</w:t>
            </w:r>
            <w:r>
              <w:br/>
            </w:r>
            <w:r>
              <w:rPr>
                <w:rFonts w:ascii="Times New Roman"/>
                <w:b w:val="false"/>
                <w:i w:val="false"/>
                <w:color w:val="000000"/>
                <w:sz w:val="20"/>
              </w:rPr>
              <w:t>
 П. Имантаева</w:t>
            </w:r>
          </w:p>
          <w:bookmarkEnd w:id="35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7" w:id="3553"/>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Учебники с укрупненным шрифтом для слабовидящих обучающихся</w:t>
            </w:r>
          </w:p>
          <w:bookmarkEnd w:id="355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Оқулық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8" w:id="3554"/>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w:t>
            </w:r>
            <w:r>
              <w:rPr>
                <w:rFonts w:ascii="Times New Roman"/>
                <w:b w:val="false"/>
                <w:i w:val="false"/>
                <w:color w:val="000000"/>
                <w:sz w:val="20"/>
              </w:rPr>
              <w:t>Г. Уайсова,</w:t>
            </w:r>
            <w:r>
              <w:br/>
            </w:r>
            <w:r>
              <w:rPr>
                <w:rFonts w:ascii="Times New Roman"/>
                <w:b w:val="false"/>
                <w:i w:val="false"/>
                <w:color w:val="000000"/>
                <w:sz w:val="20"/>
              </w:rPr>
              <w:t>
</w:t>
            </w:r>
            <w:r>
              <w:rPr>
                <w:rFonts w:ascii="Times New Roman"/>
                <w:b w:val="false"/>
                <w:i w:val="false"/>
                <w:color w:val="000000"/>
                <w:sz w:val="20"/>
              </w:rPr>
              <w:t>Г. Сәдуақас,</w:t>
            </w:r>
            <w:r>
              <w:br/>
            </w:r>
            <w:r>
              <w:rPr>
                <w:rFonts w:ascii="Times New Roman"/>
                <w:b w:val="false"/>
                <w:i w:val="false"/>
                <w:color w:val="000000"/>
                <w:sz w:val="20"/>
              </w:rPr>
              <w:t>
</w:t>
            </w:r>
            <w:r>
              <w:rPr>
                <w:rFonts w:ascii="Times New Roman"/>
                <w:b w:val="false"/>
                <w:i w:val="false"/>
                <w:color w:val="000000"/>
                <w:sz w:val="20"/>
              </w:rPr>
              <w:t>М. Оспанбекова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К. Есенжолова </w:t>
            </w:r>
          </w:p>
          <w:bookmarkEnd w:id="35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3" w:id="3555"/>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ӘБЕО</w:t>
            </w:r>
          </w:p>
          <w:bookmarkEnd w:id="355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Жазу дәптері № 1, 2, 3, 4, 5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4" w:id="3556"/>
          <w:p>
            <w:pPr>
              <w:spacing w:after="20"/>
              <w:ind w:left="20"/>
              <w:jc w:val="both"/>
            </w:pPr>
            <w:r>
              <w:rPr>
                <w:rFonts w:ascii="Times New Roman"/>
                <w:b w:val="false"/>
                <w:i w:val="false"/>
                <w:color w:val="000000"/>
                <w:sz w:val="20"/>
              </w:rPr>
              <w:t>
Ж. Жұмабаева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К. Есенжолова </w:t>
            </w:r>
          </w:p>
          <w:bookmarkEnd w:id="35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6" w:id="3557"/>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ӘБЕО</w:t>
            </w:r>
          </w:p>
          <w:bookmarkEnd w:id="355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7" w:id="3558"/>
          <w:p>
            <w:pPr>
              <w:spacing w:after="20"/>
              <w:ind w:left="20"/>
              <w:jc w:val="both"/>
            </w:pPr>
            <w:r>
              <w:rPr>
                <w:rFonts w:ascii="Times New Roman"/>
                <w:b w:val="false"/>
                <w:i w:val="false"/>
                <w:color w:val="000000"/>
                <w:sz w:val="20"/>
              </w:rPr>
              <w:t>
А. Ақжолова,</w:t>
            </w:r>
            <w:r>
              <w:br/>
            </w:r>
            <w:r>
              <w:rPr>
                <w:rFonts w:ascii="Times New Roman"/>
                <w:b w:val="false"/>
                <w:i w:val="false"/>
                <w:color w:val="000000"/>
                <w:sz w:val="20"/>
              </w:rPr>
              <w:t>
</w:t>
            </w:r>
            <w:r>
              <w:rPr>
                <w:rFonts w:ascii="Times New Roman"/>
                <w:b w:val="false"/>
                <w:i w:val="false"/>
                <w:color w:val="000000"/>
                <w:sz w:val="20"/>
              </w:rPr>
              <w:t>А. Жакеева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xml:space="preserve">
К. Есенжолова </w:t>
            </w:r>
          </w:p>
          <w:bookmarkEnd w:id="35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0" w:id="3559"/>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ӘБЕО</w:t>
            </w:r>
          </w:p>
          <w:bookmarkEnd w:id="355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школ с казахским языком обучения в 2-х частях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1" w:id="3560"/>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w:t>
            </w:r>
            <w:r>
              <w:rPr>
                <w:rFonts w:ascii="Times New Roman"/>
                <w:b w:val="false"/>
                <w:i w:val="false"/>
                <w:color w:val="000000"/>
                <w:sz w:val="20"/>
              </w:rPr>
              <w:t>Беспалова Р.</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Белинская Т.</w:t>
            </w:r>
          </w:p>
          <w:bookmarkEnd w:id="35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 1, 2, 3 для школ с казахским языком обучения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4" w:id="3561"/>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w:t>
            </w:r>
            <w:r>
              <w:rPr>
                <w:rFonts w:ascii="Times New Roman"/>
                <w:b w:val="false"/>
                <w:i w:val="false"/>
                <w:color w:val="000000"/>
                <w:sz w:val="20"/>
              </w:rPr>
              <w:t>Беспалова Р.</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Белинская Т.</w:t>
            </w:r>
          </w:p>
          <w:bookmarkEnd w:id="35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7" w:id="3562"/>
          <w:p>
            <w:pPr>
              <w:spacing w:after="20"/>
              <w:ind w:left="20"/>
              <w:jc w:val="both"/>
            </w:pPr>
            <w:r>
              <w:rPr>
                <w:rFonts w:ascii="Times New Roman"/>
                <w:b w:val="false"/>
                <w:i w:val="false"/>
                <w:color w:val="000000"/>
                <w:sz w:val="20"/>
              </w:rPr>
              <w:t>
Математика. Оқулық.</w:t>
            </w:r>
            <w:r>
              <w:br/>
            </w:r>
            <w:r>
              <w:rPr>
                <w:rFonts w:ascii="Times New Roman"/>
                <w:b w:val="false"/>
                <w:i w:val="false"/>
                <w:color w:val="000000"/>
                <w:sz w:val="20"/>
              </w:rPr>
              <w:t>
1-4 бөлім</w:t>
            </w:r>
          </w:p>
          <w:bookmarkEnd w:id="35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8" w:id="3563"/>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Н. Лебедева,</w:t>
            </w:r>
            <w:r>
              <w:br/>
            </w:r>
            <w:r>
              <w:rPr>
                <w:rFonts w:ascii="Times New Roman"/>
                <w:b w:val="false"/>
                <w:i w:val="false"/>
                <w:color w:val="000000"/>
                <w:sz w:val="20"/>
              </w:rPr>
              <w:t>
</w:t>
            </w:r>
            <w:r>
              <w:rPr>
                <w:rFonts w:ascii="Times New Roman"/>
                <w:b w:val="false"/>
                <w:i w:val="false"/>
                <w:color w:val="000000"/>
                <w:sz w:val="20"/>
              </w:rPr>
              <w:t>С. Уакбаева,</w:t>
            </w:r>
            <w:r>
              <w:br/>
            </w:r>
            <w:r>
              <w:rPr>
                <w:rFonts w:ascii="Times New Roman"/>
                <w:b w:val="false"/>
                <w:i w:val="false"/>
                <w:color w:val="000000"/>
                <w:sz w:val="20"/>
              </w:rPr>
              <w:t>
</w:t>
            </w:r>
            <w:r>
              <w:rPr>
                <w:rFonts w:ascii="Times New Roman"/>
                <w:b w:val="false"/>
                <w:i w:val="false"/>
                <w:color w:val="000000"/>
                <w:sz w:val="20"/>
              </w:rPr>
              <w:t>Ә. Мадхалыкова,</w:t>
            </w:r>
            <w:r>
              <w:br/>
            </w:r>
            <w:r>
              <w:rPr>
                <w:rFonts w:ascii="Times New Roman"/>
                <w:b w:val="false"/>
                <w:i w:val="false"/>
                <w:color w:val="000000"/>
                <w:sz w:val="20"/>
              </w:rPr>
              <w:t>
</w:t>
            </w:r>
            <w:r>
              <w:rPr>
                <w:rFonts w:ascii="Times New Roman"/>
                <w:b w:val="false"/>
                <w:i w:val="false"/>
                <w:color w:val="000000"/>
                <w:sz w:val="20"/>
              </w:rPr>
              <w:t>Н. Иманбаева,</w:t>
            </w:r>
            <w:r>
              <w:br/>
            </w:r>
            <w:r>
              <w:rPr>
                <w:rFonts w:ascii="Times New Roman"/>
                <w:b w:val="false"/>
                <w:i w:val="false"/>
                <w:color w:val="000000"/>
                <w:sz w:val="20"/>
              </w:rPr>
              <w:t>
</w:t>
            </w:r>
            <w:r>
              <w:rPr>
                <w:rFonts w:ascii="Times New Roman"/>
                <w:b w:val="false"/>
                <w:i w:val="false"/>
                <w:color w:val="000000"/>
                <w:sz w:val="20"/>
              </w:rPr>
              <w:t>А. Мукашева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Э. Жұмабекова</w:t>
            </w:r>
          </w:p>
          <w:bookmarkEnd w:id="35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 3,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6" w:id="3564"/>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w:t>
            </w:r>
            <w:r>
              <w:rPr>
                <w:rFonts w:ascii="Times New Roman"/>
                <w:b w:val="false"/>
                <w:i w:val="false"/>
                <w:color w:val="000000"/>
                <w:sz w:val="20"/>
              </w:rPr>
              <w:t>Н. Орехова,</w:t>
            </w:r>
            <w:r>
              <w:br/>
            </w:r>
            <w:r>
              <w:rPr>
                <w:rFonts w:ascii="Times New Roman"/>
                <w:b w:val="false"/>
                <w:i w:val="false"/>
                <w:color w:val="000000"/>
                <w:sz w:val="20"/>
              </w:rPr>
              <w:t>
</w:t>
            </w:r>
            <w:r>
              <w:rPr>
                <w:rFonts w:ascii="Times New Roman"/>
                <w:b w:val="false"/>
                <w:i w:val="false"/>
                <w:color w:val="000000"/>
                <w:sz w:val="20"/>
              </w:rPr>
              <w:t>Н. Лебедева,</w:t>
            </w:r>
            <w:r>
              <w:br/>
            </w:r>
            <w:r>
              <w:rPr>
                <w:rFonts w:ascii="Times New Roman"/>
                <w:b w:val="false"/>
                <w:i w:val="false"/>
                <w:color w:val="000000"/>
                <w:sz w:val="20"/>
              </w:rPr>
              <w:t>
</w:t>
            </w:r>
            <w:r>
              <w:rPr>
                <w:rFonts w:ascii="Times New Roman"/>
                <w:b w:val="false"/>
                <w:i w:val="false"/>
                <w:color w:val="000000"/>
                <w:sz w:val="20"/>
              </w:rPr>
              <w:t>С. Уақбаева,</w:t>
            </w:r>
            <w:r>
              <w:br/>
            </w:r>
            <w:r>
              <w:rPr>
                <w:rFonts w:ascii="Times New Roman"/>
                <w:b w:val="false"/>
                <w:i w:val="false"/>
                <w:color w:val="000000"/>
                <w:sz w:val="20"/>
              </w:rPr>
              <w:t>
</w:t>
            </w:r>
            <w:r>
              <w:rPr>
                <w:rFonts w:ascii="Times New Roman"/>
                <w:b w:val="false"/>
                <w:i w:val="false"/>
                <w:color w:val="000000"/>
                <w:sz w:val="20"/>
              </w:rPr>
              <w:t>А. Мукашева</w:t>
            </w:r>
            <w:r>
              <w:br/>
            </w:r>
            <w:r>
              <w:rPr>
                <w:rFonts w:ascii="Times New Roman"/>
                <w:b w:val="false"/>
                <w:i w:val="false"/>
                <w:color w:val="000000"/>
                <w:sz w:val="20"/>
              </w:rPr>
              <w:t>
</w:t>
            </w:r>
            <w:r>
              <w:rPr>
                <w:rFonts w:ascii="Times New Roman"/>
                <w:b w:val="false"/>
                <w:i w:val="false"/>
                <w:color w:val="000000"/>
                <w:sz w:val="20"/>
              </w:rPr>
              <w:t>Бейімдеген:</w:t>
            </w:r>
            <w:r>
              <w:br/>
            </w:r>
            <w:r>
              <w:rPr>
                <w:rFonts w:ascii="Times New Roman"/>
                <w:b w:val="false"/>
                <w:i w:val="false"/>
                <w:color w:val="000000"/>
                <w:sz w:val="20"/>
              </w:rPr>
              <w:t>
Э. Жұмабекова</w:t>
            </w:r>
          </w:p>
          <w:bookmarkEnd w:id="35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2" w:id="3565"/>
          <w:p>
            <w:pPr>
              <w:spacing w:after="20"/>
              <w:ind w:left="20"/>
              <w:jc w:val="both"/>
            </w:pPr>
            <w:r>
              <w:rPr>
                <w:rFonts w:ascii="Times New Roman"/>
                <w:b w:val="false"/>
                <w:i w:val="false"/>
                <w:color w:val="000000"/>
                <w:sz w:val="20"/>
              </w:rPr>
              <w:t>
2-класс</w:t>
            </w:r>
            <w:r>
              <w:br/>
            </w:r>
            <w:r>
              <w:rPr>
                <w:rFonts w:ascii="Times New Roman"/>
                <w:b w:val="false"/>
                <w:i w:val="false"/>
                <w:color w:val="000000"/>
                <w:sz w:val="20"/>
              </w:rPr>
              <w:t>
Учебники с укрупненным шрифтом для слабовидящих обучающихся</w:t>
            </w:r>
          </w:p>
          <w:bookmarkEnd w:id="356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3" w:id="3566"/>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1, 2, 3 бөлім </w:t>
            </w:r>
          </w:p>
          <w:bookmarkEnd w:id="35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4" w:id="3567"/>
          <w:p>
            <w:pPr>
              <w:spacing w:after="20"/>
              <w:ind w:left="20"/>
              <w:jc w:val="both"/>
            </w:pPr>
            <w:r>
              <w:rPr>
                <w:rFonts w:ascii="Times New Roman"/>
                <w:b w:val="false"/>
                <w:i w:val="false"/>
                <w:color w:val="000000"/>
                <w:sz w:val="20"/>
              </w:rPr>
              <w:t xml:space="preserve">
Ә.Жұмабаева, </w:t>
            </w:r>
            <w:r>
              <w:br/>
            </w:r>
            <w:r>
              <w:rPr>
                <w:rFonts w:ascii="Times New Roman"/>
                <w:b w:val="false"/>
                <w:i w:val="false"/>
                <w:color w:val="000000"/>
                <w:sz w:val="20"/>
              </w:rPr>
              <w:t>
</w:t>
            </w:r>
            <w:r>
              <w:rPr>
                <w:rFonts w:ascii="Times New Roman"/>
                <w:b w:val="false"/>
                <w:i w:val="false"/>
                <w:color w:val="000000"/>
                <w:sz w:val="20"/>
              </w:rPr>
              <w:t xml:space="preserve">Г. Уайсова, </w:t>
            </w:r>
            <w:r>
              <w:br/>
            </w:r>
            <w:r>
              <w:rPr>
                <w:rFonts w:ascii="Times New Roman"/>
                <w:b w:val="false"/>
                <w:i w:val="false"/>
                <w:color w:val="000000"/>
                <w:sz w:val="20"/>
              </w:rPr>
              <w:t>
</w:t>
            </w:r>
            <w:r>
              <w:rPr>
                <w:rFonts w:ascii="Times New Roman"/>
                <w:b w:val="false"/>
                <w:i w:val="false"/>
                <w:color w:val="000000"/>
                <w:sz w:val="20"/>
              </w:rPr>
              <w:t>Г. Сәдуақас</w:t>
            </w:r>
            <w:r>
              <w:br/>
            </w:r>
            <w:r>
              <w:rPr>
                <w:rFonts w:ascii="Times New Roman"/>
                <w:b w:val="false"/>
                <w:i w:val="false"/>
                <w:color w:val="000000"/>
                <w:sz w:val="20"/>
              </w:rPr>
              <w:t>
</w:t>
            </w:r>
            <w:r>
              <w:rPr>
                <w:rFonts w:ascii="Times New Roman"/>
                <w:b w:val="false"/>
                <w:i w:val="false"/>
                <w:color w:val="000000"/>
                <w:sz w:val="20"/>
              </w:rPr>
              <w:t xml:space="preserve">Адаптация: </w:t>
            </w:r>
            <w:r>
              <w:br/>
            </w:r>
            <w:r>
              <w:rPr>
                <w:rFonts w:ascii="Times New Roman"/>
                <w:b w:val="false"/>
                <w:i w:val="false"/>
                <w:color w:val="000000"/>
                <w:sz w:val="20"/>
              </w:rPr>
              <w:t>
З. Дауленова</w:t>
            </w:r>
          </w:p>
          <w:bookmarkEnd w:id="35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8" w:id="3568"/>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Оқулық. 1, 2, 3, 4 бөлім</w:t>
            </w:r>
          </w:p>
          <w:bookmarkEnd w:id="35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9" w:id="3569"/>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w:t>
            </w:r>
            <w:r>
              <w:rPr>
                <w:rFonts w:ascii="Times New Roman"/>
                <w:b w:val="false"/>
                <w:i w:val="false"/>
                <w:color w:val="000000"/>
                <w:sz w:val="20"/>
              </w:rPr>
              <w:t xml:space="preserve">Л. Лебедева, </w:t>
            </w:r>
            <w:r>
              <w:br/>
            </w:r>
            <w:r>
              <w:rPr>
                <w:rFonts w:ascii="Times New Roman"/>
                <w:b w:val="false"/>
                <w:i w:val="false"/>
                <w:color w:val="000000"/>
                <w:sz w:val="20"/>
              </w:rPr>
              <w:t>
</w:t>
            </w:r>
            <w:r>
              <w:rPr>
                <w:rFonts w:ascii="Times New Roman"/>
                <w:b w:val="false"/>
                <w:i w:val="false"/>
                <w:color w:val="000000"/>
                <w:sz w:val="20"/>
              </w:rPr>
              <w:t>М. Мыңжасарова</w:t>
            </w:r>
            <w:r>
              <w:br/>
            </w:r>
            <w:r>
              <w:rPr>
                <w:rFonts w:ascii="Times New Roman"/>
                <w:b w:val="false"/>
                <w:i w:val="false"/>
                <w:color w:val="000000"/>
                <w:sz w:val="20"/>
              </w:rPr>
              <w:t>
</w:t>
            </w:r>
            <w:r>
              <w:rPr>
                <w:rFonts w:ascii="Times New Roman"/>
                <w:b w:val="false"/>
                <w:i w:val="false"/>
                <w:color w:val="000000"/>
                <w:sz w:val="20"/>
              </w:rPr>
              <w:t>Адаптация:</w:t>
            </w:r>
            <w:r>
              <w:br/>
            </w:r>
            <w:r>
              <w:rPr>
                <w:rFonts w:ascii="Times New Roman"/>
                <w:b w:val="false"/>
                <w:i w:val="false"/>
                <w:color w:val="000000"/>
                <w:sz w:val="20"/>
              </w:rPr>
              <w:t>
Г. Жунисканова</w:t>
            </w:r>
          </w:p>
          <w:bookmarkEnd w:id="35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3" w:id="3570"/>
          <w:p>
            <w:pPr>
              <w:spacing w:after="20"/>
              <w:ind w:left="20"/>
              <w:jc w:val="both"/>
            </w:pPr>
            <w:r>
              <w:rPr>
                <w:rFonts w:ascii="Times New Roman"/>
                <w:b w:val="false"/>
                <w:i w:val="false"/>
                <w:color w:val="000000"/>
                <w:sz w:val="20"/>
              </w:rPr>
              <w:t>
5-класс</w:t>
            </w:r>
            <w:r>
              <w:br/>
            </w:r>
            <w:r>
              <w:rPr>
                <w:rFonts w:ascii="Times New Roman"/>
                <w:b w:val="false"/>
                <w:i w:val="false"/>
                <w:color w:val="000000"/>
                <w:sz w:val="20"/>
              </w:rPr>
              <w:t>
Учебники с укрупненным шрифтом для слабовидящих обучающихся</w:t>
            </w:r>
          </w:p>
          <w:bookmarkEnd w:id="357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4" w:id="3571"/>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1, 2 бөлім</w:t>
            </w:r>
          </w:p>
          <w:bookmarkEnd w:id="35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5" w:id="3572"/>
          <w:p>
            <w:pPr>
              <w:spacing w:after="20"/>
              <w:ind w:left="20"/>
              <w:jc w:val="both"/>
            </w:pPr>
            <w:r>
              <w:rPr>
                <w:rFonts w:ascii="Times New Roman"/>
                <w:b w:val="false"/>
                <w:i w:val="false"/>
                <w:color w:val="000000"/>
                <w:sz w:val="20"/>
              </w:rPr>
              <w:t>
Ж. Дәулетбекова,</w:t>
            </w:r>
            <w:r>
              <w:br/>
            </w:r>
            <w:r>
              <w:rPr>
                <w:rFonts w:ascii="Times New Roman"/>
                <w:b w:val="false"/>
                <w:i w:val="false"/>
                <w:color w:val="000000"/>
                <w:sz w:val="20"/>
              </w:rPr>
              <w:t>
</w:t>
            </w:r>
            <w:r>
              <w:rPr>
                <w:rFonts w:ascii="Times New Roman"/>
                <w:b w:val="false"/>
                <w:i w:val="false"/>
                <w:color w:val="000000"/>
                <w:sz w:val="20"/>
              </w:rPr>
              <w:t>Г. Қосымова</w:t>
            </w:r>
            <w:r>
              <w:br/>
            </w:r>
            <w:r>
              <w:rPr>
                <w:rFonts w:ascii="Times New Roman"/>
                <w:b w:val="false"/>
                <w:i w:val="false"/>
                <w:color w:val="000000"/>
                <w:sz w:val="20"/>
              </w:rPr>
              <w:t>
</w:t>
            </w:r>
            <w:r>
              <w:rPr>
                <w:rFonts w:ascii="Times New Roman"/>
                <w:b w:val="false"/>
                <w:i w:val="false"/>
                <w:color w:val="000000"/>
                <w:sz w:val="20"/>
              </w:rPr>
              <w:t xml:space="preserve">Адаптация: </w:t>
            </w:r>
            <w:r>
              <w:br/>
            </w:r>
            <w:r>
              <w:rPr>
                <w:rFonts w:ascii="Times New Roman"/>
                <w:b w:val="false"/>
                <w:i w:val="false"/>
                <w:color w:val="000000"/>
                <w:sz w:val="20"/>
              </w:rPr>
              <w:t>
Н. Жолмаганбетова</w:t>
            </w:r>
          </w:p>
          <w:bookmarkEnd w:id="35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8" w:id="3573"/>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w:t>
            </w:r>
            <w:r>
              <w:rPr>
                <w:rFonts w:ascii="Times New Roman"/>
                <w:b w:val="false"/>
                <w:i w:val="false"/>
                <w:color w:val="000000"/>
                <w:sz w:val="20"/>
              </w:rPr>
              <w:t>Оқулық.</w:t>
            </w:r>
            <w:r>
              <w:br/>
            </w:r>
            <w:r>
              <w:rPr>
                <w:rFonts w:ascii="Times New Roman"/>
                <w:b w:val="false"/>
                <w:i w:val="false"/>
                <w:color w:val="000000"/>
                <w:sz w:val="20"/>
              </w:rPr>
              <w:t xml:space="preserve">
1, 2, 3, 4, 5, 6 бөлім </w:t>
            </w:r>
          </w:p>
          <w:bookmarkEnd w:id="35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0" w:id="3574"/>
          <w:p>
            <w:pPr>
              <w:spacing w:after="20"/>
              <w:ind w:left="20"/>
              <w:jc w:val="both"/>
            </w:pPr>
            <w:r>
              <w:rPr>
                <w:rFonts w:ascii="Times New Roman"/>
                <w:b w:val="false"/>
                <w:i w:val="false"/>
                <w:color w:val="000000"/>
                <w:sz w:val="20"/>
              </w:rPr>
              <w:t>
Т. Алдамұратова,</w:t>
            </w:r>
            <w:r>
              <w:br/>
            </w:r>
            <w:r>
              <w:rPr>
                <w:rFonts w:ascii="Times New Roman"/>
                <w:b w:val="false"/>
                <w:i w:val="false"/>
                <w:color w:val="000000"/>
                <w:sz w:val="20"/>
              </w:rPr>
              <w:t>
</w:t>
            </w:r>
            <w:r>
              <w:rPr>
                <w:rFonts w:ascii="Times New Roman"/>
                <w:b w:val="false"/>
                <w:i w:val="false"/>
                <w:color w:val="000000"/>
                <w:sz w:val="20"/>
              </w:rPr>
              <w:t>Қ. Байшоланова,</w:t>
            </w:r>
            <w:r>
              <w:br/>
            </w:r>
            <w:r>
              <w:rPr>
                <w:rFonts w:ascii="Times New Roman"/>
                <w:b w:val="false"/>
                <w:i w:val="false"/>
                <w:color w:val="000000"/>
                <w:sz w:val="20"/>
              </w:rPr>
              <w:t>
</w:t>
            </w:r>
            <w:r>
              <w:rPr>
                <w:rFonts w:ascii="Times New Roman"/>
                <w:b w:val="false"/>
                <w:i w:val="false"/>
                <w:color w:val="000000"/>
                <w:sz w:val="20"/>
              </w:rPr>
              <w:t>Е. Байшоланов</w:t>
            </w:r>
            <w:r>
              <w:br/>
            </w:r>
            <w:r>
              <w:rPr>
                <w:rFonts w:ascii="Times New Roman"/>
                <w:b w:val="false"/>
                <w:i w:val="false"/>
                <w:color w:val="000000"/>
                <w:sz w:val="20"/>
              </w:rPr>
              <w:t>
</w:t>
            </w:r>
            <w:r>
              <w:rPr>
                <w:rFonts w:ascii="Times New Roman"/>
                <w:b w:val="false"/>
                <w:i w:val="false"/>
                <w:color w:val="000000"/>
                <w:sz w:val="20"/>
              </w:rPr>
              <w:t>Адаптация:</w:t>
            </w:r>
            <w:r>
              <w:br/>
            </w:r>
            <w:r>
              <w:rPr>
                <w:rFonts w:ascii="Times New Roman"/>
                <w:b w:val="false"/>
                <w:i w:val="false"/>
                <w:color w:val="000000"/>
                <w:sz w:val="20"/>
              </w:rPr>
              <w:t xml:space="preserve">
Г. Нурпеисова </w:t>
            </w:r>
          </w:p>
          <w:bookmarkEnd w:id="35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2-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4" w:id="3575"/>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5" w:id="357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5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6" w:id="3577"/>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7" w:id="357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5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8" w:id="3579"/>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2- сыныбына арналған оқулық №1, 2 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9" w:id="3580"/>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Карипжанова</w:t>
            </w:r>
          </w:p>
          <w:bookmarkEnd w:id="35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1" w:id="3581"/>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Карипжанова</w:t>
            </w:r>
          </w:p>
          <w:bookmarkEnd w:id="35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3" w:id="3582"/>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Жұмыс дәптері</w:t>
            </w:r>
          </w:p>
          <w:bookmarkEnd w:id="35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4" w:id="3583"/>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Карипжанова</w:t>
            </w:r>
          </w:p>
          <w:bookmarkEnd w:id="35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2-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3584"/>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 xml:space="preserve">Г. Букежанова, </w:t>
            </w:r>
            <w:r>
              <w:br/>
            </w:r>
            <w:r>
              <w:rPr>
                <w:rFonts w:ascii="Times New Roman"/>
                <w:b w:val="false"/>
                <w:i w:val="false"/>
                <w:color w:val="000000"/>
                <w:sz w:val="20"/>
              </w:rPr>
              <w:t>
Ж. Нұрсеитова</w:t>
            </w:r>
          </w:p>
          <w:bookmarkEnd w:id="35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8" w:id="3585"/>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Әдістемелік құрал. </w:t>
            </w:r>
          </w:p>
          <w:bookmarkEnd w:id="35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9" w:id="3586"/>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 xml:space="preserve">Г. Букежанова, </w:t>
            </w:r>
            <w:r>
              <w:br/>
            </w:r>
            <w:r>
              <w:rPr>
                <w:rFonts w:ascii="Times New Roman"/>
                <w:b w:val="false"/>
                <w:i w:val="false"/>
                <w:color w:val="000000"/>
                <w:sz w:val="20"/>
              </w:rPr>
              <w:t>
Ж. Нұрсеитова</w:t>
            </w:r>
          </w:p>
          <w:bookmarkEnd w:id="35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1" w:id="3587"/>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Жұмыс дәптері </w:t>
            </w:r>
          </w:p>
          <w:bookmarkEnd w:id="35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2" w:id="3588"/>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 xml:space="preserve">Г. Букежанова, </w:t>
            </w:r>
            <w:r>
              <w:br/>
            </w:r>
            <w:r>
              <w:rPr>
                <w:rFonts w:ascii="Times New Roman"/>
                <w:b w:val="false"/>
                <w:i w:val="false"/>
                <w:color w:val="000000"/>
                <w:sz w:val="20"/>
              </w:rPr>
              <w:t>
Ж. Нұрсеитова</w:t>
            </w:r>
          </w:p>
          <w:bookmarkEnd w:id="35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 нерусским языком обучения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4" w:id="3589"/>
          <w:p>
            <w:pPr>
              <w:spacing w:after="20"/>
              <w:ind w:left="20"/>
              <w:jc w:val="both"/>
            </w:pPr>
            <w:r>
              <w:rPr>
                <w:rFonts w:ascii="Times New Roman"/>
                <w:b w:val="false"/>
                <w:i w:val="false"/>
                <w:color w:val="000000"/>
                <w:sz w:val="20"/>
              </w:rPr>
              <w:t xml:space="preserve">
Халықова Б., </w:t>
            </w:r>
            <w:r>
              <w:br/>
            </w:r>
            <w:r>
              <w:rPr>
                <w:rFonts w:ascii="Times New Roman"/>
                <w:b w:val="false"/>
                <w:i w:val="false"/>
                <w:color w:val="000000"/>
                <w:sz w:val="20"/>
              </w:rPr>
              <w:t>
Юлдабаева Н.</w:t>
            </w:r>
          </w:p>
          <w:bookmarkEnd w:id="35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5" w:id="359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bookmarkEnd w:id="35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6" w:id="3591"/>
          <w:p>
            <w:pPr>
              <w:spacing w:after="20"/>
              <w:ind w:left="20"/>
              <w:jc w:val="both"/>
            </w:pPr>
            <w:r>
              <w:rPr>
                <w:rFonts w:ascii="Times New Roman"/>
                <w:b w:val="false"/>
                <w:i w:val="false"/>
                <w:color w:val="000000"/>
                <w:sz w:val="20"/>
              </w:rPr>
              <w:t xml:space="preserve">
Халықова Б., </w:t>
            </w:r>
            <w:r>
              <w:br/>
            </w:r>
            <w:r>
              <w:rPr>
                <w:rFonts w:ascii="Times New Roman"/>
                <w:b w:val="false"/>
                <w:i w:val="false"/>
                <w:color w:val="000000"/>
                <w:sz w:val="20"/>
              </w:rPr>
              <w:t>
Юлдабаева Н.</w:t>
            </w:r>
          </w:p>
          <w:bookmarkEnd w:id="35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2-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7" w:id="3592"/>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8" w:id="3593"/>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Әдістемелік құрал.</w:t>
            </w:r>
          </w:p>
          <w:bookmarkEnd w:id="35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9" w:id="3594"/>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0" w:id="3595"/>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w:t>
            </w:r>
          </w:p>
          <w:bookmarkEnd w:id="35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1" w:id="3596"/>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5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2" w:id="3597"/>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3" w:id="3598"/>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4" w:id="3599"/>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5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5" w:id="3600"/>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И. Елисеева</w:t>
            </w:r>
          </w:p>
          <w:bookmarkEnd w:id="36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Білім алуда ерекше қажеттіліктері бар оқушыларға арналған №1, №2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6" w:id="3601"/>
          <w:p>
            <w:pPr>
              <w:spacing w:after="20"/>
              <w:ind w:left="20"/>
              <w:jc w:val="both"/>
            </w:pPr>
            <w:r>
              <w:rPr>
                <w:rFonts w:ascii="Times New Roman"/>
                <w:b w:val="false"/>
                <w:i w:val="false"/>
                <w:color w:val="000000"/>
                <w:sz w:val="20"/>
              </w:rPr>
              <w:t xml:space="preserve">
И. Елисеева, </w:t>
            </w:r>
            <w:r>
              <w:br/>
            </w:r>
            <w:r>
              <w:rPr>
                <w:rFonts w:ascii="Times New Roman"/>
                <w:b w:val="false"/>
                <w:i w:val="false"/>
                <w:color w:val="000000"/>
                <w:sz w:val="20"/>
              </w:rPr>
              <w:t>
С. Заславская</w:t>
            </w:r>
          </w:p>
          <w:bookmarkEnd w:id="36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Әдістемелік нұсқау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5-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7" w:id="3602"/>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6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8" w:id="3603"/>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6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9" w:id="3604"/>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6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5-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0" w:id="3605"/>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xml:space="preserve">
Ш. Карипжанова </w:t>
            </w:r>
          </w:p>
          <w:bookmarkEnd w:id="36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2" w:id="3606"/>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Карипжанова</w:t>
            </w:r>
          </w:p>
          <w:bookmarkEnd w:id="36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4" w:id="3607"/>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w:t>
            </w:r>
            <w:r>
              <w:rPr>
                <w:rFonts w:ascii="Times New Roman"/>
                <w:b w:val="false"/>
                <w:i w:val="false"/>
                <w:color w:val="000000"/>
                <w:sz w:val="20"/>
              </w:rPr>
              <w:t xml:space="preserve">И. Елисеева, </w:t>
            </w:r>
            <w:r>
              <w:br/>
            </w:r>
            <w:r>
              <w:rPr>
                <w:rFonts w:ascii="Times New Roman"/>
                <w:b w:val="false"/>
                <w:i w:val="false"/>
                <w:color w:val="000000"/>
                <w:sz w:val="20"/>
              </w:rPr>
              <w:t>
Ш. Карипжанова</w:t>
            </w:r>
          </w:p>
          <w:bookmarkEnd w:id="36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5-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6" w:id="3608"/>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А. Иманова,</w:t>
            </w:r>
            <w:r>
              <w:br/>
            </w:r>
            <w:r>
              <w:rPr>
                <w:rFonts w:ascii="Times New Roman"/>
                <w:b w:val="false"/>
                <w:i w:val="false"/>
                <w:color w:val="000000"/>
                <w:sz w:val="20"/>
              </w:rPr>
              <w:t>
Э. Мұқажанова</w:t>
            </w:r>
          </w:p>
          <w:bookmarkEnd w:id="36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8" w:id="3609"/>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А. Иманова,</w:t>
            </w:r>
            <w:r>
              <w:br/>
            </w:r>
            <w:r>
              <w:rPr>
                <w:rFonts w:ascii="Times New Roman"/>
                <w:b w:val="false"/>
                <w:i w:val="false"/>
                <w:color w:val="000000"/>
                <w:sz w:val="20"/>
              </w:rPr>
              <w:t>
Э. Мұқажанова</w:t>
            </w:r>
          </w:p>
          <w:bookmarkEnd w:id="36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0" w:id="3610"/>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А. Иманова,</w:t>
            </w:r>
            <w:r>
              <w:br/>
            </w:r>
            <w:r>
              <w:rPr>
                <w:rFonts w:ascii="Times New Roman"/>
                <w:b w:val="false"/>
                <w:i w:val="false"/>
                <w:color w:val="000000"/>
                <w:sz w:val="20"/>
              </w:rPr>
              <w:t>
Э. Мұқажанова</w:t>
            </w:r>
          </w:p>
          <w:bookmarkEnd w:id="36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 нерусским языком обучения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2" w:id="3611"/>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Рымханова А.</w:t>
            </w:r>
          </w:p>
          <w:bookmarkEnd w:id="36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3" w:id="3612"/>
          <w:p>
            <w:pPr>
              <w:spacing w:after="20"/>
              <w:ind w:left="20"/>
              <w:jc w:val="both"/>
            </w:pPr>
            <w:r>
              <w:rPr>
                <w:rFonts w:ascii="Times New Roman"/>
                <w:b w:val="false"/>
                <w:i w:val="false"/>
                <w:color w:val="000000"/>
                <w:sz w:val="20"/>
              </w:rPr>
              <w:t>
Б. Халыкова,</w:t>
            </w:r>
            <w:r>
              <w:br/>
            </w:r>
            <w:r>
              <w:rPr>
                <w:rFonts w:ascii="Times New Roman"/>
                <w:b w:val="false"/>
                <w:i w:val="false"/>
                <w:color w:val="000000"/>
                <w:sz w:val="20"/>
              </w:rPr>
              <w:t>
А. Рымханова</w:t>
            </w:r>
          </w:p>
          <w:bookmarkEnd w:id="36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4" w:id="3613"/>
          <w:p>
            <w:pPr>
              <w:spacing w:after="20"/>
              <w:ind w:left="20"/>
              <w:jc w:val="both"/>
            </w:pPr>
            <w:r>
              <w:rPr>
                <w:rFonts w:ascii="Times New Roman"/>
                <w:b w:val="false"/>
                <w:i w:val="false"/>
                <w:color w:val="000000"/>
                <w:sz w:val="20"/>
              </w:rPr>
              <w:t>
Б. Халыкова,</w:t>
            </w:r>
            <w:r>
              <w:br/>
            </w:r>
            <w:r>
              <w:rPr>
                <w:rFonts w:ascii="Times New Roman"/>
                <w:b w:val="false"/>
                <w:i w:val="false"/>
                <w:color w:val="000000"/>
                <w:sz w:val="20"/>
              </w:rPr>
              <w:t>
А. Рымханова</w:t>
            </w:r>
          </w:p>
          <w:bookmarkEnd w:id="36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даму бұзылыстары бар балаларға арналған, арнайы мектептердің 5-сыныбына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5" w:id="3614"/>
          <w:p>
            <w:pPr>
              <w:spacing w:after="20"/>
              <w:ind w:left="20"/>
              <w:jc w:val="both"/>
            </w:pPr>
            <w:r>
              <w:rPr>
                <w:rFonts w:ascii="Times New Roman"/>
                <w:b w:val="false"/>
                <w:i w:val="false"/>
                <w:color w:val="000000"/>
                <w:sz w:val="20"/>
              </w:rPr>
              <w:t>
З.Мовкебаева</w:t>
            </w:r>
            <w:r>
              <w:br/>
            </w:r>
            <w:r>
              <w:rPr>
                <w:rFonts w:ascii="Times New Roman"/>
                <w:b w:val="false"/>
                <w:i w:val="false"/>
                <w:color w:val="000000"/>
                <w:sz w:val="20"/>
              </w:rPr>
              <w:t>
Д.Хамитова</w:t>
            </w:r>
          </w:p>
          <w:bookmarkEnd w:id="36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6" w:id="3615"/>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xml:space="preserve">
Д. Хамитова </w:t>
            </w:r>
          </w:p>
          <w:bookmarkEnd w:id="36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7" w:id="3616"/>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bookmarkEnd w:id="36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8" w:id="3617"/>
          <w:p>
            <w:pPr>
              <w:spacing w:after="20"/>
              <w:ind w:left="20"/>
              <w:jc w:val="both"/>
            </w:pPr>
            <w:r>
              <w:rPr>
                <w:rFonts w:ascii="Times New Roman"/>
                <w:b w:val="false"/>
                <w:i w:val="false"/>
                <w:color w:val="000000"/>
                <w:sz w:val="20"/>
              </w:rPr>
              <w:t>
"Әдебиет"</w:t>
            </w:r>
            <w:r>
              <w:br/>
            </w:r>
            <w:r>
              <w:rPr>
                <w:rFonts w:ascii="Times New Roman"/>
                <w:b w:val="false"/>
                <w:i w:val="false"/>
                <w:color w:val="000000"/>
                <w:sz w:val="20"/>
              </w:rPr>
              <w:t>
арнайы білім беру мекемелеріне арналған хрестоматия </w:t>
            </w:r>
          </w:p>
          <w:bookmarkEnd w:id="36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9" w:id="3618"/>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bookmarkEnd w:id="36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0" w:id="3619"/>
          <w:p>
            <w:pPr>
              <w:spacing w:after="20"/>
              <w:ind w:left="20"/>
              <w:jc w:val="both"/>
            </w:pPr>
            <w:r>
              <w:rPr>
                <w:rFonts w:ascii="Times New Roman"/>
                <w:b w:val="false"/>
                <w:i w:val="false"/>
                <w:color w:val="000000"/>
                <w:sz w:val="20"/>
              </w:rPr>
              <w:t xml:space="preserve">
Қазақ тілі. Зерде даму бұзылыстары бар балаларға арналған арнайы мектептің </w:t>
            </w:r>
            <w:r>
              <w:br/>
            </w:r>
            <w:r>
              <w:rPr>
                <w:rFonts w:ascii="Times New Roman"/>
                <w:b w:val="false"/>
                <w:i w:val="false"/>
                <w:color w:val="000000"/>
                <w:sz w:val="20"/>
              </w:rPr>
              <w:t>
</w:t>
            </w:r>
            <w:r>
              <w:rPr>
                <w:rFonts w:ascii="Times New Roman"/>
                <w:b w:val="false"/>
                <w:i w:val="false"/>
                <w:color w:val="000000"/>
                <w:sz w:val="20"/>
              </w:rPr>
              <w:t>9-сыныбына</w:t>
            </w:r>
            <w:r>
              <w:br/>
            </w:r>
            <w:r>
              <w:rPr>
                <w:rFonts w:ascii="Times New Roman"/>
                <w:b w:val="false"/>
                <w:i w:val="false"/>
                <w:color w:val="000000"/>
                <w:sz w:val="20"/>
              </w:rPr>
              <w:t xml:space="preserve">
 (10 кезең) арналған оқулық </w:t>
            </w:r>
          </w:p>
          <w:bookmarkEnd w:id="36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7-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2" w:id="3620"/>
          <w:p>
            <w:pPr>
              <w:spacing w:after="20"/>
              <w:ind w:left="20"/>
              <w:jc w:val="both"/>
            </w:pPr>
            <w:r>
              <w:rPr>
                <w:rFonts w:ascii="Times New Roman"/>
                <w:b w:val="false"/>
                <w:i w:val="false"/>
                <w:color w:val="000000"/>
                <w:sz w:val="20"/>
              </w:rPr>
              <w:t>
К.Бекмұхамбетова,</w:t>
            </w:r>
            <w:r>
              <w:br/>
            </w:r>
            <w:r>
              <w:rPr>
                <w:rFonts w:ascii="Times New Roman"/>
                <w:b w:val="false"/>
                <w:i w:val="false"/>
                <w:color w:val="000000"/>
                <w:sz w:val="20"/>
              </w:rPr>
              <w:t>
А.Биисова</w:t>
            </w:r>
          </w:p>
          <w:bookmarkEnd w:id="36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3" w:id="3621"/>
          <w:p>
            <w:pPr>
              <w:spacing w:after="20"/>
              <w:ind w:left="20"/>
              <w:jc w:val="both"/>
            </w:pPr>
            <w:r>
              <w:rPr>
                <w:rFonts w:ascii="Times New Roman"/>
                <w:b w:val="false"/>
                <w:i w:val="false"/>
                <w:color w:val="000000"/>
                <w:sz w:val="20"/>
              </w:rPr>
              <w:t>
К.Бекмұхамбетова,</w:t>
            </w:r>
            <w:r>
              <w:br/>
            </w:r>
            <w:r>
              <w:rPr>
                <w:rFonts w:ascii="Times New Roman"/>
                <w:b w:val="false"/>
                <w:i w:val="false"/>
                <w:color w:val="000000"/>
                <w:sz w:val="20"/>
              </w:rPr>
              <w:t>
А.Биисова</w:t>
            </w:r>
          </w:p>
          <w:bookmarkEnd w:id="36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4" w:id="3622"/>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bookmarkEnd w:id="36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7-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5" w:id="3623"/>
          <w:p>
            <w:pPr>
              <w:spacing w:after="20"/>
              <w:ind w:left="20"/>
              <w:jc w:val="both"/>
            </w:pPr>
            <w:r>
              <w:rPr>
                <w:rFonts w:ascii="Times New Roman"/>
                <w:b w:val="false"/>
                <w:i w:val="false"/>
                <w:color w:val="000000"/>
                <w:sz w:val="20"/>
              </w:rPr>
              <w:t>
Р.Сүлейменова,</w:t>
            </w:r>
            <w:r>
              <w:br/>
            </w:r>
            <w:r>
              <w:rPr>
                <w:rFonts w:ascii="Times New Roman"/>
                <w:b w:val="false"/>
                <w:i w:val="false"/>
                <w:color w:val="000000"/>
                <w:sz w:val="20"/>
              </w:rPr>
              <w:t>
И.Елисеева, Ш.Карипжанова</w:t>
            </w:r>
          </w:p>
          <w:bookmarkEnd w:id="36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6" w:id="3624"/>
          <w:p>
            <w:pPr>
              <w:spacing w:after="20"/>
              <w:ind w:left="20"/>
              <w:jc w:val="both"/>
            </w:pPr>
            <w:r>
              <w:rPr>
                <w:rFonts w:ascii="Times New Roman"/>
                <w:b w:val="false"/>
                <w:i w:val="false"/>
                <w:color w:val="000000"/>
                <w:sz w:val="20"/>
              </w:rPr>
              <w:t>
Р.Сүлейменова,</w:t>
            </w:r>
            <w:r>
              <w:br/>
            </w:r>
            <w:r>
              <w:rPr>
                <w:rFonts w:ascii="Times New Roman"/>
                <w:b w:val="false"/>
                <w:i w:val="false"/>
                <w:color w:val="000000"/>
                <w:sz w:val="20"/>
              </w:rPr>
              <w:t>
И.Елисеева, Ш.Карипжанова</w:t>
            </w:r>
          </w:p>
          <w:bookmarkEnd w:id="36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7" w:id="3625"/>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w:t>
            </w:r>
          </w:p>
          <w:bookmarkEnd w:id="36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8" w:id="3626"/>
          <w:p>
            <w:pPr>
              <w:spacing w:after="20"/>
              <w:ind w:left="20"/>
              <w:jc w:val="both"/>
            </w:pPr>
            <w:r>
              <w:rPr>
                <w:rFonts w:ascii="Times New Roman"/>
                <w:b w:val="false"/>
                <w:i w:val="false"/>
                <w:color w:val="000000"/>
                <w:sz w:val="20"/>
              </w:rPr>
              <w:t>
Р.Сүлейменова,</w:t>
            </w:r>
            <w:r>
              <w:br/>
            </w:r>
            <w:r>
              <w:rPr>
                <w:rFonts w:ascii="Times New Roman"/>
                <w:b w:val="false"/>
                <w:i w:val="false"/>
                <w:color w:val="000000"/>
                <w:sz w:val="20"/>
              </w:rPr>
              <w:t>
И.Елисеева, Ш.Карипжанова</w:t>
            </w:r>
          </w:p>
          <w:bookmarkEnd w:id="36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7-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9" w:id="3627"/>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Қ. Каменова,</w:t>
            </w:r>
            <w:r>
              <w:br/>
            </w:r>
            <w:r>
              <w:rPr>
                <w:rFonts w:ascii="Times New Roman"/>
                <w:b w:val="false"/>
                <w:i w:val="false"/>
                <w:color w:val="000000"/>
                <w:sz w:val="20"/>
              </w:rPr>
              <w:t>
Ә. Ермағамбет</w:t>
            </w:r>
          </w:p>
          <w:bookmarkEnd w:id="36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1" w:id="3628"/>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Әдістемелік құрал. </w:t>
            </w:r>
          </w:p>
          <w:bookmarkEnd w:id="36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2" w:id="3629"/>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Қ. Каменова,</w:t>
            </w:r>
            <w:r>
              <w:br/>
            </w:r>
            <w:r>
              <w:rPr>
                <w:rFonts w:ascii="Times New Roman"/>
                <w:b w:val="false"/>
                <w:i w:val="false"/>
                <w:color w:val="000000"/>
                <w:sz w:val="20"/>
              </w:rPr>
              <w:t>
Ә. Ермағамбет</w:t>
            </w:r>
          </w:p>
          <w:bookmarkEnd w:id="36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4" w:id="3630"/>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w:t>
            </w:r>
            <w:r>
              <w:rPr>
                <w:rFonts w:ascii="Times New Roman"/>
                <w:b w:val="false"/>
                <w:i w:val="false"/>
                <w:color w:val="000000"/>
                <w:sz w:val="20"/>
              </w:rPr>
              <w:t>Қ. Каменова,</w:t>
            </w:r>
            <w:r>
              <w:br/>
            </w:r>
            <w:r>
              <w:rPr>
                <w:rFonts w:ascii="Times New Roman"/>
                <w:b w:val="false"/>
                <w:i w:val="false"/>
                <w:color w:val="000000"/>
                <w:sz w:val="20"/>
              </w:rPr>
              <w:t>
Ә. Ермағамбет</w:t>
            </w:r>
          </w:p>
          <w:bookmarkEnd w:id="36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 нерусским языком обучения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6" w:id="3631"/>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bookmarkEnd w:id="36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7" w:id="3632"/>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bookmarkEnd w:id="36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8" w:id="3633"/>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bookmarkEnd w:id="36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7-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9" w:id="3634"/>
          <w:p>
            <w:pPr>
              <w:spacing w:after="20"/>
              <w:ind w:left="20"/>
              <w:jc w:val="both"/>
            </w:pPr>
            <w:r>
              <w:rPr>
                <w:rFonts w:ascii="Times New Roman"/>
                <w:b w:val="false"/>
                <w:i w:val="false"/>
                <w:color w:val="000000"/>
                <w:sz w:val="20"/>
              </w:rPr>
              <w:t>
А.Айдарбекова, Н.Юлдабаева,</w:t>
            </w:r>
            <w:r>
              <w:br/>
            </w:r>
            <w:r>
              <w:rPr>
                <w:rFonts w:ascii="Times New Roman"/>
                <w:b w:val="false"/>
                <w:i w:val="false"/>
                <w:color w:val="000000"/>
                <w:sz w:val="20"/>
              </w:rPr>
              <w:t>
Т.Даутова</w:t>
            </w:r>
          </w:p>
          <w:bookmarkEnd w:id="36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0" w:id="3635"/>
          <w:p>
            <w:pPr>
              <w:spacing w:after="20"/>
              <w:ind w:left="20"/>
              <w:jc w:val="both"/>
            </w:pPr>
            <w:r>
              <w:rPr>
                <w:rFonts w:ascii="Times New Roman"/>
                <w:b w:val="false"/>
                <w:i w:val="false"/>
                <w:color w:val="000000"/>
                <w:sz w:val="20"/>
              </w:rPr>
              <w:t xml:space="preserve">
А. Айдарбекова, </w:t>
            </w:r>
            <w:r>
              <w:br/>
            </w:r>
            <w:r>
              <w:rPr>
                <w:rFonts w:ascii="Times New Roman"/>
                <w:b w:val="false"/>
                <w:i w:val="false"/>
                <w:color w:val="000000"/>
                <w:sz w:val="20"/>
              </w:rPr>
              <w:t>
</w:t>
            </w:r>
            <w:r>
              <w:rPr>
                <w:rFonts w:ascii="Times New Roman"/>
                <w:b w:val="false"/>
                <w:i w:val="false"/>
                <w:color w:val="000000"/>
                <w:sz w:val="20"/>
              </w:rPr>
              <w:t>Н. Юлдабаева,</w:t>
            </w:r>
            <w:r>
              <w:br/>
            </w:r>
            <w:r>
              <w:rPr>
                <w:rFonts w:ascii="Times New Roman"/>
                <w:b w:val="false"/>
                <w:i w:val="false"/>
                <w:color w:val="000000"/>
                <w:sz w:val="20"/>
              </w:rPr>
              <w:t>
Т.Даутова</w:t>
            </w:r>
          </w:p>
          <w:bookmarkEnd w:id="36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2" w:id="3636"/>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p>
          <w:bookmarkEnd w:id="36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3" w:id="3637"/>
          <w:p>
            <w:pPr>
              <w:spacing w:after="20"/>
              <w:ind w:left="20"/>
              <w:jc w:val="both"/>
            </w:pPr>
            <w:r>
              <w:rPr>
                <w:rFonts w:ascii="Times New Roman"/>
                <w:b w:val="false"/>
                <w:i w:val="false"/>
                <w:color w:val="000000"/>
                <w:sz w:val="20"/>
              </w:rPr>
              <w:t>
А.Айдарбекова, Н.Юлдабаева,</w:t>
            </w:r>
            <w:r>
              <w:br/>
            </w:r>
            <w:r>
              <w:rPr>
                <w:rFonts w:ascii="Times New Roman"/>
                <w:b w:val="false"/>
                <w:i w:val="false"/>
                <w:color w:val="000000"/>
                <w:sz w:val="20"/>
              </w:rPr>
              <w:t>
Т.Даутова</w:t>
            </w:r>
          </w:p>
          <w:bookmarkEnd w:id="36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4" w:id="3638"/>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 </w:t>
            </w:r>
          </w:p>
          <w:bookmarkEnd w:id="36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5" w:id="3639"/>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  </w:t>
            </w:r>
          </w:p>
          <w:bookmarkEnd w:id="36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6" w:id="3640"/>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 </w:t>
            </w:r>
          </w:p>
          <w:bookmarkEnd w:id="36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7" w:id="3641"/>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  </w:t>
            </w:r>
          </w:p>
          <w:bookmarkEnd w:id="36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8" w:id="3642"/>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 </w:t>
            </w:r>
          </w:p>
          <w:bookmarkEnd w:id="36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9" w:id="3643"/>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bookmarkEnd w:id="36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"Диалогтық сөйлеу тілін дамыту" логопедтнр мен тәрбиешілерге арналған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0" w:id="3644"/>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Көмекші мектепке арналған. Мұғалімге арналған әдістемелік құрал  </w:t>
            </w:r>
          </w:p>
          <w:bookmarkEnd w:id="36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1" w:id="3645"/>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p>
          <w:bookmarkEnd w:id="36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Көмекші мектепке арналған.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2" w:id="3646"/>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p>
          <w:bookmarkEnd w:id="36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оқу- әдістемелік кешен.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3" w:id="3647"/>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bookmarkEnd w:id="36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Әдістемелік құрал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4" w:id="3648"/>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bookmarkEnd w:id="36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жұмыс дәптері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5" w:id="3649"/>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bookmarkEnd w:id="36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 Зерде даму бұзылыстары бар балаларға арналған арнайы мектептің дайындық кезеңіне арналған оқу-әдістемелік кешен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Білім берудің бірінші кезеңі (дайындық кезеңі).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 Білім берудің бірінші кезеңі (дайындық кезеңі)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6" w:id="3650"/>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К. Жагипарова </w:t>
            </w:r>
          </w:p>
          <w:bookmarkEnd w:id="36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7" w:id="3651"/>
          <w:p>
            <w:pPr>
              <w:spacing w:after="20"/>
              <w:ind w:left="20"/>
              <w:jc w:val="both"/>
            </w:pPr>
            <w:r>
              <w:rPr>
                <w:rFonts w:ascii="Times New Roman"/>
                <w:b w:val="false"/>
                <w:i w:val="false"/>
                <w:color w:val="000000"/>
                <w:sz w:val="20"/>
              </w:rPr>
              <w:t xml:space="preserve">
Р. Қойшибаева, </w:t>
            </w:r>
            <w:r>
              <w:br/>
            </w:r>
            <w:r>
              <w:rPr>
                <w:rFonts w:ascii="Times New Roman"/>
                <w:b w:val="false"/>
                <w:i w:val="false"/>
                <w:color w:val="000000"/>
                <w:sz w:val="20"/>
              </w:rPr>
              <w:t xml:space="preserve">
К. Жагипарова </w:t>
            </w:r>
          </w:p>
          <w:bookmarkEnd w:id="36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8" w:id="3652"/>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w:t>
            </w:r>
            <w:r>
              <w:br/>
            </w:r>
            <w:r>
              <w:rPr>
                <w:rFonts w:ascii="Times New Roman"/>
                <w:b w:val="false"/>
                <w:i w:val="false"/>
                <w:color w:val="000000"/>
                <w:sz w:val="20"/>
              </w:rPr>
              <w:t>
Бұйымдардың технологиялық картасы  </w:t>
            </w:r>
          </w:p>
          <w:bookmarkEnd w:id="36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9" w:id="3653"/>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bookmarkEnd w:id="36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Қалдық материалдармен жұмыс. Бұйымдарды жасаудың технологиялық картасы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Қалдық материалдармен жұмыс.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0" w:id="3654"/>
          <w:p>
            <w:pPr>
              <w:spacing w:after="20"/>
              <w:ind w:left="20"/>
              <w:jc w:val="both"/>
            </w:pPr>
            <w:r>
              <w:rPr>
                <w:rFonts w:ascii="Times New Roman"/>
                <w:b w:val="false"/>
                <w:i w:val="false"/>
                <w:color w:val="000000"/>
                <w:sz w:val="20"/>
              </w:rPr>
              <w:t xml:space="preserve">
Т. Петрова, </w:t>
            </w:r>
            <w:r>
              <w:br/>
            </w:r>
            <w:r>
              <w:rPr>
                <w:rFonts w:ascii="Times New Roman"/>
                <w:b w:val="false"/>
                <w:i w:val="false"/>
                <w:color w:val="000000"/>
                <w:sz w:val="20"/>
              </w:rPr>
              <w:t>
</w:t>
            </w:r>
            <w:r>
              <w:rPr>
                <w:rFonts w:ascii="Times New Roman"/>
                <w:b w:val="false"/>
                <w:i w:val="false"/>
                <w:color w:val="000000"/>
                <w:sz w:val="20"/>
              </w:rPr>
              <w:t xml:space="preserve">В. Юдина, </w:t>
            </w:r>
            <w:r>
              <w:br/>
            </w:r>
            <w:r>
              <w:rPr>
                <w:rFonts w:ascii="Times New Roman"/>
                <w:b w:val="false"/>
                <w:i w:val="false"/>
                <w:color w:val="000000"/>
                <w:sz w:val="20"/>
              </w:rPr>
              <w:t>
</w:t>
            </w:r>
            <w:r>
              <w:rPr>
                <w:rFonts w:ascii="Times New Roman"/>
                <w:b w:val="false"/>
                <w:i w:val="false"/>
                <w:color w:val="000000"/>
                <w:sz w:val="20"/>
              </w:rPr>
              <w:t>К. Жагипарова,</w:t>
            </w:r>
            <w:r>
              <w:br/>
            </w:r>
            <w:r>
              <w:rPr>
                <w:rFonts w:ascii="Times New Roman"/>
                <w:b w:val="false"/>
                <w:i w:val="false"/>
                <w:color w:val="000000"/>
                <w:sz w:val="20"/>
              </w:rPr>
              <w:t xml:space="preserve">
А. Ахметзянова </w:t>
            </w:r>
          </w:p>
          <w:bookmarkEnd w:id="36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 №1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дәптері№2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3" w:id="3655"/>
          <w:p>
            <w:pPr>
              <w:spacing w:after="20"/>
              <w:ind w:left="20"/>
              <w:jc w:val="both"/>
            </w:pPr>
            <w:r>
              <w:rPr>
                <w:rFonts w:ascii="Times New Roman"/>
                <w:b w:val="false"/>
                <w:i w:val="false"/>
                <w:color w:val="000000"/>
                <w:sz w:val="20"/>
              </w:rPr>
              <w:t xml:space="preserve">
Еңбекке баулу. Қолөнер кәсібі. Сазбен және тұзды қамырмен жұмыс. Бұйымдарды жасаудың технологиялық картасы. </w:t>
            </w:r>
            <w:r>
              <w:br/>
            </w:r>
            <w:r>
              <w:rPr>
                <w:rFonts w:ascii="Times New Roman"/>
                <w:b w:val="false"/>
                <w:i w:val="false"/>
                <w:color w:val="000000"/>
                <w:sz w:val="20"/>
              </w:rPr>
              <w:t>
Сазбен жұмыс </w:t>
            </w:r>
          </w:p>
          <w:bookmarkEnd w:id="36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4" w:id="3656"/>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Бұйымдардың технологиялық картасы.</w:t>
            </w:r>
            <w:r>
              <w:br/>
            </w:r>
            <w:r>
              <w:rPr>
                <w:rFonts w:ascii="Times New Roman"/>
                <w:b w:val="false"/>
                <w:i w:val="false"/>
                <w:color w:val="000000"/>
                <w:sz w:val="20"/>
              </w:rPr>
              <w:t>
Тұзды қамырмен жұмыс </w:t>
            </w:r>
          </w:p>
          <w:bookmarkEnd w:id="36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5" w:id="3657"/>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А. Ахметзянова </w:t>
            </w:r>
          </w:p>
          <w:bookmarkEnd w:id="36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Тұзды қамырмен жұмыс. Жұмыс дәптер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кұрал. 2-бөлім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6" w:id="3658"/>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bookmarkEnd w:id="36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7" w:id="3659"/>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Бұйымдарды жасаудың технологиялық картасы </w:t>
            </w:r>
          </w:p>
          <w:bookmarkEnd w:id="36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8" w:id="3660"/>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Жұмыс дәптері </w:t>
            </w:r>
          </w:p>
          <w:bookmarkEnd w:id="36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9" w:id="3661"/>
          <w:p>
            <w:pPr>
              <w:spacing w:after="20"/>
              <w:ind w:left="20"/>
              <w:jc w:val="both"/>
            </w:pPr>
            <w:r>
              <w:rPr>
                <w:rFonts w:ascii="Times New Roman"/>
                <w:b w:val="false"/>
                <w:i w:val="false"/>
                <w:color w:val="000000"/>
                <w:sz w:val="20"/>
              </w:rPr>
              <w:t>
Еңбекке баулу. Қолөнер кәсібі. Табиғи материалдармен жұмыс.</w:t>
            </w:r>
            <w:r>
              <w:br/>
            </w:r>
            <w:r>
              <w:rPr>
                <w:rFonts w:ascii="Times New Roman"/>
                <w:b w:val="false"/>
                <w:i w:val="false"/>
                <w:color w:val="000000"/>
                <w:sz w:val="20"/>
              </w:rPr>
              <w:t>
Бұйымдардың технологиялық картасы </w:t>
            </w:r>
          </w:p>
          <w:bookmarkEnd w:id="36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0" w:id="3662"/>
          <w:p>
            <w:pPr>
              <w:spacing w:after="20"/>
              <w:ind w:left="20"/>
              <w:jc w:val="both"/>
            </w:pPr>
            <w:r>
              <w:rPr>
                <w:rFonts w:ascii="Times New Roman"/>
                <w:b w:val="false"/>
                <w:i w:val="false"/>
                <w:color w:val="000000"/>
                <w:sz w:val="20"/>
              </w:rPr>
              <w:t>
Еңбекке баулу. Қолөнер кәсібі. Табиғи</w:t>
            </w:r>
            <w:r>
              <w:br/>
            </w:r>
            <w:r>
              <w:rPr>
                <w:rFonts w:ascii="Times New Roman"/>
                <w:b w:val="false"/>
                <w:i w:val="false"/>
                <w:color w:val="000000"/>
                <w:sz w:val="20"/>
              </w:rPr>
              <w:t>
материалдармен жұмыс. Жұмыс дәптері </w:t>
            </w:r>
          </w:p>
          <w:bookmarkEnd w:id="36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Тоқыма материалдармен жұмыс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1" w:id="3663"/>
          <w:p>
            <w:pPr>
              <w:spacing w:after="20"/>
              <w:ind w:left="20"/>
              <w:jc w:val="both"/>
            </w:pPr>
            <w:r>
              <w:rPr>
                <w:rFonts w:ascii="Times New Roman"/>
                <w:b w:val="false"/>
                <w:i w:val="false"/>
                <w:color w:val="000000"/>
                <w:sz w:val="20"/>
              </w:rPr>
              <w:t>
Т. Петрова,</w:t>
            </w:r>
            <w:r>
              <w:br/>
            </w:r>
            <w:r>
              <w:rPr>
                <w:rFonts w:ascii="Times New Roman"/>
                <w:b w:val="false"/>
                <w:i w:val="false"/>
                <w:color w:val="000000"/>
                <w:sz w:val="20"/>
              </w:rPr>
              <w:t xml:space="preserve">
К. Жағипарова </w:t>
            </w:r>
          </w:p>
          <w:bookmarkEnd w:id="36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Изонить бөлімі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Құрақ құрау бөлімі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Матадан жасалатын Жапсырмақұрақ бөлімі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Тоқыма материалдармен жұмыс. Бұйымдарды жасаудың технологиялық картасы Жұмсақ ойыншық бөлімі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Әдістемелік кұрал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Бұйымдардың технологиялық картасы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кәcібі. Қағазбен және қатырма қағазбен жұмыс. Жұмыс дәптері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обучения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2" w:id="3664"/>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bookmarkEnd w:id="36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3" w:id="3665"/>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bookmarkEnd w:id="36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4" w:id="3666"/>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bookmarkEnd w:id="36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5" w:id="3667"/>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 1, 2 для специальной школы для детей с нарушением интеллекта</w:t>
            </w:r>
          </w:p>
          <w:bookmarkEnd w:id="36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6" w:id="3668"/>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Методическое пособие</w:t>
            </w:r>
          </w:p>
          <w:bookmarkEnd w:id="36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7" w:id="3669"/>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p>
          <w:bookmarkEnd w:id="36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8" w:id="3670"/>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специальной школы для детей с нарушением интеллекта</w:t>
            </w:r>
          </w:p>
          <w:bookmarkEnd w:id="36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9" w:id="3671"/>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bookmarkEnd w:id="36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0" w:id="3672"/>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bookmarkEnd w:id="36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1" w:id="3673"/>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bookmarkEnd w:id="36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2" w:id="3674"/>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Рабочая тетрадь № 1, 2</w:t>
            </w:r>
          </w:p>
          <w:bookmarkEnd w:id="36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3" w:id="3675"/>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bookmarkEnd w:id="36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4" w:id="3676"/>
          <w:p>
            <w:pPr>
              <w:spacing w:after="20"/>
              <w:ind w:left="20"/>
              <w:jc w:val="both"/>
            </w:pPr>
            <w:r>
              <w:rPr>
                <w:rFonts w:ascii="Times New Roman"/>
                <w:b w:val="false"/>
                <w:i w:val="false"/>
                <w:color w:val="000000"/>
                <w:sz w:val="20"/>
              </w:rPr>
              <w:t>
Ручной труд.</w:t>
            </w:r>
            <w:r>
              <w:br/>
            </w:r>
            <w:r>
              <w:rPr>
                <w:rFonts w:ascii="Times New Roman"/>
                <w:b w:val="false"/>
                <w:i w:val="false"/>
                <w:color w:val="000000"/>
                <w:sz w:val="20"/>
              </w:rPr>
              <w:t>
Рабочая тетрадь № 1, 2</w:t>
            </w:r>
          </w:p>
          <w:bookmarkEnd w:id="36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5" w:id="3677"/>
          <w:p>
            <w:pPr>
              <w:spacing w:after="20"/>
              <w:ind w:left="20"/>
              <w:jc w:val="both"/>
            </w:pPr>
            <w:r>
              <w:rPr>
                <w:rFonts w:ascii="Times New Roman"/>
                <w:b w:val="false"/>
                <w:i w:val="false"/>
                <w:color w:val="000000"/>
                <w:sz w:val="20"/>
              </w:rPr>
              <w:t xml:space="preserve">
Халыкова Б., </w:t>
            </w:r>
            <w:r>
              <w:br/>
            </w:r>
            <w:r>
              <w:rPr>
                <w:rFonts w:ascii="Times New Roman"/>
                <w:b w:val="false"/>
                <w:i w:val="false"/>
                <w:color w:val="000000"/>
                <w:sz w:val="20"/>
              </w:rPr>
              <w:t>
Юлдабаева Н.</w:t>
            </w:r>
          </w:p>
          <w:bookmarkEnd w:id="36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6" w:id="3678"/>
          <w:p>
            <w:pPr>
              <w:spacing w:after="20"/>
              <w:ind w:left="20"/>
              <w:jc w:val="both"/>
            </w:pPr>
            <w:r>
              <w:rPr>
                <w:rFonts w:ascii="Times New Roman"/>
                <w:b w:val="false"/>
                <w:i w:val="false"/>
                <w:color w:val="000000"/>
                <w:sz w:val="20"/>
              </w:rPr>
              <w:t xml:space="preserve">
Изобразительное искусство. </w:t>
            </w:r>
            <w:r>
              <w:br/>
            </w:r>
            <w:r>
              <w:rPr>
                <w:rFonts w:ascii="Times New Roman"/>
                <w:b w:val="false"/>
                <w:i w:val="false"/>
                <w:color w:val="000000"/>
                <w:sz w:val="20"/>
              </w:rPr>
              <w:t>
Рабочая тетрадь № 1, 2</w:t>
            </w:r>
          </w:p>
          <w:bookmarkEnd w:id="36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7" w:id="3679"/>
          <w:p>
            <w:pPr>
              <w:spacing w:after="20"/>
              <w:ind w:left="20"/>
              <w:jc w:val="both"/>
            </w:pPr>
            <w:r>
              <w:rPr>
                <w:rFonts w:ascii="Times New Roman"/>
                <w:b w:val="false"/>
                <w:i w:val="false"/>
                <w:color w:val="000000"/>
                <w:sz w:val="20"/>
              </w:rPr>
              <w:t xml:space="preserve">
Халыкова Б., </w:t>
            </w:r>
            <w:r>
              <w:br/>
            </w:r>
            <w:r>
              <w:rPr>
                <w:rFonts w:ascii="Times New Roman"/>
                <w:b w:val="false"/>
                <w:i w:val="false"/>
                <w:color w:val="000000"/>
                <w:sz w:val="20"/>
              </w:rPr>
              <w:t>
Юлдабаева Н.</w:t>
            </w:r>
          </w:p>
          <w:bookmarkEnd w:id="36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8" w:id="3680"/>
          <w:p>
            <w:pPr>
              <w:spacing w:after="20"/>
              <w:ind w:left="20"/>
              <w:jc w:val="both"/>
            </w:pPr>
            <w:r>
              <w:rPr>
                <w:rFonts w:ascii="Times New Roman"/>
                <w:b w:val="false"/>
                <w:i w:val="false"/>
                <w:color w:val="000000"/>
                <w:sz w:val="20"/>
              </w:rPr>
              <w:t>
0-класс.</w:t>
            </w:r>
            <w:r>
              <w:br/>
            </w:r>
            <w:r>
              <w:rPr>
                <w:rFonts w:ascii="Times New Roman"/>
                <w:b w:val="false"/>
                <w:i w:val="false"/>
                <w:color w:val="000000"/>
                <w:sz w:val="20"/>
              </w:rPr>
              <w:t>
Учебники по системе Брайля для незрячих обучающихся</w:t>
            </w:r>
          </w:p>
          <w:bookmarkEnd w:id="368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 Учебники по системе Брайля для незрячих обучающихся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9" w:id="3681"/>
          <w:p>
            <w:pPr>
              <w:spacing w:after="20"/>
              <w:ind w:left="20"/>
              <w:jc w:val="both"/>
            </w:pPr>
            <w:r>
              <w:rPr>
                <w:rFonts w:ascii="Times New Roman"/>
                <w:b w:val="false"/>
                <w:i w:val="false"/>
                <w:color w:val="000000"/>
                <w:sz w:val="20"/>
              </w:rPr>
              <w:t xml:space="preserve">
Мовкебаева З, Воронкова В, </w:t>
            </w:r>
            <w:r>
              <w:br/>
            </w:r>
            <w:r>
              <w:rPr>
                <w:rFonts w:ascii="Times New Roman"/>
                <w:b w:val="false"/>
                <w:i w:val="false"/>
                <w:color w:val="000000"/>
                <w:sz w:val="20"/>
              </w:rPr>
              <w:t>
Хамитова Д.</w:t>
            </w:r>
          </w:p>
          <w:bookmarkEnd w:id="36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Воронкова В.,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0" w:id="3682"/>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bookmarkEnd w:id="36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1" w:id="3683"/>
          <w:p>
            <w:pPr>
              <w:spacing w:after="20"/>
              <w:ind w:left="20"/>
              <w:jc w:val="both"/>
            </w:pPr>
            <w:r>
              <w:rPr>
                <w:rFonts w:ascii="Times New Roman"/>
                <w:b w:val="false"/>
                <w:i w:val="false"/>
                <w:color w:val="000000"/>
                <w:sz w:val="20"/>
              </w:rPr>
              <w:t xml:space="preserve">
Мовкебаева З. </w:t>
            </w:r>
            <w:r>
              <w:br/>
            </w:r>
            <w:r>
              <w:rPr>
                <w:rFonts w:ascii="Times New Roman"/>
                <w:b w:val="false"/>
                <w:i w:val="false"/>
                <w:color w:val="000000"/>
                <w:sz w:val="20"/>
              </w:rPr>
              <w:t>
Хамитова Д.</w:t>
            </w:r>
          </w:p>
          <w:bookmarkEnd w:id="36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2" w:id="3684"/>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для специальной школы для детей с нарушением интеллекта 1-класс</w:t>
            </w:r>
          </w:p>
          <w:bookmarkEnd w:id="36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3" w:id="3685"/>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Елисеева И., Карипжанова Ш.</w:t>
            </w:r>
          </w:p>
          <w:bookmarkEnd w:id="36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4" w:id="368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пособие</w:t>
            </w:r>
          </w:p>
          <w:bookmarkEnd w:id="36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5" w:id="3687"/>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 № 1, 2</w:t>
            </w:r>
          </w:p>
          <w:bookmarkEnd w:id="36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6" w:id="3688"/>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Учебник для специальной школы для детей с нарушением интеллекта</w:t>
            </w:r>
          </w:p>
          <w:bookmarkEnd w:id="36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7" w:id="3689"/>
          <w:p>
            <w:pPr>
              <w:spacing w:after="20"/>
              <w:ind w:left="20"/>
              <w:jc w:val="both"/>
            </w:pPr>
            <w:r>
              <w:rPr>
                <w:rFonts w:ascii="Times New Roman"/>
                <w:b w:val="false"/>
                <w:i w:val="false"/>
                <w:color w:val="000000"/>
                <w:sz w:val="20"/>
              </w:rPr>
              <w:t xml:space="preserve">
Мовкебаева З. </w:t>
            </w:r>
            <w:r>
              <w:br/>
            </w:r>
            <w:r>
              <w:rPr>
                <w:rFonts w:ascii="Times New Roman"/>
                <w:b w:val="false"/>
                <w:i w:val="false"/>
                <w:color w:val="000000"/>
                <w:sz w:val="20"/>
              </w:rPr>
              <w:t>
Хамитова Д.</w:t>
            </w:r>
          </w:p>
          <w:bookmarkEnd w:id="36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8" w:id="3690"/>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bookmarkEnd w:id="36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9" w:id="3691"/>
          <w:p>
            <w:pPr>
              <w:spacing w:after="20"/>
              <w:ind w:left="20"/>
              <w:jc w:val="both"/>
            </w:pPr>
            <w:r>
              <w:rPr>
                <w:rFonts w:ascii="Times New Roman"/>
                <w:b w:val="false"/>
                <w:i w:val="false"/>
                <w:color w:val="000000"/>
                <w:sz w:val="20"/>
              </w:rPr>
              <w:t xml:space="preserve">
Мовкебаева З. </w:t>
            </w:r>
            <w:r>
              <w:br/>
            </w:r>
            <w:r>
              <w:rPr>
                <w:rFonts w:ascii="Times New Roman"/>
                <w:b w:val="false"/>
                <w:i w:val="false"/>
                <w:color w:val="000000"/>
                <w:sz w:val="20"/>
              </w:rPr>
              <w:t>
Хамитова Д.</w:t>
            </w:r>
          </w:p>
          <w:bookmarkEnd w:id="36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0" w:id="3692"/>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 № 1, 2</w:t>
            </w:r>
          </w:p>
          <w:bookmarkEnd w:id="36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1" w:id="3693"/>
          <w:p>
            <w:pPr>
              <w:spacing w:after="20"/>
              <w:ind w:left="20"/>
              <w:jc w:val="both"/>
            </w:pPr>
            <w:r>
              <w:rPr>
                <w:rFonts w:ascii="Times New Roman"/>
                <w:b w:val="false"/>
                <w:i w:val="false"/>
                <w:color w:val="000000"/>
                <w:sz w:val="20"/>
              </w:rPr>
              <w:t xml:space="preserve">
Мовкебаева З. </w:t>
            </w:r>
            <w:r>
              <w:br/>
            </w:r>
            <w:r>
              <w:rPr>
                <w:rFonts w:ascii="Times New Roman"/>
                <w:b w:val="false"/>
                <w:i w:val="false"/>
                <w:color w:val="000000"/>
                <w:sz w:val="20"/>
              </w:rPr>
              <w:t>
Хамитова Д.</w:t>
            </w:r>
          </w:p>
          <w:bookmarkEnd w:id="36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2" w:id="3694"/>
          <w:p>
            <w:pPr>
              <w:spacing w:after="20"/>
              <w:ind w:left="20"/>
              <w:jc w:val="both"/>
            </w:pPr>
            <w:r>
              <w:rPr>
                <w:rFonts w:ascii="Times New Roman"/>
                <w:b w:val="false"/>
                <w:i w:val="false"/>
                <w:color w:val="000000"/>
                <w:sz w:val="20"/>
              </w:rPr>
              <w:t xml:space="preserve">
Ручной труд. </w:t>
            </w:r>
            <w:r>
              <w:br/>
            </w:r>
            <w:r>
              <w:rPr>
                <w:rFonts w:ascii="Times New Roman"/>
                <w:b w:val="false"/>
                <w:i w:val="false"/>
                <w:color w:val="000000"/>
                <w:sz w:val="20"/>
              </w:rPr>
              <w:t>
Рабочая тетрадь № 1, 2</w:t>
            </w:r>
          </w:p>
          <w:bookmarkEnd w:id="36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3" w:id="3695"/>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w:t>
            </w:r>
            <w:r>
              <w:rPr>
                <w:rFonts w:ascii="Times New Roman"/>
                <w:b w:val="false"/>
                <w:i w:val="false"/>
                <w:color w:val="000000"/>
                <w:sz w:val="20"/>
              </w:rPr>
              <w:t>Рсалдинова А.,</w:t>
            </w:r>
            <w:r>
              <w:br/>
            </w:r>
            <w:r>
              <w:rPr>
                <w:rFonts w:ascii="Times New Roman"/>
                <w:b w:val="false"/>
                <w:i w:val="false"/>
                <w:color w:val="000000"/>
                <w:sz w:val="20"/>
              </w:rPr>
              <w:t>
Юлдабаева Н.</w:t>
            </w:r>
          </w:p>
          <w:bookmarkEnd w:id="36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5" w:id="3696"/>
          <w:p>
            <w:pPr>
              <w:spacing w:after="20"/>
              <w:ind w:left="20"/>
              <w:jc w:val="both"/>
            </w:pPr>
            <w:r>
              <w:rPr>
                <w:rFonts w:ascii="Times New Roman"/>
                <w:b w:val="false"/>
                <w:i w:val="false"/>
                <w:color w:val="000000"/>
                <w:sz w:val="20"/>
              </w:rPr>
              <w:t xml:space="preserve">
Халыкова Б., </w:t>
            </w:r>
            <w:r>
              <w:br/>
            </w:r>
            <w:r>
              <w:rPr>
                <w:rFonts w:ascii="Times New Roman"/>
                <w:b w:val="false"/>
                <w:i w:val="false"/>
                <w:color w:val="000000"/>
                <w:sz w:val="20"/>
              </w:rPr>
              <w:t>
Юлдабаева Н.</w:t>
            </w:r>
          </w:p>
          <w:bookmarkEnd w:id="36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6" w:id="3697"/>
          <w:p>
            <w:pPr>
              <w:spacing w:after="20"/>
              <w:ind w:left="20"/>
              <w:jc w:val="both"/>
            </w:pPr>
            <w:r>
              <w:rPr>
                <w:rFonts w:ascii="Times New Roman"/>
                <w:b w:val="false"/>
                <w:i w:val="false"/>
                <w:color w:val="000000"/>
                <w:sz w:val="20"/>
              </w:rPr>
              <w:t xml:space="preserve">
Халыкова Б., </w:t>
            </w:r>
            <w:r>
              <w:br/>
            </w:r>
            <w:r>
              <w:rPr>
                <w:rFonts w:ascii="Times New Roman"/>
                <w:b w:val="false"/>
                <w:i w:val="false"/>
                <w:color w:val="000000"/>
                <w:sz w:val="20"/>
              </w:rPr>
              <w:t>
Юлдабаева Н.</w:t>
            </w:r>
          </w:p>
          <w:bookmarkEnd w:id="36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7" w:id="3698"/>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Учебники по системе Брайля для незрячих обучающихся</w:t>
            </w:r>
          </w:p>
          <w:bookmarkEnd w:id="369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8" w:id="3699"/>
          <w:p>
            <w:pPr>
              <w:spacing w:after="20"/>
              <w:ind w:left="20"/>
              <w:jc w:val="both"/>
            </w:pPr>
            <w:r>
              <w:rPr>
                <w:rFonts w:ascii="Times New Roman"/>
                <w:b w:val="false"/>
                <w:i w:val="false"/>
                <w:color w:val="000000"/>
                <w:sz w:val="20"/>
              </w:rPr>
              <w:t>
Обучение грамоте. </w:t>
            </w:r>
            <w:r>
              <w:br/>
            </w:r>
            <w:r>
              <w:rPr>
                <w:rFonts w:ascii="Times New Roman"/>
                <w:b w:val="false"/>
                <w:i w:val="false"/>
                <w:color w:val="000000"/>
                <w:sz w:val="20"/>
              </w:rPr>
              <w:t>
</w:t>
            </w:r>
            <w:r>
              <w:rPr>
                <w:rFonts w:ascii="Times New Roman"/>
                <w:b w:val="false"/>
                <w:i w:val="false"/>
                <w:color w:val="000000"/>
                <w:sz w:val="20"/>
              </w:rPr>
              <w:t>Рельефно-точечная грамота. Учебник для 1-класса специальных общеобразовательных школ для детей с нарушением зрения. </w:t>
            </w:r>
            <w:r>
              <w:br/>
            </w:r>
            <w:r>
              <w:rPr>
                <w:rFonts w:ascii="Times New Roman"/>
                <w:b w:val="false"/>
                <w:i w:val="false"/>
                <w:color w:val="000000"/>
                <w:sz w:val="20"/>
              </w:rPr>
              <w:t>
1, 2, 3, 4 книга</w:t>
            </w:r>
          </w:p>
          <w:bookmarkEnd w:id="36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0" w:id="3700"/>
          <w:p>
            <w:pPr>
              <w:spacing w:after="20"/>
              <w:ind w:left="20"/>
              <w:jc w:val="both"/>
            </w:pPr>
            <w:r>
              <w:rPr>
                <w:rFonts w:ascii="Times New Roman"/>
                <w:b w:val="false"/>
                <w:i w:val="false"/>
                <w:color w:val="000000"/>
                <w:sz w:val="20"/>
              </w:rPr>
              <w:t xml:space="preserve">
Абаева Г., </w:t>
            </w:r>
            <w:r>
              <w:br/>
            </w:r>
            <w:r>
              <w:rPr>
                <w:rFonts w:ascii="Times New Roman"/>
                <w:b w:val="false"/>
                <w:i w:val="false"/>
                <w:color w:val="000000"/>
                <w:sz w:val="20"/>
              </w:rPr>
              <w:t>
Жангельдина И.</w:t>
            </w:r>
          </w:p>
          <w:bookmarkEnd w:id="37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1" w:id="3701"/>
          <w:p>
            <w:pPr>
              <w:spacing w:after="20"/>
              <w:ind w:left="20"/>
              <w:jc w:val="both"/>
            </w:pPr>
            <w:r>
              <w:rPr>
                <w:rFonts w:ascii="Times New Roman"/>
                <w:b w:val="false"/>
                <w:i w:val="false"/>
                <w:color w:val="000000"/>
                <w:sz w:val="20"/>
              </w:rPr>
              <w:t>
Обучение грамоте. </w:t>
            </w:r>
            <w:r>
              <w:br/>
            </w:r>
            <w:r>
              <w:rPr>
                <w:rFonts w:ascii="Times New Roman"/>
                <w:b w:val="false"/>
                <w:i w:val="false"/>
                <w:color w:val="000000"/>
                <w:sz w:val="20"/>
              </w:rPr>
              <w:t>
Рельефно-точечная грамота. Методические рекомендации</w:t>
            </w:r>
          </w:p>
          <w:bookmarkEnd w:id="37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(для школ с русским языком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2" w:id="3702"/>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w:t>
            </w:r>
            <w:r>
              <w:rPr>
                <w:rFonts w:ascii="Times New Roman"/>
                <w:b w:val="false"/>
                <w:i w:val="false"/>
                <w:color w:val="000000"/>
                <w:sz w:val="20"/>
              </w:rPr>
              <w:t xml:space="preserve">Б. Салыхова, </w:t>
            </w:r>
            <w:r>
              <w:br/>
            </w:r>
            <w:r>
              <w:rPr>
                <w:rFonts w:ascii="Times New Roman"/>
                <w:b w:val="false"/>
                <w:i w:val="false"/>
                <w:color w:val="000000"/>
                <w:sz w:val="20"/>
              </w:rPr>
              <w:t>
</w:t>
            </w:r>
            <w:r>
              <w:rPr>
                <w:rFonts w:ascii="Times New Roman"/>
                <w:b w:val="false"/>
                <w:i w:val="false"/>
                <w:color w:val="000000"/>
                <w:sz w:val="20"/>
              </w:rPr>
              <w:t>М. Бейсебекова</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xml:space="preserve">
 И. Жунусканова </w:t>
            </w:r>
          </w:p>
          <w:bookmarkEnd w:id="37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6" w:id="3703"/>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Лебедева Н.,</w:t>
            </w:r>
            <w:r>
              <w:br/>
            </w:r>
            <w:r>
              <w:rPr>
                <w:rFonts w:ascii="Times New Roman"/>
                <w:b w:val="false"/>
                <w:i w:val="false"/>
                <w:color w:val="000000"/>
                <w:sz w:val="20"/>
              </w:rPr>
              <w:t>
</w:t>
            </w:r>
            <w:r>
              <w:rPr>
                <w:rFonts w:ascii="Times New Roman"/>
                <w:b w:val="false"/>
                <w:i w:val="false"/>
                <w:color w:val="000000"/>
                <w:sz w:val="20"/>
              </w:rPr>
              <w:t>Уакбаева С.,</w:t>
            </w:r>
            <w:r>
              <w:br/>
            </w:r>
            <w:r>
              <w:rPr>
                <w:rFonts w:ascii="Times New Roman"/>
                <w:b w:val="false"/>
                <w:i w:val="false"/>
                <w:color w:val="000000"/>
                <w:sz w:val="20"/>
              </w:rPr>
              <w:t>
</w:t>
            </w:r>
            <w:r>
              <w:rPr>
                <w:rFonts w:ascii="Times New Roman"/>
                <w:b w:val="false"/>
                <w:i w:val="false"/>
                <w:color w:val="000000"/>
                <w:sz w:val="20"/>
              </w:rPr>
              <w:t>Мадхалыкова А.,</w:t>
            </w:r>
            <w:r>
              <w:br/>
            </w:r>
            <w:r>
              <w:rPr>
                <w:rFonts w:ascii="Times New Roman"/>
                <w:b w:val="false"/>
                <w:i w:val="false"/>
                <w:color w:val="000000"/>
                <w:sz w:val="20"/>
              </w:rPr>
              <w:t>
</w:t>
            </w:r>
            <w:r>
              <w:rPr>
                <w:rFonts w:ascii="Times New Roman"/>
                <w:b w:val="false"/>
                <w:i w:val="false"/>
                <w:color w:val="000000"/>
                <w:sz w:val="20"/>
              </w:rPr>
              <w:t>Иманбаева Н.,</w:t>
            </w:r>
            <w:r>
              <w:br/>
            </w:r>
            <w:r>
              <w:rPr>
                <w:rFonts w:ascii="Times New Roman"/>
                <w:b w:val="false"/>
                <w:i w:val="false"/>
                <w:color w:val="000000"/>
                <w:sz w:val="20"/>
              </w:rPr>
              <w:t>
</w:t>
            </w:r>
            <w:r>
              <w:rPr>
                <w:rFonts w:ascii="Times New Roman"/>
                <w:b w:val="false"/>
                <w:i w:val="false"/>
                <w:color w:val="000000"/>
                <w:sz w:val="20"/>
              </w:rPr>
              <w:t>А. Мукашева</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Жумабекова Э.</w:t>
            </w:r>
          </w:p>
          <w:bookmarkEnd w:id="37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4" w:id="3704"/>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w:t>
            </w:r>
            <w:r>
              <w:rPr>
                <w:rFonts w:ascii="Times New Roman"/>
                <w:b w:val="false"/>
                <w:i w:val="false"/>
                <w:color w:val="000000"/>
                <w:sz w:val="20"/>
              </w:rPr>
              <w:t>Сапаков Д.,</w:t>
            </w:r>
            <w:r>
              <w:br/>
            </w:r>
            <w:r>
              <w:rPr>
                <w:rFonts w:ascii="Times New Roman"/>
                <w:b w:val="false"/>
                <w:i w:val="false"/>
                <w:color w:val="000000"/>
                <w:sz w:val="20"/>
              </w:rPr>
              <w:t>
</w:t>
            </w:r>
            <w:r>
              <w:rPr>
                <w:rFonts w:ascii="Times New Roman"/>
                <w:b w:val="false"/>
                <w:i w:val="false"/>
                <w:color w:val="000000"/>
                <w:sz w:val="20"/>
              </w:rPr>
              <w:t>Васева И.,</w:t>
            </w:r>
            <w:r>
              <w:br/>
            </w:r>
            <w:r>
              <w:rPr>
                <w:rFonts w:ascii="Times New Roman"/>
                <w:b w:val="false"/>
                <w:i w:val="false"/>
                <w:color w:val="000000"/>
                <w:sz w:val="20"/>
              </w:rPr>
              <w:t>
</w:t>
            </w:r>
            <w:r>
              <w:rPr>
                <w:rFonts w:ascii="Times New Roman"/>
                <w:b w:val="false"/>
                <w:i w:val="false"/>
                <w:color w:val="000000"/>
                <w:sz w:val="20"/>
              </w:rPr>
              <w:t>Жамиева А.,</w:t>
            </w:r>
            <w:r>
              <w:br/>
            </w:r>
            <w:r>
              <w:rPr>
                <w:rFonts w:ascii="Times New Roman"/>
                <w:b w:val="false"/>
                <w:i w:val="false"/>
                <w:color w:val="000000"/>
                <w:sz w:val="20"/>
              </w:rPr>
              <w:t>
</w:t>
            </w:r>
            <w:r>
              <w:rPr>
                <w:rFonts w:ascii="Times New Roman"/>
                <w:b w:val="false"/>
                <w:i w:val="false"/>
                <w:color w:val="000000"/>
                <w:sz w:val="20"/>
              </w:rPr>
              <w:t>Кусаинова М.,</w:t>
            </w:r>
            <w:r>
              <w:br/>
            </w:r>
            <w:r>
              <w:rPr>
                <w:rFonts w:ascii="Times New Roman"/>
                <w:b w:val="false"/>
                <w:i w:val="false"/>
                <w:color w:val="000000"/>
                <w:sz w:val="20"/>
              </w:rPr>
              <w:t>
</w:t>
            </w:r>
            <w:r>
              <w:rPr>
                <w:rFonts w:ascii="Times New Roman"/>
                <w:b w:val="false"/>
                <w:i w:val="false"/>
                <w:color w:val="000000"/>
                <w:sz w:val="20"/>
              </w:rPr>
              <w:t>Тасбулатова М. Адаптировала:</w:t>
            </w:r>
            <w:r>
              <w:br/>
            </w:r>
            <w:r>
              <w:rPr>
                <w:rFonts w:ascii="Times New Roman"/>
                <w:b w:val="false"/>
                <w:i w:val="false"/>
                <w:color w:val="000000"/>
                <w:sz w:val="20"/>
              </w:rPr>
              <w:t>
Белинская Т.</w:t>
            </w:r>
          </w:p>
          <w:bookmarkEnd w:id="37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0" w:id="3705"/>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w:t>
            </w:r>
            <w:r>
              <w:rPr>
                <w:rFonts w:ascii="Times New Roman"/>
                <w:b w:val="false"/>
                <w:i w:val="false"/>
                <w:color w:val="000000"/>
                <w:sz w:val="20"/>
              </w:rPr>
              <w:t xml:space="preserve"> Жакеева А., </w:t>
            </w:r>
            <w:r>
              <w:br/>
            </w:r>
            <w:r>
              <w:rPr>
                <w:rFonts w:ascii="Times New Roman"/>
                <w:b w:val="false"/>
                <w:i w:val="false"/>
                <w:color w:val="000000"/>
                <w:sz w:val="20"/>
              </w:rPr>
              <w:t>
</w:t>
            </w:r>
            <w:r>
              <w:rPr>
                <w:rFonts w:ascii="Times New Roman"/>
                <w:b w:val="false"/>
                <w:i w:val="false"/>
                <w:color w:val="000000"/>
                <w:sz w:val="20"/>
              </w:rPr>
              <w:t>Попова Е.,</w:t>
            </w:r>
            <w:r>
              <w:br/>
            </w:r>
            <w:r>
              <w:rPr>
                <w:rFonts w:ascii="Times New Roman"/>
                <w:b w:val="false"/>
                <w:i w:val="false"/>
                <w:color w:val="000000"/>
                <w:sz w:val="20"/>
              </w:rPr>
              <w:t>
</w:t>
            </w:r>
            <w:r>
              <w:rPr>
                <w:rFonts w:ascii="Times New Roman"/>
                <w:b w:val="false"/>
                <w:i w:val="false"/>
                <w:color w:val="000000"/>
                <w:sz w:val="20"/>
              </w:rPr>
              <w:t>Саукатова Ш.,</w:t>
            </w:r>
            <w:r>
              <w:br/>
            </w:r>
            <w:r>
              <w:rPr>
                <w:rFonts w:ascii="Times New Roman"/>
                <w:b w:val="false"/>
                <w:i w:val="false"/>
                <w:color w:val="000000"/>
                <w:sz w:val="20"/>
              </w:rPr>
              <w:t>
</w:t>
            </w:r>
            <w:r>
              <w:rPr>
                <w:rFonts w:ascii="Times New Roman"/>
                <w:b w:val="false"/>
                <w:i w:val="false"/>
                <w:color w:val="000000"/>
                <w:sz w:val="20"/>
              </w:rPr>
              <w:t>Сейдахметова Ж.,</w:t>
            </w:r>
            <w:r>
              <w:br/>
            </w:r>
            <w:r>
              <w:rPr>
                <w:rFonts w:ascii="Times New Roman"/>
                <w:b w:val="false"/>
                <w:i w:val="false"/>
                <w:color w:val="000000"/>
                <w:sz w:val="20"/>
              </w:rPr>
              <w:t>
</w:t>
            </w:r>
            <w:r>
              <w:rPr>
                <w:rFonts w:ascii="Times New Roman"/>
                <w:b w:val="false"/>
                <w:i w:val="false"/>
                <w:color w:val="000000"/>
                <w:sz w:val="20"/>
              </w:rPr>
              <w:t>Уфимцева Л.</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Белинская Т.</w:t>
            </w:r>
          </w:p>
          <w:bookmarkEnd w:id="37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7" w:id="3706"/>
          <w:p>
            <w:pPr>
              <w:spacing w:after="20"/>
              <w:ind w:left="20"/>
              <w:jc w:val="both"/>
            </w:pPr>
            <w:r>
              <w:rPr>
                <w:rFonts w:ascii="Times New Roman"/>
                <w:b w:val="false"/>
                <w:i w:val="false"/>
                <w:color w:val="000000"/>
                <w:sz w:val="20"/>
              </w:rPr>
              <w:t>
2-класс</w:t>
            </w:r>
            <w:r>
              <w:br/>
            </w:r>
            <w:r>
              <w:rPr>
                <w:rFonts w:ascii="Times New Roman"/>
                <w:b w:val="false"/>
                <w:i w:val="false"/>
                <w:color w:val="000000"/>
                <w:sz w:val="20"/>
              </w:rPr>
              <w:t>
Учебники по системе Брайля для незрячих обучающихся</w:t>
            </w:r>
          </w:p>
          <w:bookmarkEnd w:id="370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8" w:id="3707"/>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1-4 часть</w:t>
            </w:r>
          </w:p>
          <w:bookmarkEnd w:id="37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9" w:id="3708"/>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Момбекова С.</w:t>
            </w:r>
          </w:p>
          <w:bookmarkEnd w:id="37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5" w:id="3709"/>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Момбекова С.</w:t>
            </w:r>
          </w:p>
          <w:bookmarkEnd w:id="37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1" w:id="371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1-4 часть</w:t>
            </w:r>
          </w:p>
          <w:bookmarkEnd w:id="37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2" w:id="3711"/>
          <w:p>
            <w:pPr>
              <w:spacing w:after="20"/>
              <w:ind w:left="20"/>
              <w:jc w:val="both"/>
            </w:pPr>
            <w:r>
              <w:rPr>
                <w:rFonts w:ascii="Times New Roman"/>
                <w:b w:val="false"/>
                <w:i w:val="false"/>
                <w:color w:val="000000"/>
                <w:sz w:val="20"/>
              </w:rPr>
              <w:t>
Ақпаева А.,</w:t>
            </w:r>
            <w:r>
              <w:br/>
            </w:r>
            <w:r>
              <w:rPr>
                <w:rFonts w:ascii="Times New Roman"/>
                <w:b w:val="false"/>
                <w:i w:val="false"/>
                <w:color w:val="000000"/>
                <w:sz w:val="20"/>
              </w:rPr>
              <w:t>
</w:t>
            </w:r>
            <w:r>
              <w:rPr>
                <w:rFonts w:ascii="Times New Roman"/>
                <w:b w:val="false"/>
                <w:i w:val="false"/>
                <w:color w:val="000000"/>
                <w:sz w:val="20"/>
              </w:rPr>
              <w:t>Лебедева Л., Мыңжасарова М.</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w:t>
            </w:r>
            <w:r>
              <w:rPr>
                <w:rFonts w:ascii="Times New Roman"/>
                <w:b w:val="false"/>
                <w:i w:val="false"/>
                <w:color w:val="000000"/>
                <w:sz w:val="20"/>
              </w:rPr>
              <w:t>Белинская Т.</w:t>
            </w:r>
            <w:r>
              <w:br/>
            </w:r>
            <w:r>
              <w:rPr>
                <w:rFonts w:ascii="Times New Roman"/>
                <w:b w:val="false"/>
                <w:i w:val="false"/>
                <w:color w:val="000000"/>
                <w:sz w:val="20"/>
              </w:rPr>
              <w:t>
Жумабекова Э.</w:t>
            </w:r>
          </w:p>
          <w:bookmarkEnd w:id="37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6" w:id="3712"/>
          <w:p>
            <w:pPr>
              <w:spacing w:after="20"/>
              <w:ind w:left="20"/>
              <w:jc w:val="both"/>
            </w:pPr>
            <w:r>
              <w:rPr>
                <w:rFonts w:ascii="Times New Roman"/>
                <w:b w:val="false"/>
                <w:i w:val="false"/>
                <w:color w:val="000000"/>
                <w:sz w:val="20"/>
              </w:rPr>
              <w:t>
5-класс</w:t>
            </w:r>
            <w:r>
              <w:br/>
            </w:r>
            <w:r>
              <w:rPr>
                <w:rFonts w:ascii="Times New Roman"/>
                <w:b w:val="false"/>
                <w:i w:val="false"/>
                <w:color w:val="000000"/>
                <w:sz w:val="20"/>
              </w:rPr>
              <w:t>
Учебники по системе Брайля для незрячих обучающихся</w:t>
            </w:r>
          </w:p>
          <w:bookmarkEnd w:id="371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7" w:id="3713"/>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bookmarkEnd w:id="37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8" w:id="3714"/>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Жунусканова И.</w:t>
            </w:r>
          </w:p>
          <w:bookmarkEnd w:id="37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0" w:id="3715"/>
          <w:p>
            <w:pPr>
              <w:spacing w:after="20"/>
              <w:ind w:left="20"/>
              <w:jc w:val="both"/>
            </w:pPr>
            <w:r>
              <w:rPr>
                <w:rFonts w:ascii="Times New Roman"/>
                <w:b w:val="false"/>
                <w:i w:val="false"/>
                <w:color w:val="000000"/>
                <w:sz w:val="20"/>
              </w:rPr>
              <w:t>
Сафронова Л.,</w:t>
            </w:r>
            <w:r>
              <w:br/>
            </w:r>
            <w:r>
              <w:rPr>
                <w:rFonts w:ascii="Times New Roman"/>
                <w:b w:val="false"/>
                <w:i w:val="false"/>
                <w:color w:val="000000"/>
                <w:sz w:val="20"/>
              </w:rPr>
              <w:t>
</w:t>
            </w:r>
            <w:r>
              <w:rPr>
                <w:rFonts w:ascii="Times New Roman"/>
                <w:b w:val="false"/>
                <w:i w:val="false"/>
                <w:color w:val="000000"/>
                <w:sz w:val="20"/>
              </w:rPr>
              <w:t>Чаплышкина Ч.,</w:t>
            </w:r>
            <w:r>
              <w:br/>
            </w:r>
            <w:r>
              <w:rPr>
                <w:rFonts w:ascii="Times New Roman"/>
                <w:b w:val="false"/>
                <w:i w:val="false"/>
                <w:color w:val="000000"/>
                <w:sz w:val="20"/>
              </w:rPr>
              <w:t>
</w:t>
            </w:r>
            <w:r>
              <w:rPr>
                <w:rFonts w:ascii="Times New Roman"/>
                <w:b w:val="false"/>
                <w:i w:val="false"/>
                <w:color w:val="000000"/>
                <w:sz w:val="20"/>
              </w:rPr>
              <w:t>Свидова Н.,</w:t>
            </w:r>
            <w:r>
              <w:br/>
            </w:r>
            <w:r>
              <w:rPr>
                <w:rFonts w:ascii="Times New Roman"/>
                <w:b w:val="false"/>
                <w:i w:val="false"/>
                <w:color w:val="000000"/>
                <w:sz w:val="20"/>
              </w:rPr>
              <w:t>
</w:t>
            </w:r>
            <w:r>
              <w:rPr>
                <w:rFonts w:ascii="Times New Roman"/>
                <w:b w:val="false"/>
                <w:i w:val="false"/>
                <w:color w:val="000000"/>
                <w:sz w:val="20"/>
              </w:rPr>
              <w:t>Белоус Е.</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Жунусканова И.</w:t>
            </w:r>
          </w:p>
          <w:bookmarkEnd w:id="37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Атамұра-САТР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5" w:id="371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 2 часть</w:t>
            </w:r>
          </w:p>
          <w:bookmarkEnd w:id="37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6" w:id="3717"/>
          <w:p>
            <w:pPr>
              <w:spacing w:after="20"/>
              <w:ind w:left="20"/>
              <w:jc w:val="both"/>
            </w:pPr>
            <w:r>
              <w:rPr>
                <w:rFonts w:ascii="Times New Roman"/>
                <w:b w:val="false"/>
                <w:i w:val="false"/>
                <w:color w:val="000000"/>
                <w:sz w:val="20"/>
              </w:rPr>
              <w:t>
Алдамуратова Т., Байшоланова К.,</w:t>
            </w:r>
            <w:r>
              <w:br/>
            </w:r>
            <w:r>
              <w:rPr>
                <w:rFonts w:ascii="Times New Roman"/>
                <w:b w:val="false"/>
                <w:i w:val="false"/>
                <w:color w:val="000000"/>
                <w:sz w:val="20"/>
              </w:rPr>
              <w:t>
</w:t>
            </w:r>
            <w:r>
              <w:rPr>
                <w:rFonts w:ascii="Times New Roman"/>
                <w:b w:val="false"/>
                <w:i w:val="false"/>
                <w:color w:val="000000"/>
                <w:sz w:val="20"/>
              </w:rPr>
              <w:t>Байшоланов Е.</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Калмакова И.</w:t>
            </w:r>
          </w:p>
          <w:bookmarkEnd w:id="37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9" w:id="3718"/>
          <w:p>
            <w:pPr>
              <w:spacing w:after="20"/>
              <w:ind w:left="20"/>
              <w:jc w:val="both"/>
            </w:pPr>
            <w:r>
              <w:rPr>
                <w:rFonts w:ascii="Times New Roman"/>
                <w:b w:val="false"/>
                <w:i w:val="false"/>
                <w:color w:val="000000"/>
                <w:sz w:val="20"/>
              </w:rPr>
              <w:t>
1-класс</w:t>
            </w:r>
            <w:r>
              <w:br/>
            </w:r>
            <w:r>
              <w:rPr>
                <w:rFonts w:ascii="Times New Roman"/>
                <w:b w:val="false"/>
                <w:i w:val="false"/>
                <w:color w:val="000000"/>
                <w:sz w:val="20"/>
              </w:rPr>
              <w:t>
Учебники с укрупненным шрифтом для слабовидящих обучающихся</w:t>
            </w:r>
          </w:p>
          <w:bookmarkEnd w:id="371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в 6-ти частях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0" w:id="3719"/>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Вишневская Т., Тулегенова А.</w:t>
            </w:r>
          </w:p>
          <w:bookmarkEnd w:id="37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пропись № 1, 2, 3, 4, 5, 6, 7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6" w:id="3720"/>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 xml:space="preserve"> Регель Н., </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Вишневская Т., Тулегенова А.</w:t>
            </w:r>
          </w:p>
          <w:bookmarkEnd w:id="37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Рабочая тетрадь № 1,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2" w:id="3721"/>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w:t>
            </w:r>
            <w:r>
              <w:rPr>
                <w:rFonts w:ascii="Times New Roman"/>
                <w:b w:val="false"/>
                <w:i w:val="false"/>
                <w:color w:val="000000"/>
                <w:sz w:val="20"/>
              </w:rPr>
              <w:t xml:space="preserve">Бучина Р., </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 xml:space="preserve">Регель Н., </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Вишневская Т., Тулегенова А.</w:t>
            </w:r>
          </w:p>
          <w:bookmarkEnd w:id="37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8" w:id="372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Учебник для школ с русским языком обучения в 2-х частях</w:t>
            </w:r>
          </w:p>
          <w:bookmarkEnd w:id="37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9" w:id="3723"/>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w:t>
            </w:r>
            <w:r>
              <w:rPr>
                <w:rFonts w:ascii="Times New Roman"/>
                <w:b w:val="false"/>
                <w:i w:val="false"/>
                <w:color w:val="000000"/>
                <w:sz w:val="20"/>
              </w:rPr>
              <w:t xml:space="preserve">Б. Салыхова, </w:t>
            </w:r>
            <w:r>
              <w:br/>
            </w:r>
            <w:r>
              <w:rPr>
                <w:rFonts w:ascii="Times New Roman"/>
                <w:b w:val="false"/>
                <w:i w:val="false"/>
                <w:color w:val="000000"/>
                <w:sz w:val="20"/>
              </w:rPr>
              <w:t>
</w:t>
            </w:r>
            <w:r>
              <w:rPr>
                <w:rFonts w:ascii="Times New Roman"/>
                <w:b w:val="false"/>
                <w:i w:val="false"/>
                <w:color w:val="000000"/>
                <w:sz w:val="20"/>
              </w:rPr>
              <w:t>М. Бейсебекова</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К. Есенжолова</w:t>
            </w:r>
          </w:p>
          <w:bookmarkEnd w:id="37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3" w:id="3724"/>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Рабочая тетрадь № 1, 2, 3, 4 для школ с русским языком обучения</w:t>
            </w:r>
          </w:p>
          <w:bookmarkEnd w:id="37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4" w:id="3725"/>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w:t>
            </w:r>
            <w:r>
              <w:rPr>
                <w:rFonts w:ascii="Times New Roman"/>
                <w:b w:val="false"/>
                <w:i w:val="false"/>
                <w:color w:val="000000"/>
                <w:sz w:val="20"/>
              </w:rPr>
              <w:t xml:space="preserve">Б. Салыхова, </w:t>
            </w:r>
            <w:r>
              <w:br/>
            </w:r>
            <w:r>
              <w:rPr>
                <w:rFonts w:ascii="Times New Roman"/>
                <w:b w:val="false"/>
                <w:i w:val="false"/>
                <w:color w:val="000000"/>
                <w:sz w:val="20"/>
              </w:rPr>
              <w:t>
</w:t>
            </w:r>
            <w:r>
              <w:rPr>
                <w:rFonts w:ascii="Times New Roman"/>
                <w:b w:val="false"/>
                <w:i w:val="false"/>
                <w:color w:val="000000"/>
                <w:sz w:val="20"/>
              </w:rPr>
              <w:t>М. Бейсебекова</w:t>
            </w:r>
            <w:r>
              <w:br/>
            </w:r>
            <w:r>
              <w:rPr>
                <w:rFonts w:ascii="Times New Roman"/>
                <w:b w:val="false"/>
                <w:i w:val="false"/>
                <w:color w:val="000000"/>
                <w:sz w:val="20"/>
              </w:rPr>
              <w:t>
</w:t>
            </w:r>
            <w:r>
              <w:rPr>
                <w:rFonts w:ascii="Times New Roman"/>
                <w:b w:val="false"/>
                <w:i w:val="false"/>
                <w:color w:val="000000"/>
                <w:sz w:val="20"/>
              </w:rPr>
              <w:t>Адаптировала:</w:t>
            </w:r>
            <w:r>
              <w:br/>
            </w:r>
            <w:r>
              <w:rPr>
                <w:rFonts w:ascii="Times New Roman"/>
                <w:b w:val="false"/>
                <w:i w:val="false"/>
                <w:color w:val="000000"/>
                <w:sz w:val="20"/>
              </w:rPr>
              <w:t>
К. Есенжолова</w:t>
            </w:r>
          </w:p>
          <w:bookmarkEnd w:id="37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в 4-х частях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8" w:id="3726"/>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Лебедева Н.,</w:t>
            </w:r>
            <w:r>
              <w:br/>
            </w:r>
            <w:r>
              <w:rPr>
                <w:rFonts w:ascii="Times New Roman"/>
                <w:b w:val="false"/>
                <w:i w:val="false"/>
                <w:color w:val="000000"/>
                <w:sz w:val="20"/>
              </w:rPr>
              <w:t>
</w:t>
            </w:r>
            <w:r>
              <w:rPr>
                <w:rFonts w:ascii="Times New Roman"/>
                <w:b w:val="false"/>
                <w:i w:val="false"/>
                <w:color w:val="000000"/>
                <w:sz w:val="20"/>
              </w:rPr>
              <w:t>Уакбаева С.,</w:t>
            </w:r>
            <w:r>
              <w:br/>
            </w:r>
            <w:r>
              <w:rPr>
                <w:rFonts w:ascii="Times New Roman"/>
                <w:b w:val="false"/>
                <w:i w:val="false"/>
                <w:color w:val="000000"/>
                <w:sz w:val="20"/>
              </w:rPr>
              <w:t>
</w:t>
            </w:r>
            <w:r>
              <w:rPr>
                <w:rFonts w:ascii="Times New Roman"/>
                <w:b w:val="false"/>
                <w:i w:val="false"/>
                <w:color w:val="000000"/>
                <w:sz w:val="20"/>
              </w:rPr>
              <w:t>Мукашева А.</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w:t>
            </w:r>
            <w:r>
              <w:rPr>
                <w:rFonts w:ascii="Times New Roman"/>
                <w:b w:val="false"/>
                <w:i w:val="false"/>
                <w:color w:val="000000"/>
                <w:sz w:val="20"/>
              </w:rPr>
              <w:t>Анищенко Н.,</w:t>
            </w:r>
            <w:r>
              <w:br/>
            </w:r>
            <w:r>
              <w:rPr>
                <w:rFonts w:ascii="Times New Roman"/>
                <w:b w:val="false"/>
                <w:i w:val="false"/>
                <w:color w:val="000000"/>
                <w:sz w:val="20"/>
              </w:rPr>
              <w:t>
Кучикова К.</w:t>
            </w:r>
          </w:p>
          <w:bookmarkEnd w:id="37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5" w:id="3727"/>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 1, 2, 3, 4 </w:t>
            </w:r>
          </w:p>
          <w:bookmarkEnd w:id="37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6" w:id="3728"/>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w:t>
            </w:r>
            <w:r>
              <w:rPr>
                <w:rFonts w:ascii="Times New Roman"/>
                <w:b w:val="false"/>
                <w:i w:val="false"/>
                <w:color w:val="000000"/>
                <w:sz w:val="20"/>
              </w:rPr>
              <w:t>Орехова Н.,</w:t>
            </w:r>
            <w:r>
              <w:br/>
            </w:r>
            <w:r>
              <w:rPr>
                <w:rFonts w:ascii="Times New Roman"/>
                <w:b w:val="false"/>
                <w:i w:val="false"/>
                <w:color w:val="000000"/>
                <w:sz w:val="20"/>
              </w:rPr>
              <w:t>
</w:t>
            </w:r>
            <w:r>
              <w:rPr>
                <w:rFonts w:ascii="Times New Roman"/>
                <w:b w:val="false"/>
                <w:i w:val="false"/>
                <w:color w:val="000000"/>
                <w:sz w:val="20"/>
              </w:rPr>
              <w:t>Лебедева Н.,</w:t>
            </w:r>
            <w:r>
              <w:br/>
            </w:r>
            <w:r>
              <w:rPr>
                <w:rFonts w:ascii="Times New Roman"/>
                <w:b w:val="false"/>
                <w:i w:val="false"/>
                <w:color w:val="000000"/>
                <w:sz w:val="20"/>
              </w:rPr>
              <w:t>
</w:t>
            </w:r>
            <w:r>
              <w:rPr>
                <w:rFonts w:ascii="Times New Roman"/>
                <w:b w:val="false"/>
                <w:i w:val="false"/>
                <w:color w:val="000000"/>
                <w:sz w:val="20"/>
              </w:rPr>
              <w:t>Уакбаева С.,</w:t>
            </w:r>
            <w:r>
              <w:br/>
            </w:r>
            <w:r>
              <w:rPr>
                <w:rFonts w:ascii="Times New Roman"/>
                <w:b w:val="false"/>
                <w:i w:val="false"/>
                <w:color w:val="000000"/>
                <w:sz w:val="20"/>
              </w:rPr>
              <w:t>
</w:t>
            </w:r>
            <w:r>
              <w:rPr>
                <w:rFonts w:ascii="Times New Roman"/>
                <w:b w:val="false"/>
                <w:i w:val="false"/>
                <w:color w:val="000000"/>
                <w:sz w:val="20"/>
              </w:rPr>
              <w:t>Мадхалыкова А.,</w:t>
            </w:r>
            <w:r>
              <w:br/>
            </w:r>
            <w:r>
              <w:rPr>
                <w:rFonts w:ascii="Times New Roman"/>
                <w:b w:val="false"/>
                <w:i w:val="false"/>
                <w:color w:val="000000"/>
                <w:sz w:val="20"/>
              </w:rPr>
              <w:t>
</w:t>
            </w:r>
            <w:r>
              <w:rPr>
                <w:rFonts w:ascii="Times New Roman"/>
                <w:b w:val="false"/>
                <w:i w:val="false"/>
                <w:color w:val="000000"/>
                <w:sz w:val="20"/>
              </w:rPr>
              <w:t>Иманбаева Н.,</w:t>
            </w:r>
            <w:r>
              <w:br/>
            </w:r>
            <w:r>
              <w:rPr>
                <w:rFonts w:ascii="Times New Roman"/>
                <w:b w:val="false"/>
                <w:i w:val="false"/>
                <w:color w:val="000000"/>
                <w:sz w:val="20"/>
              </w:rPr>
              <w:t>
</w:t>
            </w:r>
            <w:r>
              <w:rPr>
                <w:rFonts w:ascii="Times New Roman"/>
                <w:b w:val="false"/>
                <w:i w:val="false"/>
                <w:color w:val="000000"/>
                <w:sz w:val="20"/>
              </w:rPr>
              <w:t>Мукашева А.</w:t>
            </w:r>
            <w:r>
              <w:br/>
            </w:r>
            <w:r>
              <w:rPr>
                <w:rFonts w:ascii="Times New Roman"/>
                <w:b w:val="false"/>
                <w:i w:val="false"/>
                <w:color w:val="000000"/>
                <w:sz w:val="20"/>
              </w:rPr>
              <w:t>
</w:t>
            </w:r>
            <w:r>
              <w:rPr>
                <w:rFonts w:ascii="Times New Roman"/>
                <w:b w:val="false"/>
                <w:i w:val="false"/>
                <w:color w:val="000000"/>
                <w:sz w:val="20"/>
              </w:rPr>
              <w:t>Адаптировали:</w:t>
            </w:r>
            <w:r>
              <w:br/>
            </w:r>
            <w:r>
              <w:rPr>
                <w:rFonts w:ascii="Times New Roman"/>
                <w:b w:val="false"/>
                <w:i w:val="false"/>
                <w:color w:val="000000"/>
                <w:sz w:val="20"/>
              </w:rPr>
              <w:t>
</w:t>
            </w:r>
            <w:r>
              <w:rPr>
                <w:rFonts w:ascii="Times New Roman"/>
                <w:b w:val="false"/>
                <w:i w:val="false"/>
                <w:color w:val="000000"/>
                <w:sz w:val="20"/>
              </w:rPr>
              <w:t>Анищенко Н.,</w:t>
            </w:r>
            <w:r>
              <w:br/>
            </w:r>
            <w:r>
              <w:rPr>
                <w:rFonts w:ascii="Times New Roman"/>
                <w:b w:val="false"/>
                <w:i w:val="false"/>
                <w:color w:val="000000"/>
                <w:sz w:val="20"/>
              </w:rPr>
              <w:t>
Кучикова К.</w:t>
            </w:r>
          </w:p>
          <w:bookmarkEnd w:id="37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5" w:id="3729"/>
          <w:p>
            <w:pPr>
              <w:spacing w:after="20"/>
              <w:ind w:left="20"/>
              <w:jc w:val="both"/>
            </w:pPr>
            <w:r>
              <w:rPr>
                <w:rFonts w:ascii="Times New Roman"/>
                <w:b w:val="false"/>
                <w:i w:val="false"/>
                <w:color w:val="000000"/>
                <w:sz w:val="20"/>
              </w:rPr>
              <w:t>
2-класс</w:t>
            </w:r>
            <w:r>
              <w:br/>
            </w:r>
            <w:r>
              <w:rPr>
                <w:rFonts w:ascii="Times New Roman"/>
                <w:b w:val="false"/>
                <w:i w:val="false"/>
                <w:color w:val="000000"/>
                <w:sz w:val="20"/>
              </w:rPr>
              <w:t>
Учебники с укрупненным шрифтом для слабовидящих обучающихся</w:t>
            </w:r>
          </w:p>
          <w:bookmarkEnd w:id="372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6" w:id="373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1, 2, 3, 4, 5 части</w:t>
            </w:r>
          </w:p>
          <w:bookmarkEnd w:id="37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7" w:id="3731"/>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w:t>
            </w:r>
            <w:r>
              <w:rPr>
                <w:rFonts w:ascii="Times New Roman"/>
                <w:b w:val="false"/>
                <w:i w:val="false"/>
                <w:color w:val="000000"/>
                <w:sz w:val="20"/>
              </w:rPr>
              <w:t>Бучина Р.,</w:t>
            </w:r>
            <w:r>
              <w:br/>
            </w:r>
            <w:r>
              <w:rPr>
                <w:rFonts w:ascii="Times New Roman"/>
                <w:b w:val="false"/>
                <w:i w:val="false"/>
                <w:color w:val="000000"/>
                <w:sz w:val="20"/>
              </w:rPr>
              <w:t>
</w:t>
            </w:r>
            <w:r>
              <w:rPr>
                <w:rFonts w:ascii="Times New Roman"/>
                <w:b w:val="false"/>
                <w:i w:val="false"/>
                <w:color w:val="000000"/>
                <w:sz w:val="20"/>
              </w:rPr>
              <w:t>Остроухова Н.,</w:t>
            </w:r>
            <w:r>
              <w:br/>
            </w:r>
            <w:r>
              <w:rPr>
                <w:rFonts w:ascii="Times New Roman"/>
                <w:b w:val="false"/>
                <w:i w:val="false"/>
                <w:color w:val="000000"/>
                <w:sz w:val="20"/>
              </w:rPr>
              <w:t>
</w:t>
            </w:r>
            <w:r>
              <w:rPr>
                <w:rFonts w:ascii="Times New Roman"/>
                <w:b w:val="false"/>
                <w:i w:val="false"/>
                <w:color w:val="000000"/>
                <w:sz w:val="20"/>
              </w:rPr>
              <w:t>Регель Н.,</w:t>
            </w:r>
            <w:r>
              <w:br/>
            </w:r>
            <w:r>
              <w:rPr>
                <w:rFonts w:ascii="Times New Roman"/>
                <w:b w:val="false"/>
                <w:i w:val="false"/>
                <w:color w:val="000000"/>
                <w:sz w:val="20"/>
              </w:rPr>
              <w:t>
</w:t>
            </w:r>
            <w:r>
              <w:rPr>
                <w:rFonts w:ascii="Times New Roman"/>
                <w:b w:val="false"/>
                <w:i w:val="false"/>
                <w:color w:val="000000"/>
                <w:sz w:val="20"/>
              </w:rPr>
              <w:t>Труханова О</w:t>
            </w:r>
            <w:r>
              <w:br/>
            </w:r>
            <w:r>
              <w:rPr>
                <w:rFonts w:ascii="Times New Roman"/>
                <w:b w:val="false"/>
                <w:i w:val="false"/>
                <w:color w:val="000000"/>
                <w:sz w:val="20"/>
              </w:rPr>
              <w:t>
</w:t>
            </w:r>
            <w:r>
              <w:rPr>
                <w:rFonts w:ascii="Times New Roman"/>
                <w:b w:val="false"/>
                <w:i w:val="false"/>
                <w:color w:val="000000"/>
                <w:sz w:val="20"/>
              </w:rPr>
              <w:t xml:space="preserve"> Адаптация: </w:t>
            </w:r>
            <w:r>
              <w:br/>
            </w:r>
            <w:r>
              <w:rPr>
                <w:rFonts w:ascii="Times New Roman"/>
                <w:b w:val="false"/>
                <w:i w:val="false"/>
                <w:color w:val="000000"/>
                <w:sz w:val="20"/>
              </w:rPr>
              <w:t>
Г. Жунисканова .</w:t>
            </w:r>
          </w:p>
          <w:bookmarkEnd w:id="37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3" w:id="3732"/>
          <w:p>
            <w:pPr>
              <w:spacing w:after="20"/>
              <w:ind w:left="20"/>
              <w:jc w:val="both"/>
            </w:pPr>
            <w:r>
              <w:rPr>
                <w:rFonts w:ascii="Times New Roman"/>
                <w:b w:val="false"/>
                <w:i w:val="false"/>
                <w:color w:val="000000"/>
                <w:sz w:val="20"/>
              </w:rPr>
              <w:t>
Математика. Учебник.</w:t>
            </w:r>
            <w:r>
              <w:br/>
            </w:r>
            <w:r>
              <w:rPr>
                <w:rFonts w:ascii="Times New Roman"/>
                <w:b w:val="false"/>
                <w:i w:val="false"/>
                <w:color w:val="000000"/>
                <w:sz w:val="20"/>
              </w:rPr>
              <w:t>
1, 2, 3, 4 части</w:t>
            </w:r>
          </w:p>
          <w:bookmarkEnd w:id="37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4" w:id="3733"/>
          <w:p>
            <w:pPr>
              <w:spacing w:after="20"/>
              <w:ind w:left="20"/>
              <w:jc w:val="both"/>
            </w:pPr>
            <w:r>
              <w:rPr>
                <w:rFonts w:ascii="Times New Roman"/>
                <w:b w:val="false"/>
                <w:i w:val="false"/>
                <w:color w:val="000000"/>
                <w:sz w:val="20"/>
              </w:rPr>
              <w:t>
Ақпаева А.,</w:t>
            </w:r>
            <w:r>
              <w:br/>
            </w:r>
            <w:r>
              <w:rPr>
                <w:rFonts w:ascii="Times New Roman"/>
                <w:b w:val="false"/>
                <w:i w:val="false"/>
                <w:color w:val="000000"/>
                <w:sz w:val="20"/>
              </w:rPr>
              <w:t>
Лебедева Л., Мыңжасарова М.</w:t>
            </w:r>
          </w:p>
          <w:bookmarkEnd w:id="37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5" w:id="3734"/>
          <w:p>
            <w:pPr>
              <w:spacing w:after="20"/>
              <w:ind w:left="20"/>
              <w:jc w:val="both"/>
            </w:pPr>
            <w:r>
              <w:rPr>
                <w:rFonts w:ascii="Times New Roman"/>
                <w:b w:val="false"/>
                <w:i w:val="false"/>
                <w:color w:val="000000"/>
                <w:sz w:val="20"/>
              </w:rPr>
              <w:t>
5-класс</w:t>
            </w:r>
            <w:r>
              <w:br/>
            </w:r>
            <w:r>
              <w:rPr>
                <w:rFonts w:ascii="Times New Roman"/>
                <w:b w:val="false"/>
                <w:i w:val="false"/>
                <w:color w:val="000000"/>
                <w:sz w:val="20"/>
              </w:rPr>
              <w:t>
Учебники с укрупненным шрифтом для слабовидящих обучающихся</w:t>
            </w:r>
          </w:p>
          <w:bookmarkEnd w:id="373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6" w:id="3735"/>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1, 2, 3 части</w:t>
            </w:r>
          </w:p>
          <w:bookmarkEnd w:id="37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 САТР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7" w:id="3736"/>
          <w:p>
            <w:pPr>
              <w:spacing w:after="20"/>
              <w:ind w:left="20"/>
              <w:jc w:val="both"/>
            </w:pPr>
            <w:r>
              <w:rPr>
                <w:rFonts w:ascii="Times New Roman"/>
                <w:b w:val="false"/>
                <w:i w:val="false"/>
                <w:color w:val="000000"/>
                <w:sz w:val="20"/>
              </w:rPr>
              <w:t>
Математика. Учебник.</w:t>
            </w:r>
            <w:r>
              <w:br/>
            </w:r>
            <w:r>
              <w:rPr>
                <w:rFonts w:ascii="Times New Roman"/>
                <w:b w:val="false"/>
                <w:i w:val="false"/>
                <w:color w:val="000000"/>
                <w:sz w:val="20"/>
              </w:rPr>
              <w:t xml:space="preserve">
1, 2, 3, 4, 5, 6 части </w:t>
            </w:r>
          </w:p>
          <w:bookmarkEnd w:id="37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8" w:id="3737"/>
          <w:p>
            <w:pPr>
              <w:spacing w:after="20"/>
              <w:ind w:left="20"/>
              <w:jc w:val="both"/>
            </w:pPr>
            <w:r>
              <w:rPr>
                <w:rFonts w:ascii="Times New Roman"/>
                <w:b w:val="false"/>
                <w:i w:val="false"/>
                <w:color w:val="000000"/>
                <w:sz w:val="20"/>
              </w:rPr>
              <w:t>
Алдамұратова Т.,</w:t>
            </w:r>
            <w:r>
              <w:br/>
            </w:r>
            <w:r>
              <w:rPr>
                <w:rFonts w:ascii="Times New Roman"/>
                <w:b w:val="false"/>
                <w:i w:val="false"/>
                <w:color w:val="000000"/>
                <w:sz w:val="20"/>
              </w:rPr>
              <w:t>
</w:t>
            </w:r>
            <w:r>
              <w:rPr>
                <w:rFonts w:ascii="Times New Roman"/>
                <w:b w:val="false"/>
                <w:i w:val="false"/>
                <w:color w:val="000000"/>
                <w:sz w:val="20"/>
              </w:rPr>
              <w:t>Байшоланова К.,</w:t>
            </w:r>
            <w:r>
              <w:br/>
            </w:r>
            <w:r>
              <w:rPr>
                <w:rFonts w:ascii="Times New Roman"/>
                <w:b w:val="false"/>
                <w:i w:val="false"/>
                <w:color w:val="000000"/>
                <w:sz w:val="20"/>
              </w:rPr>
              <w:t>
Байшоланов Е.</w:t>
            </w:r>
          </w:p>
          <w:bookmarkEnd w:id="37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специальных школ, для детей с нарушением интеллекта часть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0" w:id="3738"/>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w:t>
            </w:r>
          </w:p>
          <w:bookmarkEnd w:id="37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1" w:id="3739"/>
          <w:p>
            <w:pPr>
              <w:spacing w:after="20"/>
              <w:ind w:left="20"/>
              <w:jc w:val="both"/>
            </w:pPr>
            <w:r>
              <w:rPr>
                <w:rFonts w:ascii="Times New Roman"/>
                <w:b w:val="false"/>
                <w:i w:val="false"/>
                <w:color w:val="000000"/>
                <w:sz w:val="20"/>
              </w:rPr>
              <w:t xml:space="preserve">
Кислякова Ю, </w:t>
            </w:r>
            <w:r>
              <w:br/>
            </w:r>
            <w:r>
              <w:rPr>
                <w:rFonts w:ascii="Times New Roman"/>
                <w:b w:val="false"/>
                <w:i w:val="false"/>
                <w:color w:val="000000"/>
                <w:sz w:val="20"/>
              </w:rPr>
              <w:t>
Чумакова О.</w:t>
            </w:r>
          </w:p>
          <w:bookmarkEnd w:id="37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2" w:id="3740"/>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2 класса специальных школ, для детей с нарушением интеллекта Часть 1,2</w:t>
            </w:r>
          </w:p>
          <w:bookmarkEnd w:id="37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3" w:id="3741"/>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5" w:id="3742"/>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7" w:id="3743"/>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w:t>
            </w:r>
          </w:p>
          <w:bookmarkEnd w:id="37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8" w:id="3744"/>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2 класса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0" w:id="3745"/>
          <w:p>
            <w:pPr>
              <w:spacing w:after="20"/>
              <w:ind w:left="20"/>
              <w:jc w:val="both"/>
            </w:pPr>
            <w:r>
              <w:rPr>
                <w:rFonts w:ascii="Times New Roman"/>
                <w:b w:val="false"/>
                <w:i w:val="false"/>
                <w:color w:val="000000"/>
                <w:sz w:val="20"/>
              </w:rPr>
              <w:t xml:space="preserve">
Айдарбекова А., </w:t>
            </w:r>
            <w:r>
              <w:br/>
            </w:r>
            <w:r>
              <w:rPr>
                <w:rFonts w:ascii="Times New Roman"/>
                <w:b w:val="false"/>
                <w:i w:val="false"/>
                <w:color w:val="000000"/>
                <w:sz w:val="20"/>
              </w:rPr>
              <w:t>
</w:t>
            </w:r>
            <w:r>
              <w:rPr>
                <w:rFonts w:ascii="Times New Roman"/>
                <w:b w:val="false"/>
                <w:i w:val="false"/>
                <w:color w:val="000000"/>
                <w:sz w:val="20"/>
              </w:rPr>
              <w:t xml:space="preserve">Радионова В., </w:t>
            </w:r>
            <w:r>
              <w:br/>
            </w:r>
            <w:r>
              <w:rPr>
                <w:rFonts w:ascii="Times New Roman"/>
                <w:b w:val="false"/>
                <w:i w:val="false"/>
                <w:color w:val="000000"/>
                <w:sz w:val="20"/>
              </w:rPr>
              <w:t>
Летошко М.</w:t>
            </w:r>
          </w:p>
          <w:bookmarkEnd w:id="37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2" w:id="3746"/>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bookmarkEnd w:id="37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3" w:id="3747"/>
          <w:p>
            <w:pPr>
              <w:spacing w:after="20"/>
              <w:ind w:left="20"/>
              <w:jc w:val="both"/>
            </w:pPr>
            <w:r>
              <w:rPr>
                <w:rFonts w:ascii="Times New Roman"/>
                <w:b w:val="false"/>
                <w:i w:val="false"/>
                <w:color w:val="000000"/>
                <w:sz w:val="20"/>
              </w:rPr>
              <w:t xml:space="preserve">
Айдарбекова А., Радионова В., </w:t>
            </w:r>
            <w:r>
              <w:br/>
            </w:r>
            <w:r>
              <w:rPr>
                <w:rFonts w:ascii="Times New Roman"/>
                <w:b w:val="false"/>
                <w:i w:val="false"/>
                <w:color w:val="000000"/>
                <w:sz w:val="20"/>
              </w:rPr>
              <w:t>
Летошко М.</w:t>
            </w:r>
          </w:p>
          <w:bookmarkEnd w:id="37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4" w:id="3748"/>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bookmarkEnd w:id="37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Айдарбекова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бұзылыстары бар балаларға арналған, арнайы мектептердің 2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5" w:id="3749"/>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6" w:id="3750"/>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7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7" w:id="3751"/>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8" w:id="3752"/>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7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9" w:id="3753"/>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0" w:id="3754"/>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2 класса специальных школ, для детей с нарушением интеллекта</w:t>
            </w:r>
          </w:p>
          <w:bookmarkEnd w:id="37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Методическое пособие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1" w:id="3755"/>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w:t>
            </w:r>
          </w:p>
          <w:bookmarkEnd w:id="37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2" w:id="3756"/>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Елисеева И.</w:t>
            </w:r>
          </w:p>
          <w:bookmarkEnd w:id="37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Методические указания для 1 отделения специальной школы для детей с нарушением интеллекта с русским языком обучения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Рабочая тетрадь для 1 отделения специальной школы для детей с нарушением интеллекта с русским языком обучения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Табличное умножение и деление. Рабочая тетрадь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3" w:id="3757"/>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Заславская С.</w:t>
            </w:r>
          </w:p>
          <w:bookmarkEnd w:id="37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5 класса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4" w:id="3758"/>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w:t>
            </w:r>
          </w:p>
          <w:bookmarkEnd w:id="37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5" w:id="3759"/>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bookmarkEnd w:id="37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6" w:id="3760"/>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w:t>
            </w:r>
            <w:r>
              <w:rPr>
                <w:rFonts w:ascii="Times New Roman"/>
                <w:b w:val="false"/>
                <w:i w:val="false"/>
                <w:color w:val="000000"/>
                <w:sz w:val="20"/>
              </w:rPr>
              <w:t xml:space="preserve">Летошко М., </w:t>
            </w:r>
            <w:r>
              <w:br/>
            </w:r>
            <w:r>
              <w:rPr>
                <w:rFonts w:ascii="Times New Roman"/>
                <w:b w:val="false"/>
                <w:i w:val="false"/>
                <w:color w:val="000000"/>
                <w:sz w:val="20"/>
              </w:rPr>
              <w:t>
Дербисалова Г.</w:t>
            </w:r>
          </w:p>
          <w:bookmarkEnd w:id="37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8" w:id="3761"/>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bookmarkEnd w:id="37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5-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9" w:id="3762"/>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0" w:id="3763"/>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7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1" w:id="3764"/>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2" w:id="3765"/>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7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3" w:id="3766"/>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4" w:id="3767"/>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5 класса специальных школ, для детей с нарушением интеллекта</w:t>
            </w:r>
          </w:p>
          <w:bookmarkEnd w:id="37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5" w:id="3768"/>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Б.</w:t>
            </w:r>
          </w:p>
          <w:bookmarkEnd w:id="37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Методическое пособие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6" w:id="3769"/>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w:t>
            </w:r>
          </w:p>
          <w:bookmarkEnd w:id="37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7" w:id="3770"/>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Б.</w:t>
            </w:r>
          </w:p>
          <w:bookmarkEnd w:id="37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8" w:id="3771"/>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для 5 класса специальных школ, для детей с нарушением интеллекта</w:t>
            </w:r>
          </w:p>
          <w:bookmarkEnd w:id="37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9" w:id="3772"/>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bookmarkEnd w:id="37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0" w:id="377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5 класса специальных школ, для детей с нарушением интеллекта</w:t>
            </w:r>
          </w:p>
          <w:bookmarkEnd w:id="37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1" w:id="3774"/>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3" w:id="3775"/>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5" w:id="377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Рабочая тетрадь </w:t>
            </w:r>
          </w:p>
          <w:bookmarkEnd w:id="37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6" w:id="3777"/>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8" w:id="3778"/>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для 7 класса специальных школ, для детей с нарушением интеллекта</w:t>
            </w:r>
          </w:p>
          <w:bookmarkEnd w:id="37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9" w:id="3779"/>
          <w:p>
            <w:pPr>
              <w:spacing w:after="20"/>
              <w:ind w:left="20"/>
              <w:jc w:val="both"/>
            </w:pPr>
            <w:r>
              <w:rPr>
                <w:rFonts w:ascii="Times New Roman"/>
                <w:b w:val="false"/>
                <w:i w:val="false"/>
                <w:color w:val="000000"/>
                <w:sz w:val="20"/>
              </w:rPr>
              <w:t>
Змушко А.,</w:t>
            </w:r>
            <w:r>
              <w:br/>
            </w:r>
            <w:r>
              <w:rPr>
                <w:rFonts w:ascii="Times New Roman"/>
                <w:b w:val="false"/>
                <w:i w:val="false"/>
                <w:color w:val="000000"/>
                <w:sz w:val="20"/>
              </w:rPr>
              <w:t>
Мельникова Т.</w:t>
            </w:r>
          </w:p>
          <w:bookmarkEnd w:id="37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0" w:id="3780"/>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bookmarkEnd w:id="378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7 класса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1" w:id="3781"/>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w:t>
            </w:r>
          </w:p>
          <w:bookmarkEnd w:id="37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2" w:id="3782"/>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bookmarkEnd w:id="37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3" w:id="3783"/>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 Дербисалова Г.</w:t>
            </w:r>
          </w:p>
          <w:bookmarkEnd w:id="37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4" w:id="3784"/>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bookmarkEnd w:id="37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7- сыныбына арналған оқулық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5" w:id="3785"/>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6" w:id="3786"/>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bookmarkEnd w:id="37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7" w:id="3787"/>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8" w:id="3788"/>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bookmarkEnd w:id="37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9" w:id="3789"/>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bookmarkEnd w:id="37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7 класса специальных школ, для детей с нарушением интеллекта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0" w:id="3790"/>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bookmarkEnd w:id="37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Методическое пособие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1" w:id="3791"/>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bookmarkEnd w:id="37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2" w:id="3792"/>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bookmarkEnd w:id="37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3" w:id="379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7 класса специальных школ, для детей с нарушением интеллекта</w:t>
            </w:r>
          </w:p>
          <w:bookmarkEnd w:id="37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4" w:id="3794"/>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6" w:id="3795"/>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8" w:id="3796"/>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w:t>
            </w:r>
          </w:p>
          <w:bookmarkEnd w:id="37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9" w:id="3797"/>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w:t>
            </w:r>
            <w:r>
              <w:rPr>
                <w:rFonts w:ascii="Times New Roman"/>
                <w:b w:val="false"/>
                <w:i w:val="false"/>
                <w:color w:val="000000"/>
                <w:sz w:val="20"/>
              </w:rPr>
              <w:t xml:space="preserve">Елисеева И., </w:t>
            </w:r>
            <w:r>
              <w:br/>
            </w:r>
            <w:r>
              <w:rPr>
                <w:rFonts w:ascii="Times New Roman"/>
                <w:b w:val="false"/>
                <w:i w:val="false"/>
                <w:color w:val="000000"/>
                <w:sz w:val="20"/>
              </w:rPr>
              <w:t>
Карипжанова Ш.</w:t>
            </w:r>
          </w:p>
          <w:bookmarkEnd w:id="37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 Хрестоматия для всех типов специальных (коррекционных) школ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1" w:id="3798"/>
          <w:p>
            <w:pPr>
              <w:spacing w:after="20"/>
              <w:ind w:left="20"/>
              <w:jc w:val="both"/>
            </w:pPr>
            <w:r>
              <w:rPr>
                <w:rFonts w:ascii="Times New Roman"/>
                <w:b w:val="false"/>
                <w:i w:val="false"/>
                <w:color w:val="000000"/>
                <w:sz w:val="20"/>
              </w:rPr>
              <w:t>
С, Ш дыбыстарын дұрыс айтуға үйрету</w:t>
            </w:r>
            <w:r>
              <w:br/>
            </w:r>
            <w:r>
              <w:rPr>
                <w:rFonts w:ascii="Times New Roman"/>
                <w:b w:val="false"/>
                <w:i w:val="false"/>
                <w:color w:val="000000"/>
                <w:sz w:val="20"/>
              </w:rPr>
              <w:t>
Оқу-әдістемелік құрал </w:t>
            </w:r>
          </w:p>
          <w:bookmarkEnd w:id="37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2" w:id="3799"/>
          <w:p>
            <w:pPr>
              <w:spacing w:after="20"/>
              <w:ind w:left="20"/>
              <w:jc w:val="both"/>
            </w:pPr>
            <w:r>
              <w:rPr>
                <w:rFonts w:ascii="Times New Roman"/>
                <w:b w:val="false"/>
                <w:i w:val="false"/>
                <w:color w:val="000000"/>
                <w:sz w:val="20"/>
              </w:rPr>
              <w:t>
Қ. Өмірбекова</w:t>
            </w:r>
            <w:r>
              <w:br/>
            </w:r>
            <w:r>
              <w:rPr>
                <w:rFonts w:ascii="Times New Roman"/>
                <w:b w:val="false"/>
                <w:i w:val="false"/>
                <w:color w:val="000000"/>
                <w:sz w:val="20"/>
              </w:rPr>
              <w:t>
С. Өмірбекова</w:t>
            </w:r>
          </w:p>
          <w:bookmarkEnd w:id="37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3" w:id="3800"/>
          <w:p>
            <w:pPr>
              <w:spacing w:after="20"/>
              <w:ind w:left="20"/>
              <w:jc w:val="both"/>
            </w:pPr>
            <w:r>
              <w:rPr>
                <w:rFonts w:ascii="Times New Roman"/>
                <w:b w:val="false"/>
                <w:i w:val="false"/>
                <w:color w:val="000000"/>
                <w:sz w:val="20"/>
              </w:rPr>
              <w:t xml:space="preserve">
"Сөйлеу тілін қалыптастыруға дайындық" кешені </w:t>
            </w:r>
            <w:r>
              <w:br/>
            </w:r>
            <w:r>
              <w:rPr>
                <w:rFonts w:ascii="Times New Roman"/>
                <w:b w:val="false"/>
                <w:i w:val="false"/>
                <w:color w:val="000000"/>
                <w:sz w:val="20"/>
              </w:rPr>
              <w:t>
</w:t>
            </w:r>
            <w:r>
              <w:rPr>
                <w:rFonts w:ascii="Times New Roman"/>
                <w:b w:val="false"/>
                <w:i w:val="false"/>
                <w:color w:val="000000"/>
                <w:sz w:val="20"/>
              </w:rPr>
              <w:t>Әдістемелік құрал</w:t>
            </w:r>
            <w:r>
              <w:br/>
            </w:r>
            <w:r>
              <w:rPr>
                <w:rFonts w:ascii="Times New Roman"/>
                <w:b w:val="false"/>
                <w:i w:val="false"/>
                <w:color w:val="000000"/>
                <w:sz w:val="20"/>
              </w:rPr>
              <w:t>
</w:t>
            </w:r>
            <w:r>
              <w:rPr>
                <w:rFonts w:ascii="Times New Roman"/>
                <w:b w:val="false"/>
                <w:i w:val="false"/>
                <w:color w:val="000000"/>
                <w:sz w:val="20"/>
              </w:rPr>
              <w:t>Көрнекі - дидактикалық материал.</w:t>
            </w:r>
            <w:r>
              <w:br/>
            </w:r>
            <w:r>
              <w:rPr>
                <w:rFonts w:ascii="Times New Roman"/>
                <w:b w:val="false"/>
                <w:i w:val="false"/>
                <w:color w:val="000000"/>
                <w:sz w:val="20"/>
              </w:rPr>
              <w:t>
Үлестірмелі материалдар </w:t>
            </w:r>
          </w:p>
          <w:bookmarkEnd w:id="38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6" w:id="3801"/>
          <w:p>
            <w:pPr>
              <w:spacing w:after="20"/>
              <w:ind w:left="20"/>
              <w:jc w:val="both"/>
            </w:pPr>
            <w:r>
              <w:rPr>
                <w:rFonts w:ascii="Times New Roman"/>
                <w:b w:val="false"/>
                <w:i w:val="false"/>
                <w:color w:val="000000"/>
                <w:sz w:val="20"/>
              </w:rPr>
              <w:t>
Развитие речи и обучение грамоте детей с умеренной и тяжелой умственной отсталостью.</w:t>
            </w:r>
            <w:r>
              <w:br/>
            </w:r>
            <w:r>
              <w:rPr>
                <w:rFonts w:ascii="Times New Roman"/>
                <w:b w:val="false"/>
                <w:i w:val="false"/>
                <w:color w:val="000000"/>
                <w:sz w:val="20"/>
              </w:rPr>
              <w:t>
Учебное пособие </w:t>
            </w:r>
          </w:p>
          <w:bookmarkEnd w:id="38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7" w:id="3802"/>
          <w:p>
            <w:pPr>
              <w:spacing w:after="20"/>
              <w:ind w:left="20"/>
              <w:jc w:val="both"/>
            </w:pPr>
            <w:r>
              <w:rPr>
                <w:rFonts w:ascii="Times New Roman"/>
                <w:b w:val="false"/>
                <w:i w:val="false"/>
                <w:color w:val="000000"/>
                <w:sz w:val="20"/>
              </w:rPr>
              <w:t>
Баряева Л.,</w:t>
            </w:r>
            <w:r>
              <w:br/>
            </w:r>
            <w:r>
              <w:rPr>
                <w:rFonts w:ascii="Times New Roman"/>
                <w:b w:val="false"/>
                <w:i w:val="false"/>
                <w:color w:val="000000"/>
                <w:sz w:val="20"/>
              </w:rPr>
              <w:t>
</w:t>
            </w:r>
            <w:r>
              <w:rPr>
                <w:rFonts w:ascii="Times New Roman"/>
                <w:b w:val="false"/>
                <w:i w:val="false"/>
                <w:color w:val="000000"/>
                <w:sz w:val="20"/>
              </w:rPr>
              <w:t>Логинова Е.,</w:t>
            </w:r>
            <w:r>
              <w:br/>
            </w:r>
            <w:r>
              <w:rPr>
                <w:rFonts w:ascii="Times New Roman"/>
                <w:b w:val="false"/>
                <w:i w:val="false"/>
                <w:color w:val="000000"/>
                <w:sz w:val="20"/>
              </w:rPr>
              <w:t>
</w:t>
            </w:r>
            <w:r>
              <w:rPr>
                <w:rFonts w:ascii="Times New Roman"/>
                <w:b w:val="false"/>
                <w:i w:val="false"/>
                <w:color w:val="000000"/>
                <w:sz w:val="20"/>
              </w:rPr>
              <w:t>Лопатина Л.,</w:t>
            </w:r>
            <w:r>
              <w:br/>
            </w:r>
            <w:r>
              <w:rPr>
                <w:rFonts w:ascii="Times New Roman"/>
                <w:b w:val="false"/>
                <w:i w:val="false"/>
                <w:color w:val="000000"/>
                <w:sz w:val="20"/>
              </w:rPr>
              <w:t>
</w:t>
            </w:r>
            <w:r>
              <w:rPr>
                <w:rFonts w:ascii="Times New Roman"/>
                <w:b w:val="false"/>
                <w:i w:val="false"/>
                <w:color w:val="000000"/>
                <w:sz w:val="20"/>
              </w:rPr>
              <w:t>Сулейменова Р.,</w:t>
            </w:r>
            <w:r>
              <w:br/>
            </w:r>
            <w:r>
              <w:rPr>
                <w:rFonts w:ascii="Times New Roman"/>
                <w:b w:val="false"/>
                <w:i w:val="false"/>
                <w:color w:val="000000"/>
                <w:sz w:val="20"/>
              </w:rPr>
              <w:t>
Мовкебаева З.</w:t>
            </w:r>
          </w:p>
          <w:bookmarkEnd w:id="38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1" w:id="3803"/>
          <w:p>
            <w:pPr>
              <w:spacing w:after="20"/>
              <w:ind w:left="20"/>
              <w:jc w:val="both"/>
            </w:pPr>
            <w:r>
              <w:rPr>
                <w:rFonts w:ascii="Times New Roman"/>
                <w:b w:val="false"/>
                <w:i w:val="false"/>
                <w:color w:val="000000"/>
                <w:sz w:val="20"/>
              </w:rPr>
              <w:t>
"Арнайы білім беру (түзету) мектептерінде тәрбие жұмысын ұйымдастыру" кешені</w:t>
            </w:r>
            <w:r>
              <w:br/>
            </w:r>
            <w:r>
              <w:rPr>
                <w:rFonts w:ascii="Times New Roman"/>
                <w:b w:val="false"/>
                <w:i w:val="false"/>
                <w:color w:val="000000"/>
                <w:sz w:val="20"/>
              </w:rPr>
              <w:t>
</w:t>
            </w:r>
            <w:r>
              <w:rPr>
                <w:rFonts w:ascii="Times New Roman"/>
                <w:b w:val="false"/>
                <w:i w:val="false"/>
                <w:color w:val="000000"/>
                <w:sz w:val="20"/>
              </w:rPr>
              <w:t>Тәрбиешіге арналған журнал.Тәрбие жұмысын ұйымдастыруға арналған әдістемелік құрал</w:t>
            </w:r>
            <w:r>
              <w:br/>
            </w:r>
            <w:r>
              <w:rPr>
                <w:rFonts w:ascii="Times New Roman"/>
                <w:b w:val="false"/>
                <w:i w:val="false"/>
                <w:color w:val="000000"/>
                <w:sz w:val="20"/>
              </w:rPr>
              <w:t>
Журналға арналған әдістемелік нұсқау</w:t>
            </w:r>
          </w:p>
          <w:bookmarkEnd w:id="38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3" w:id="3804"/>
          <w:p>
            <w:pPr>
              <w:spacing w:after="20"/>
              <w:ind w:left="20"/>
              <w:jc w:val="both"/>
            </w:pPr>
            <w:r>
              <w:rPr>
                <w:rFonts w:ascii="Times New Roman"/>
                <w:b w:val="false"/>
                <w:i w:val="false"/>
                <w:color w:val="000000"/>
                <w:sz w:val="20"/>
              </w:rPr>
              <w:t>
Комплекс: "Организация воспитательного процесса в специальной (коррекционной) школе-интернате"</w:t>
            </w:r>
            <w:r>
              <w:br/>
            </w:r>
            <w:r>
              <w:rPr>
                <w:rFonts w:ascii="Times New Roman"/>
                <w:b w:val="false"/>
                <w:i w:val="false"/>
                <w:color w:val="000000"/>
                <w:sz w:val="20"/>
              </w:rPr>
              <w:t>
</w:t>
            </w:r>
            <w:r>
              <w:rPr>
                <w:rFonts w:ascii="Times New Roman"/>
                <w:b w:val="false"/>
                <w:i w:val="false"/>
                <w:color w:val="000000"/>
                <w:sz w:val="20"/>
              </w:rPr>
              <w:t>Журнал воспитателя.</w:t>
            </w:r>
            <w:r>
              <w:br/>
            </w:r>
            <w:r>
              <w:rPr>
                <w:rFonts w:ascii="Times New Roman"/>
                <w:b w:val="false"/>
                <w:i w:val="false"/>
                <w:color w:val="000000"/>
                <w:sz w:val="20"/>
              </w:rPr>
              <w:t>
</w:t>
            </w:r>
            <w:r>
              <w:rPr>
                <w:rFonts w:ascii="Times New Roman"/>
                <w:b w:val="false"/>
                <w:i w:val="false"/>
                <w:color w:val="000000"/>
                <w:sz w:val="20"/>
              </w:rPr>
              <w:t>Методическое пособие</w:t>
            </w:r>
            <w:r>
              <w:br/>
            </w:r>
            <w:r>
              <w:rPr>
                <w:rFonts w:ascii="Times New Roman"/>
                <w:b w:val="false"/>
                <w:i w:val="false"/>
                <w:color w:val="000000"/>
                <w:sz w:val="20"/>
              </w:rPr>
              <w:t>
по воспитательной работе.Методические указания к ведению рабочей тетради воспитателя специальной коррекционной организации образования </w:t>
            </w:r>
          </w:p>
          <w:bookmarkEnd w:id="38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издания для изучения иностранных языков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образование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Подраздел исключен приказом Министра образования и науки РК от 08.09.2020 </w:t>
            </w:r>
            <w:r>
              <w:rPr>
                <w:rFonts w:ascii="Times New Roman"/>
                <w:b w:val="false"/>
                <w:i w:val="false"/>
                <w:color w:val="00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1. The kingdom of three languages book 1. Королевство трех яз. Книга 1. + Тетрадь приложение к книге "Үш тілдің патшалығы" дәптер 1 The kingdom of three languages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8" w:id="3805"/>
          <w:p>
            <w:pPr>
              <w:spacing w:after="20"/>
              <w:ind w:left="20"/>
              <w:jc w:val="both"/>
            </w:pPr>
            <w:r>
              <w:rPr>
                <w:rFonts w:ascii="Times New Roman"/>
                <w:b w:val="false"/>
                <w:i w:val="false"/>
                <w:color w:val="000000"/>
                <w:sz w:val="20"/>
              </w:rPr>
              <w:t>
А. Сәулебаева, М.Абаева-Бегалиева, З.Д.Казакова,</w:t>
            </w:r>
            <w:r>
              <w:br/>
            </w:r>
            <w:r>
              <w:rPr>
                <w:rFonts w:ascii="Times New Roman"/>
                <w:b w:val="false"/>
                <w:i w:val="false"/>
                <w:color w:val="000000"/>
                <w:sz w:val="20"/>
              </w:rPr>
              <w:t>
О.Н. Гумирова</w:t>
            </w:r>
          </w:p>
          <w:bookmarkEnd w:id="38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2 The kingdom of three languages book 2 Королевство трех яз. Книга 2 +Тетрадь приложение к книге "Үш тілдің патшалығы" дәптер 2 The kingdom of three languages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 М.Абаева-Бегалиева, З.Д.Казакова,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3 The kingdom of three languages book 3 Королевство трех яз. Книга 3 + Тетрадь приложение к книге "Үш тілдің патшалығы" дәптер 3 The kingdom of three languages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9" w:id="3806"/>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w:t>
            </w:r>
            <w:r>
              <w:rPr>
                <w:rFonts w:ascii="Times New Roman"/>
                <w:b w:val="false"/>
                <w:i w:val="false"/>
                <w:color w:val="000000"/>
                <w:sz w:val="20"/>
              </w:rPr>
              <w:t xml:space="preserve">М. Абаева-Бегалиева, З.Д. Казакова, </w:t>
            </w:r>
            <w:r>
              <w:br/>
            </w:r>
            <w:r>
              <w:rPr>
                <w:rFonts w:ascii="Times New Roman"/>
                <w:b w:val="false"/>
                <w:i w:val="false"/>
                <w:color w:val="000000"/>
                <w:sz w:val="20"/>
              </w:rPr>
              <w:t>
О.Н. Гумирова</w:t>
            </w:r>
          </w:p>
          <w:bookmarkEnd w:id="38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4 The kingdom of three languages book 4 Королевство трех яз. Книга 4 +Тетрадь приложение к книге "Үш тілдің патшалығы" дәптер 4 The kingdom of three languages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1" w:id="3807"/>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w:t>
            </w:r>
            <w:r>
              <w:rPr>
                <w:rFonts w:ascii="Times New Roman"/>
                <w:b w:val="false"/>
                <w:i w:val="false"/>
                <w:color w:val="000000"/>
                <w:sz w:val="20"/>
              </w:rPr>
              <w:t xml:space="preserve">М. Абаева-Бегалиева, З.Д. Казакова, </w:t>
            </w:r>
            <w:r>
              <w:br/>
            </w:r>
            <w:r>
              <w:rPr>
                <w:rFonts w:ascii="Times New Roman"/>
                <w:b w:val="false"/>
                <w:i w:val="false"/>
                <w:color w:val="000000"/>
                <w:sz w:val="20"/>
              </w:rPr>
              <w:t>
О.Н. Гумирова</w:t>
            </w:r>
          </w:p>
          <w:bookmarkEnd w:id="38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5 The kingdom of three languages book 5 Королевство трех яз. Книга5 +Тетрадь приложение к книге "Үш тілдің патшалығы" дәптер 5 The kingdom of three languages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3" w:id="3808"/>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w:t>
            </w:r>
            <w:r>
              <w:rPr>
                <w:rFonts w:ascii="Times New Roman"/>
                <w:b w:val="false"/>
                <w:i w:val="false"/>
                <w:color w:val="000000"/>
                <w:sz w:val="20"/>
              </w:rPr>
              <w:t xml:space="preserve">М. Абаева-Бегалиева, З.Д. Казакова, </w:t>
            </w:r>
            <w:r>
              <w:br/>
            </w:r>
            <w:r>
              <w:rPr>
                <w:rFonts w:ascii="Times New Roman"/>
                <w:b w:val="false"/>
                <w:i w:val="false"/>
                <w:color w:val="000000"/>
                <w:sz w:val="20"/>
              </w:rPr>
              <w:t>
О.Н. Гумирова</w:t>
            </w:r>
          </w:p>
          <w:bookmarkEnd w:id="38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English 25 lessons"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Бобровская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Stories about Kazakhstan. А cultural reader. Книга для чтения дополнительного чтения на английском языке 9-11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Bottlenose Dolphin Книга для чтения CLIL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Starters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Movers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Flyers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Bryan Stephens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Level 2 Pupil`s Book, Activity Book, Teacher`s Book, Maths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5" w:id="3809"/>
          <w:p>
            <w:pPr>
              <w:spacing w:after="20"/>
              <w:ind w:left="20"/>
              <w:jc w:val="both"/>
            </w:pPr>
            <w:r>
              <w:rPr>
                <w:rFonts w:ascii="Times New Roman"/>
                <w:b w:val="false"/>
                <w:i w:val="false"/>
                <w:color w:val="000000"/>
                <w:sz w:val="20"/>
              </w:rPr>
              <w:t xml:space="preserve">
Jeanne Perrett, </w:t>
            </w:r>
            <w:r>
              <w:br/>
            </w:r>
            <w:r>
              <w:rPr>
                <w:rFonts w:ascii="Times New Roman"/>
                <w:b w:val="false"/>
                <w:i w:val="false"/>
                <w:color w:val="000000"/>
                <w:sz w:val="20"/>
              </w:rPr>
              <w:t>
Jill Leighton</w:t>
            </w:r>
          </w:p>
          <w:bookmarkEnd w:id="38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View Level 1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6" w:id="3810"/>
          <w:p>
            <w:pPr>
              <w:spacing w:after="20"/>
              <w:ind w:left="20"/>
              <w:jc w:val="both"/>
            </w:pPr>
            <w:r>
              <w:rPr>
                <w:rFonts w:ascii="Times New Roman"/>
                <w:b w:val="false"/>
                <w:i w:val="false"/>
                <w:color w:val="000000"/>
                <w:sz w:val="20"/>
              </w:rPr>
              <w:t xml:space="preserve">
Jeanne Perrett, </w:t>
            </w:r>
            <w:r>
              <w:br/>
            </w:r>
            <w:r>
              <w:rPr>
                <w:rFonts w:ascii="Times New Roman"/>
                <w:b w:val="false"/>
                <w:i w:val="false"/>
                <w:color w:val="000000"/>
                <w:sz w:val="20"/>
              </w:rPr>
              <w:t>
Jill Leighton</w:t>
            </w:r>
          </w:p>
          <w:bookmarkEnd w:id="38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Level 1 Pupil`s Book,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7" w:id="3811"/>
          <w:p>
            <w:pPr>
              <w:spacing w:after="20"/>
              <w:ind w:left="20"/>
              <w:jc w:val="both"/>
            </w:pPr>
            <w:r>
              <w:rPr>
                <w:rFonts w:ascii="Times New Roman"/>
                <w:b w:val="false"/>
                <w:i w:val="false"/>
                <w:color w:val="000000"/>
                <w:sz w:val="20"/>
              </w:rPr>
              <w:t xml:space="preserve">
Nicole Taylor, </w:t>
            </w:r>
            <w:r>
              <w:br/>
            </w:r>
            <w:r>
              <w:rPr>
                <w:rFonts w:ascii="Times New Roman"/>
                <w:b w:val="false"/>
                <w:i w:val="false"/>
                <w:color w:val="000000"/>
                <w:sz w:val="20"/>
              </w:rPr>
              <w:t>
Michael Watts</w:t>
            </w:r>
          </w:p>
          <w:bookmarkEnd w:id="38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Level 2 Pupil`s Book,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8" w:id="3812"/>
          <w:p>
            <w:pPr>
              <w:spacing w:after="20"/>
              <w:ind w:left="20"/>
              <w:jc w:val="both"/>
            </w:pPr>
            <w:r>
              <w:rPr>
                <w:rFonts w:ascii="Times New Roman"/>
                <w:b w:val="false"/>
                <w:i w:val="false"/>
                <w:color w:val="000000"/>
                <w:sz w:val="20"/>
              </w:rPr>
              <w:t xml:space="preserve">
Nicole Taylor, </w:t>
            </w:r>
            <w:r>
              <w:br/>
            </w:r>
            <w:r>
              <w:rPr>
                <w:rFonts w:ascii="Times New Roman"/>
                <w:b w:val="false"/>
                <w:i w:val="false"/>
                <w:color w:val="000000"/>
                <w:sz w:val="20"/>
              </w:rPr>
              <w:t>
Michael Watts</w:t>
            </w:r>
          </w:p>
          <w:bookmarkEnd w:id="38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Level 3 Pupil`s Book,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9" w:id="3813"/>
          <w:p>
            <w:pPr>
              <w:spacing w:after="20"/>
              <w:ind w:left="20"/>
              <w:jc w:val="both"/>
            </w:pPr>
            <w:r>
              <w:rPr>
                <w:rFonts w:ascii="Times New Roman"/>
                <w:b w:val="false"/>
                <w:i w:val="false"/>
                <w:color w:val="000000"/>
                <w:sz w:val="20"/>
              </w:rPr>
              <w:t xml:space="preserve">
Judie Tice, </w:t>
            </w:r>
            <w:r>
              <w:br/>
            </w:r>
            <w:r>
              <w:rPr>
                <w:rFonts w:ascii="Times New Roman"/>
                <w:b w:val="false"/>
                <w:i w:val="false"/>
                <w:color w:val="000000"/>
                <w:sz w:val="20"/>
              </w:rPr>
              <w:t>
Dave Tucker</w:t>
            </w:r>
          </w:p>
          <w:bookmarkEnd w:id="38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0" w:id="3814"/>
          <w:p>
            <w:pPr>
              <w:spacing w:after="20"/>
              <w:ind w:left="20"/>
              <w:jc w:val="both"/>
            </w:pPr>
            <w:r>
              <w:rPr>
                <w:rFonts w:ascii="Times New Roman"/>
                <w:b w:val="false"/>
                <w:i w:val="false"/>
                <w:color w:val="000000"/>
                <w:sz w:val="20"/>
              </w:rPr>
              <w:t xml:space="preserve">
Family and Friends 4 </w:t>
            </w:r>
            <w:r>
              <w:br/>
            </w:r>
            <w:r>
              <w:rPr>
                <w:rFonts w:ascii="Times New Roman"/>
                <w:b w:val="false"/>
                <w:i w:val="false"/>
                <w:color w:val="000000"/>
                <w:sz w:val="20"/>
              </w:rPr>
              <w:t>
Class book+CD, Work book with online practice, Class Audio CD</w:t>
            </w:r>
          </w:p>
          <w:bookmarkEnd w:id="38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Simmons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move 1 Pupil`s Book, Work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1" w:id="3815"/>
          <w:p>
            <w:pPr>
              <w:spacing w:after="20"/>
              <w:ind w:left="20"/>
              <w:jc w:val="both"/>
            </w:pPr>
            <w:r>
              <w:rPr>
                <w:rFonts w:ascii="Times New Roman"/>
                <w:b w:val="false"/>
                <w:i w:val="false"/>
                <w:color w:val="000000"/>
                <w:sz w:val="20"/>
              </w:rPr>
              <w:t>
A. Cant,</w:t>
            </w:r>
            <w:r>
              <w:br/>
            </w:r>
            <w:r>
              <w:rPr>
                <w:rFonts w:ascii="Times New Roman"/>
                <w:b w:val="false"/>
                <w:i w:val="false"/>
                <w:color w:val="000000"/>
                <w:sz w:val="20"/>
              </w:rPr>
              <w:t>
M. Charrington</w:t>
            </w:r>
          </w:p>
          <w:bookmarkEnd w:id="38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2" w:id="3816"/>
          <w:p>
            <w:pPr>
              <w:spacing w:after="20"/>
              <w:ind w:left="20"/>
              <w:jc w:val="both"/>
            </w:pPr>
            <w:r>
              <w:rPr>
                <w:rFonts w:ascii="Times New Roman"/>
                <w:b w:val="false"/>
                <w:i w:val="false"/>
                <w:color w:val="000000"/>
                <w:sz w:val="20"/>
              </w:rPr>
              <w:t xml:space="preserve">
Yazoo Level 3 </w:t>
            </w:r>
            <w:r>
              <w:br/>
            </w:r>
            <w:r>
              <w:rPr>
                <w:rFonts w:ascii="Times New Roman"/>
                <w:b w:val="false"/>
                <w:i w:val="false"/>
                <w:color w:val="000000"/>
                <w:sz w:val="20"/>
              </w:rPr>
              <w:t>
(Pupil`s book with Audio CDs, Activity book + CD - Rom, Teacher`s Book, Class CD (1, 2, 3)</w:t>
            </w:r>
          </w:p>
          <w:bookmarkEnd w:id="38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Covill,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3" w:id="3817"/>
          <w:p>
            <w:pPr>
              <w:spacing w:after="20"/>
              <w:ind w:left="20"/>
              <w:jc w:val="both"/>
            </w:pPr>
            <w:r>
              <w:rPr>
                <w:rFonts w:ascii="Times New Roman"/>
                <w:b w:val="false"/>
                <w:i w:val="false"/>
                <w:color w:val="000000"/>
                <w:sz w:val="20"/>
              </w:rPr>
              <w:t>
Yazoo Level 4</w:t>
            </w:r>
            <w:r>
              <w:br/>
            </w:r>
            <w:r>
              <w:rPr>
                <w:rFonts w:ascii="Times New Roman"/>
                <w:b w:val="false"/>
                <w:i w:val="false"/>
                <w:color w:val="000000"/>
                <w:sz w:val="20"/>
              </w:rPr>
              <w:t>
(Pupil`s book with Audio CDs, Activity book + CD - Rom, Teacher`s Book, Class CD (1, 2, 3)</w:t>
            </w:r>
          </w:p>
          <w:bookmarkEnd w:id="38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Covill, Jeanne Perret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4" w:id="3818"/>
          <w:p>
            <w:pPr>
              <w:spacing w:after="20"/>
              <w:ind w:left="20"/>
              <w:jc w:val="both"/>
            </w:pPr>
            <w:r>
              <w:rPr>
                <w:rFonts w:ascii="Times New Roman"/>
                <w:b w:val="false"/>
                <w:i w:val="false"/>
                <w:color w:val="000000"/>
                <w:sz w:val="20"/>
              </w:rPr>
              <w:t>
Fly High 3</w:t>
            </w:r>
            <w:r>
              <w:br/>
            </w:r>
            <w:r>
              <w:rPr>
                <w:rFonts w:ascii="Times New Roman"/>
                <w:b w:val="false"/>
                <w:i w:val="false"/>
                <w:color w:val="000000"/>
                <w:sz w:val="20"/>
              </w:rPr>
              <w:t>
</w:t>
            </w:r>
            <w:r>
              <w:rPr>
                <w:rFonts w:ascii="Times New Roman"/>
                <w:b w:val="false"/>
                <w:i w:val="false"/>
                <w:color w:val="000000"/>
                <w:sz w:val="20"/>
              </w:rPr>
              <w:t>Primary School pack</w:t>
            </w:r>
            <w:r>
              <w:br/>
            </w:r>
            <w:r>
              <w:rPr>
                <w:rFonts w:ascii="Times New Roman"/>
                <w:b w:val="false"/>
                <w:i w:val="false"/>
                <w:color w:val="000000"/>
                <w:sz w:val="20"/>
              </w:rPr>
              <w:t>
for Kazakhstan</w:t>
            </w:r>
          </w:p>
          <w:bookmarkEnd w:id="38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Larisa Dalskaya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6" w:id="3819"/>
          <w:p>
            <w:pPr>
              <w:spacing w:after="20"/>
              <w:ind w:left="20"/>
              <w:jc w:val="both"/>
            </w:pPr>
            <w:r>
              <w:rPr>
                <w:rFonts w:ascii="Times New Roman"/>
                <w:b w:val="false"/>
                <w:i w:val="false"/>
                <w:color w:val="000000"/>
                <w:sz w:val="20"/>
              </w:rPr>
              <w:t>
Fly High 4</w:t>
            </w:r>
            <w:r>
              <w:br/>
            </w:r>
            <w:r>
              <w:rPr>
                <w:rFonts w:ascii="Times New Roman"/>
                <w:b w:val="false"/>
                <w:i w:val="false"/>
                <w:color w:val="000000"/>
                <w:sz w:val="20"/>
              </w:rPr>
              <w:t>
</w:t>
            </w:r>
            <w:r>
              <w:rPr>
                <w:rFonts w:ascii="Times New Roman"/>
                <w:b w:val="false"/>
                <w:i w:val="false"/>
                <w:color w:val="000000"/>
                <w:sz w:val="20"/>
              </w:rPr>
              <w:t>Primary School pack</w:t>
            </w:r>
            <w:r>
              <w:br/>
            </w:r>
            <w:r>
              <w:rPr>
                <w:rFonts w:ascii="Times New Roman"/>
                <w:b w:val="false"/>
                <w:i w:val="false"/>
                <w:color w:val="000000"/>
                <w:sz w:val="20"/>
              </w:rPr>
              <w:t>
for Kazakhstan</w:t>
            </w:r>
          </w:p>
          <w:bookmarkEnd w:id="38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L.Dalski, K.Bondareva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World 3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L.Dalski, K.Bondareva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8" w:id="3820"/>
          <w:p>
            <w:pPr>
              <w:spacing w:after="20"/>
              <w:ind w:left="20"/>
              <w:jc w:val="both"/>
            </w:pPr>
            <w:r>
              <w:rPr>
                <w:rFonts w:ascii="Times New Roman"/>
                <w:b w:val="false"/>
                <w:i w:val="false"/>
                <w:color w:val="000000"/>
                <w:sz w:val="20"/>
              </w:rPr>
              <w:t>
Fly High 3</w:t>
            </w:r>
            <w:r>
              <w:br/>
            </w:r>
            <w:r>
              <w:rPr>
                <w:rFonts w:ascii="Times New Roman"/>
                <w:b w:val="false"/>
                <w:i w:val="false"/>
                <w:color w:val="000000"/>
                <w:sz w:val="20"/>
              </w:rPr>
              <w:t>
Pupil’s book with audio CDs, Fun Grammar+ CD, Activity Book+ CD-Rom, Teacher’s Guide, Class CD (1, 2, 3)</w:t>
            </w:r>
          </w:p>
          <w:bookmarkEnd w:id="38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Charlotte Covill with Tamzin Thomson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9" w:id="3821"/>
          <w:p>
            <w:pPr>
              <w:spacing w:after="20"/>
              <w:ind w:left="20"/>
              <w:jc w:val="both"/>
            </w:pPr>
            <w:r>
              <w:rPr>
                <w:rFonts w:ascii="Times New Roman"/>
                <w:b w:val="false"/>
                <w:i w:val="false"/>
                <w:color w:val="000000"/>
                <w:sz w:val="20"/>
              </w:rPr>
              <w:t xml:space="preserve">
 Yazoo Level 3 </w:t>
            </w:r>
            <w:r>
              <w:br/>
            </w:r>
            <w:r>
              <w:rPr>
                <w:rFonts w:ascii="Times New Roman"/>
                <w:b w:val="false"/>
                <w:i w:val="false"/>
                <w:color w:val="000000"/>
                <w:sz w:val="20"/>
              </w:rPr>
              <w:t>
(Pupil`s book with Audio CDs, Activity book + CD - Rom, Teacher`s Book, Class CD (1, 2, 3)</w:t>
            </w:r>
          </w:p>
          <w:bookmarkEnd w:id="38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Covill,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0" w:id="3822"/>
          <w:p>
            <w:pPr>
              <w:spacing w:after="20"/>
              <w:ind w:left="20"/>
              <w:jc w:val="both"/>
            </w:pPr>
            <w:r>
              <w:rPr>
                <w:rFonts w:ascii="Times New Roman"/>
                <w:b w:val="false"/>
                <w:i w:val="false"/>
                <w:color w:val="000000"/>
                <w:sz w:val="20"/>
              </w:rPr>
              <w:t>
 Kid`s Box 3</w:t>
            </w:r>
            <w:r>
              <w:br/>
            </w:r>
            <w:r>
              <w:rPr>
                <w:rFonts w:ascii="Times New Roman"/>
                <w:b w:val="false"/>
                <w:i w:val="false"/>
                <w:color w:val="000000"/>
                <w:sz w:val="20"/>
              </w:rPr>
              <w:t>
Pupil`s Book (Second Edition), Class Audio CDs, Activity Book with online recources (Second Edition), Teacher`s Book (Second Edition)</w:t>
            </w:r>
          </w:p>
          <w:bookmarkEnd w:id="38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Nixon,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1" w:id="3823"/>
          <w:p>
            <w:pPr>
              <w:spacing w:after="20"/>
              <w:ind w:left="20"/>
              <w:jc w:val="both"/>
            </w:pPr>
            <w:r>
              <w:rPr>
                <w:rFonts w:ascii="Times New Roman"/>
                <w:b w:val="false"/>
                <w:i w:val="false"/>
                <w:color w:val="000000"/>
                <w:sz w:val="20"/>
              </w:rPr>
              <w:t>
Grammar Goals 4 British English</w:t>
            </w:r>
            <w:r>
              <w:br/>
            </w:r>
            <w:r>
              <w:rPr>
                <w:rFonts w:ascii="Times New Roman"/>
                <w:b w:val="false"/>
                <w:i w:val="false"/>
                <w:color w:val="000000"/>
                <w:sz w:val="20"/>
              </w:rPr>
              <w:t>
Pupil’s Book Pack</w:t>
            </w:r>
          </w:p>
          <w:bookmarkEnd w:id="38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2" w:id="3824"/>
          <w:p>
            <w:pPr>
              <w:spacing w:after="20"/>
              <w:ind w:left="20"/>
              <w:jc w:val="both"/>
            </w:pPr>
            <w:r>
              <w:rPr>
                <w:rFonts w:ascii="Times New Roman"/>
                <w:b w:val="false"/>
                <w:i w:val="false"/>
                <w:color w:val="000000"/>
                <w:sz w:val="20"/>
              </w:rPr>
              <w:t xml:space="preserve">
 Julie Tice, </w:t>
            </w:r>
            <w:r>
              <w:br/>
            </w:r>
            <w:r>
              <w:rPr>
                <w:rFonts w:ascii="Times New Roman"/>
                <w:b w:val="false"/>
                <w:i w:val="false"/>
                <w:color w:val="000000"/>
                <w:sz w:val="20"/>
              </w:rPr>
              <w:t>
Dave Tucker</w:t>
            </w:r>
          </w:p>
          <w:bookmarkEnd w:id="38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4 British English Teacher’s Book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Anita Heald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1 Student`s book, Work book+CD, Teacher`s book+Multi Rom Resources, DVD, Class CDs, Interactive Whiteboard Resources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2 Student`s book, Work book+CD, Teacher`s book+Multi Rom Resources, DVD, Class CDs, Interactive Whiteboard Resources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3" w:id="3825"/>
          <w:p>
            <w:pPr>
              <w:spacing w:after="20"/>
              <w:ind w:left="20"/>
              <w:jc w:val="both"/>
            </w:pPr>
            <w:r>
              <w:rPr>
                <w:rFonts w:ascii="Times New Roman"/>
                <w:b w:val="false"/>
                <w:i w:val="false"/>
                <w:color w:val="000000"/>
                <w:sz w:val="20"/>
              </w:rPr>
              <w:t xml:space="preserve">
 Hot Spot 1 </w:t>
            </w:r>
            <w:r>
              <w:br/>
            </w:r>
            <w:r>
              <w:rPr>
                <w:rFonts w:ascii="Times New Roman"/>
                <w:b w:val="false"/>
                <w:i w:val="false"/>
                <w:color w:val="000000"/>
                <w:sz w:val="20"/>
              </w:rPr>
              <w:t>
Student`s Book, Activity Book, Teacher`s Book</w:t>
            </w:r>
          </w:p>
          <w:bookmarkEnd w:id="38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Colin Granger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World 6 Pupil`s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4" w:id="3826"/>
          <w:p>
            <w:pPr>
              <w:spacing w:after="20"/>
              <w:ind w:left="20"/>
              <w:jc w:val="both"/>
            </w:pPr>
            <w:r>
              <w:rPr>
                <w:rFonts w:ascii="Times New Roman"/>
                <w:b w:val="false"/>
                <w:i w:val="false"/>
                <w:color w:val="000000"/>
                <w:sz w:val="20"/>
              </w:rPr>
              <w:t xml:space="preserve">
 Mary Bowen, </w:t>
            </w:r>
            <w:r>
              <w:br/>
            </w:r>
            <w:r>
              <w:rPr>
                <w:rFonts w:ascii="Times New Roman"/>
                <w:b w:val="false"/>
                <w:i w:val="false"/>
                <w:color w:val="000000"/>
                <w:sz w:val="20"/>
              </w:rPr>
              <w:t>
Liz Hocking</w:t>
            </w:r>
          </w:p>
          <w:bookmarkEnd w:id="38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2 Student`s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Heyderman, F. Mauchline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4 Student`s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5" w:id="3827"/>
          <w:p>
            <w:pPr>
              <w:spacing w:after="20"/>
              <w:ind w:left="20"/>
              <w:jc w:val="both"/>
            </w:pPr>
            <w:r>
              <w:rPr>
                <w:rFonts w:ascii="Times New Roman"/>
                <w:b w:val="false"/>
                <w:i w:val="false"/>
                <w:color w:val="000000"/>
                <w:sz w:val="20"/>
              </w:rPr>
              <w:t>
P. Howarth,</w:t>
            </w:r>
            <w:r>
              <w:br/>
            </w:r>
            <w:r>
              <w:rPr>
                <w:rFonts w:ascii="Times New Roman"/>
                <w:b w:val="false"/>
                <w:i w:val="false"/>
                <w:color w:val="000000"/>
                <w:sz w:val="20"/>
              </w:rPr>
              <w:t>
P. Reilly</w:t>
            </w:r>
          </w:p>
          <w:bookmarkEnd w:id="38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A1+ Student`s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6" w:id="3828"/>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bookmarkEnd w:id="38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7" w:id="3829"/>
          <w:p>
            <w:pPr>
              <w:spacing w:after="20"/>
              <w:ind w:left="20"/>
              <w:jc w:val="both"/>
            </w:pPr>
            <w:r>
              <w:rPr>
                <w:rFonts w:ascii="Times New Roman"/>
                <w:b w:val="false"/>
                <w:i w:val="false"/>
                <w:color w:val="000000"/>
                <w:sz w:val="20"/>
              </w:rPr>
              <w:t>
Salem 7</w:t>
            </w:r>
            <w:r>
              <w:br/>
            </w:r>
            <w:r>
              <w:rPr>
                <w:rFonts w:ascii="Times New Roman"/>
                <w:b w:val="false"/>
                <w:i w:val="false"/>
                <w:color w:val="000000"/>
                <w:sz w:val="20"/>
              </w:rPr>
              <w:t>
</w:t>
            </w:r>
            <w:r>
              <w:rPr>
                <w:rFonts w:ascii="Times New Roman"/>
                <w:b w:val="false"/>
                <w:i w:val="false"/>
                <w:color w:val="000000"/>
                <w:sz w:val="20"/>
              </w:rPr>
              <w:t>Practice book,</w:t>
            </w:r>
            <w:r>
              <w:br/>
            </w:r>
            <w:r>
              <w:rPr>
                <w:rFonts w:ascii="Times New Roman"/>
                <w:b w:val="false"/>
                <w:i w:val="false"/>
                <w:color w:val="000000"/>
                <w:sz w:val="20"/>
              </w:rPr>
              <w:t>
Teacher’s book</w:t>
            </w:r>
          </w:p>
          <w:bookmarkEnd w:id="38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9" w:id="3830"/>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w:t>
            </w:r>
            <w:r>
              <w:rPr>
                <w:rFonts w:ascii="Times New Roman"/>
                <w:b w:val="false"/>
                <w:i w:val="false"/>
                <w:color w:val="000000"/>
                <w:sz w:val="20"/>
              </w:rPr>
              <w:t>А. Кондыбаева,</w:t>
            </w:r>
            <w:r>
              <w:br/>
            </w:r>
            <w:r>
              <w:rPr>
                <w:rFonts w:ascii="Times New Roman"/>
                <w:b w:val="false"/>
                <w:i w:val="false"/>
                <w:color w:val="000000"/>
                <w:sz w:val="20"/>
              </w:rPr>
              <w:t>
</w:t>
            </w:r>
            <w:r>
              <w:rPr>
                <w:rFonts w:ascii="Times New Roman"/>
                <w:b w:val="false"/>
                <w:i w:val="false"/>
                <w:color w:val="000000"/>
                <w:sz w:val="20"/>
              </w:rPr>
              <w:t>Д. Анашева,</w:t>
            </w:r>
            <w:r>
              <w:br/>
            </w:r>
            <w:r>
              <w:rPr>
                <w:rFonts w:ascii="Times New Roman"/>
                <w:b w:val="false"/>
                <w:i w:val="false"/>
                <w:color w:val="000000"/>
                <w:sz w:val="20"/>
              </w:rPr>
              <w:t>
</w:t>
            </w:r>
            <w:r>
              <w:rPr>
                <w:rFonts w:ascii="Times New Roman"/>
                <w:b w:val="false"/>
                <w:i w:val="false"/>
                <w:color w:val="000000"/>
                <w:sz w:val="20"/>
              </w:rPr>
              <w:t>А. Борамбаева,</w:t>
            </w:r>
            <w:r>
              <w:br/>
            </w:r>
            <w:r>
              <w:rPr>
                <w:rFonts w:ascii="Times New Roman"/>
                <w:b w:val="false"/>
                <w:i w:val="false"/>
                <w:color w:val="000000"/>
                <w:sz w:val="20"/>
              </w:rPr>
              <w:t>
А. Базылжанова</w:t>
            </w:r>
          </w:p>
          <w:bookmarkEnd w:id="38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3" w:id="3831"/>
          <w:p>
            <w:pPr>
              <w:spacing w:after="20"/>
              <w:ind w:left="20"/>
              <w:jc w:val="both"/>
            </w:pPr>
            <w:r>
              <w:rPr>
                <w:rFonts w:ascii="Times New Roman"/>
                <w:b w:val="false"/>
                <w:i w:val="false"/>
                <w:color w:val="000000"/>
                <w:sz w:val="20"/>
              </w:rPr>
              <w:t>
Salem 8</w:t>
            </w:r>
            <w:r>
              <w:br/>
            </w:r>
            <w:r>
              <w:rPr>
                <w:rFonts w:ascii="Times New Roman"/>
                <w:b w:val="false"/>
                <w:i w:val="false"/>
                <w:color w:val="000000"/>
                <w:sz w:val="20"/>
              </w:rPr>
              <w:t>
</w:t>
            </w:r>
            <w:r>
              <w:rPr>
                <w:rFonts w:ascii="Times New Roman"/>
                <w:b w:val="false"/>
                <w:i w:val="false"/>
                <w:color w:val="000000"/>
                <w:sz w:val="20"/>
              </w:rPr>
              <w:t>Practice book,</w:t>
            </w:r>
            <w:r>
              <w:br/>
            </w:r>
            <w:r>
              <w:rPr>
                <w:rFonts w:ascii="Times New Roman"/>
                <w:b w:val="false"/>
                <w:i w:val="false"/>
                <w:color w:val="000000"/>
                <w:sz w:val="20"/>
              </w:rPr>
              <w:t>
Teacher’s book</w:t>
            </w:r>
          </w:p>
          <w:bookmarkEnd w:id="38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5" w:id="3832"/>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w:t>
            </w:r>
            <w:r>
              <w:rPr>
                <w:rFonts w:ascii="Times New Roman"/>
                <w:b w:val="false"/>
                <w:i w:val="false"/>
                <w:color w:val="000000"/>
                <w:sz w:val="20"/>
              </w:rPr>
              <w:t>А. Кондыбаева</w:t>
            </w:r>
            <w:r>
              <w:br/>
            </w:r>
            <w:r>
              <w:rPr>
                <w:rFonts w:ascii="Times New Roman"/>
                <w:b w:val="false"/>
                <w:i w:val="false"/>
                <w:color w:val="000000"/>
                <w:sz w:val="20"/>
              </w:rPr>
              <w:t>
</w:t>
            </w:r>
            <w:r>
              <w:rPr>
                <w:rFonts w:ascii="Times New Roman"/>
                <w:b w:val="false"/>
                <w:i w:val="false"/>
                <w:color w:val="000000"/>
                <w:sz w:val="20"/>
              </w:rPr>
              <w:t>Д. Анашева</w:t>
            </w:r>
            <w:r>
              <w:br/>
            </w:r>
            <w:r>
              <w:rPr>
                <w:rFonts w:ascii="Times New Roman"/>
                <w:b w:val="false"/>
                <w:i w:val="false"/>
                <w:color w:val="000000"/>
                <w:sz w:val="20"/>
              </w:rPr>
              <w:t>
</w:t>
            </w:r>
            <w:r>
              <w:rPr>
                <w:rFonts w:ascii="Times New Roman"/>
                <w:b w:val="false"/>
                <w:i w:val="false"/>
                <w:color w:val="000000"/>
                <w:sz w:val="20"/>
              </w:rPr>
              <w:t>А. Борамбаева</w:t>
            </w:r>
            <w:r>
              <w:br/>
            </w:r>
            <w:r>
              <w:rPr>
                <w:rFonts w:ascii="Times New Roman"/>
                <w:b w:val="false"/>
                <w:i w:val="false"/>
                <w:color w:val="000000"/>
                <w:sz w:val="20"/>
              </w:rPr>
              <w:t>
А. Базылжанов</w:t>
            </w:r>
          </w:p>
          <w:bookmarkEnd w:id="38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A2+ Student`s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Campbell, R. 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B1 Student`s Book, Work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Campbell, R. 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9" w:id="3833"/>
          <w:p>
            <w:pPr>
              <w:spacing w:after="20"/>
              <w:ind w:left="20"/>
              <w:jc w:val="both"/>
            </w:pPr>
            <w:r>
              <w:rPr>
                <w:rFonts w:ascii="Times New Roman"/>
                <w:b w:val="false"/>
                <w:i w:val="false"/>
                <w:color w:val="000000"/>
                <w:sz w:val="20"/>
              </w:rPr>
              <w:t>
New Round-Up 1.</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Audio CD</w:t>
            </w:r>
          </w:p>
          <w:bookmarkEnd w:id="38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English Grammar in Context Essential (MEGIC)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Clarke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1" w:id="3834"/>
          <w:p>
            <w:pPr>
              <w:spacing w:after="20"/>
              <w:ind w:left="20"/>
              <w:jc w:val="both"/>
            </w:pPr>
            <w:r>
              <w:rPr>
                <w:rFonts w:ascii="Times New Roman"/>
                <w:b w:val="false"/>
                <w:i w:val="false"/>
                <w:color w:val="000000"/>
                <w:sz w:val="20"/>
              </w:rPr>
              <w:t>
 Kid`s Box 6</w:t>
            </w:r>
            <w:r>
              <w:br/>
            </w:r>
            <w:r>
              <w:rPr>
                <w:rFonts w:ascii="Times New Roman"/>
                <w:b w:val="false"/>
                <w:i w:val="false"/>
                <w:color w:val="000000"/>
                <w:sz w:val="20"/>
              </w:rPr>
              <w:t>
Pupil`s Book (Second Edition), Class Audio CDs, Activity Book with online recources (Second Edition), Teacher`s Book (Second Edition)</w:t>
            </w:r>
          </w:p>
          <w:bookmarkEnd w:id="38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Nixon,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2" w:id="3835"/>
          <w:p>
            <w:pPr>
              <w:spacing w:after="20"/>
              <w:ind w:left="20"/>
              <w:jc w:val="both"/>
            </w:pPr>
            <w:r>
              <w:rPr>
                <w:rFonts w:ascii="Times New Roman"/>
                <w:b w:val="false"/>
                <w:i w:val="false"/>
                <w:color w:val="000000"/>
                <w:sz w:val="20"/>
              </w:rPr>
              <w:t xml:space="preserve">
New Success Elementary </w:t>
            </w:r>
            <w:r>
              <w:br/>
            </w:r>
            <w:r>
              <w:rPr>
                <w:rFonts w:ascii="Times New Roman"/>
                <w:b w:val="false"/>
                <w:i w:val="false"/>
                <w:color w:val="000000"/>
                <w:sz w:val="20"/>
              </w:rPr>
              <w:t>
Students` Book with eBook, Workbook + Audio CD, Teacher`s Support Book + DVD-Rom, Class CD (1, 2, 3, 4)</w:t>
            </w:r>
          </w:p>
          <w:bookmarkEnd w:id="38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Comyns Carr, Jennifer Parsons, Peter Moran,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3" w:id="3836"/>
          <w:p>
            <w:pPr>
              <w:spacing w:after="20"/>
              <w:ind w:left="20"/>
              <w:jc w:val="both"/>
            </w:pPr>
            <w:r>
              <w:rPr>
                <w:rFonts w:ascii="Times New Roman"/>
                <w:b w:val="false"/>
                <w:i w:val="false"/>
                <w:color w:val="000000"/>
                <w:sz w:val="20"/>
              </w:rPr>
              <w:t xml:space="preserve">
 Focus Level 1 </w:t>
            </w:r>
            <w:r>
              <w:br/>
            </w:r>
            <w:r>
              <w:rPr>
                <w:rFonts w:ascii="Times New Roman"/>
                <w:b w:val="false"/>
                <w:i w:val="false"/>
                <w:color w:val="000000"/>
                <w:sz w:val="20"/>
              </w:rPr>
              <w:t>
Students` Book + Word Store, Workbook, Teacher`s Book + MultiRom+ Word Store, Class CD (1, 2, 3)</w:t>
            </w:r>
          </w:p>
          <w:bookmarkEnd w:id="38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Patrica Reilly, Marta Uminska, Bartosz Michalowski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4" w:id="3837"/>
          <w:p>
            <w:pPr>
              <w:spacing w:after="20"/>
              <w:ind w:left="20"/>
              <w:jc w:val="both"/>
            </w:pPr>
            <w:r>
              <w:rPr>
                <w:rFonts w:ascii="Times New Roman"/>
                <w:b w:val="false"/>
                <w:i w:val="false"/>
                <w:color w:val="000000"/>
                <w:sz w:val="20"/>
              </w:rPr>
              <w:t xml:space="preserve">
Macbeth. </w:t>
            </w:r>
            <w:r>
              <w:br/>
            </w:r>
            <w:r>
              <w:rPr>
                <w:rFonts w:ascii="Times New Roman"/>
                <w:b w:val="false"/>
                <w:i w:val="false"/>
                <w:color w:val="000000"/>
                <w:sz w:val="20"/>
              </w:rPr>
              <w:t>
Книга для чтения</w:t>
            </w:r>
          </w:p>
          <w:bookmarkEnd w:id="38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5" w:id="3838"/>
          <w:p>
            <w:pPr>
              <w:spacing w:after="20"/>
              <w:ind w:left="20"/>
              <w:jc w:val="both"/>
            </w:pPr>
            <w:r>
              <w:rPr>
                <w:rFonts w:ascii="Times New Roman"/>
                <w:b w:val="false"/>
                <w:i w:val="false"/>
                <w:color w:val="000000"/>
                <w:sz w:val="20"/>
              </w:rPr>
              <w:t xml:space="preserve">
Kidnapped. </w:t>
            </w:r>
            <w:r>
              <w:br/>
            </w:r>
            <w:r>
              <w:rPr>
                <w:rFonts w:ascii="Times New Roman"/>
                <w:b w:val="false"/>
                <w:i w:val="false"/>
                <w:color w:val="000000"/>
                <w:sz w:val="20"/>
              </w:rPr>
              <w:t>
Книга для чтения</w:t>
            </w:r>
          </w:p>
          <w:bookmarkEnd w:id="38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6" w:id="3839"/>
          <w:p>
            <w:pPr>
              <w:spacing w:after="20"/>
              <w:ind w:left="20"/>
              <w:jc w:val="both"/>
            </w:pPr>
            <w:r>
              <w:rPr>
                <w:rFonts w:ascii="Times New Roman"/>
                <w:b w:val="false"/>
                <w:i w:val="false"/>
                <w:color w:val="000000"/>
                <w:sz w:val="20"/>
              </w:rPr>
              <w:t>
Goldilocks and the Three Bears.</w:t>
            </w:r>
            <w:r>
              <w:br/>
            </w:r>
            <w:r>
              <w:rPr>
                <w:rFonts w:ascii="Times New Roman"/>
                <w:b w:val="false"/>
                <w:i w:val="false"/>
                <w:color w:val="000000"/>
                <w:sz w:val="20"/>
              </w:rPr>
              <w:t>
 Книга для чтения</w:t>
            </w:r>
          </w:p>
          <w:bookmarkEnd w:id="38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and the Beans Talk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Story of Santa Claus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White and the 7 Dwarfs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Worms Книга для чтения CLIL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Loggerheads Книга для чтения CLIL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Amazon Rainforest Книга для чтения CLIL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7" w:id="3840"/>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8" w:id="3841"/>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9" w:id="3842"/>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 and Juliet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0" w:id="3843"/>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Huckleberry Finn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1" w:id="3844"/>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2" w:id="3845"/>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3" w:id="3846"/>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4" w:id="3847"/>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5" w:id="3848"/>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6" w:id="3849"/>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7" w:id="3850"/>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8" w:id="3851"/>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9" w:id="3852"/>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8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0" w:id="3853"/>
          <w:p>
            <w:pPr>
              <w:spacing w:after="20"/>
              <w:ind w:left="20"/>
              <w:jc w:val="both"/>
            </w:pPr>
            <w:r>
              <w:rPr>
                <w:rFonts w:ascii="Times New Roman"/>
                <w:b w:val="false"/>
                <w:i w:val="false"/>
                <w:color w:val="000000"/>
                <w:sz w:val="20"/>
              </w:rPr>
              <w:t xml:space="preserve">
 K. Kozhahmetov, </w:t>
            </w:r>
            <w:r>
              <w:br/>
            </w:r>
            <w:r>
              <w:rPr>
                <w:rFonts w:ascii="Times New Roman"/>
                <w:b w:val="false"/>
                <w:i w:val="false"/>
                <w:color w:val="000000"/>
                <w:sz w:val="20"/>
              </w:rPr>
              <w:t>
</w:t>
            </w:r>
            <w:r>
              <w:rPr>
                <w:rFonts w:ascii="Times New Roman"/>
                <w:b w:val="false"/>
                <w:i w:val="false"/>
                <w:color w:val="000000"/>
                <w:sz w:val="20"/>
              </w:rPr>
              <w:t>B. Kulmagambetov,</w:t>
            </w:r>
            <w:r>
              <w:br/>
            </w:r>
            <w:r>
              <w:rPr>
                <w:rFonts w:ascii="Times New Roman"/>
                <w:b w:val="false"/>
                <w:i w:val="false"/>
                <w:color w:val="000000"/>
                <w:sz w:val="20"/>
              </w:rPr>
              <w:t>
С. Bazarov</w:t>
            </w:r>
          </w:p>
          <w:bookmarkEnd w:id="38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2" w:id="3854"/>
          <w:p>
            <w:pPr>
              <w:spacing w:after="20"/>
              <w:ind w:left="20"/>
              <w:jc w:val="both"/>
            </w:pPr>
            <w:r>
              <w:rPr>
                <w:rFonts w:ascii="Times New Roman"/>
                <w:b w:val="false"/>
                <w:i w:val="false"/>
                <w:color w:val="000000"/>
                <w:sz w:val="20"/>
              </w:rPr>
              <w:t>
K. Kozhahmetov,</w:t>
            </w:r>
            <w:r>
              <w:br/>
            </w:r>
            <w:r>
              <w:rPr>
                <w:rFonts w:ascii="Times New Roman"/>
                <w:b w:val="false"/>
                <w:i w:val="false"/>
                <w:color w:val="000000"/>
                <w:sz w:val="20"/>
              </w:rPr>
              <w:t>
</w:t>
            </w:r>
            <w:r>
              <w:rPr>
                <w:rFonts w:ascii="Times New Roman"/>
                <w:b w:val="false"/>
                <w:i w:val="false"/>
                <w:color w:val="000000"/>
                <w:sz w:val="20"/>
              </w:rPr>
              <w:t>Y. Palzhanov</w:t>
            </w:r>
            <w:r>
              <w:br/>
            </w:r>
            <w:r>
              <w:rPr>
                <w:rFonts w:ascii="Times New Roman"/>
                <w:b w:val="false"/>
                <w:i w:val="false"/>
                <w:color w:val="000000"/>
                <w:sz w:val="20"/>
              </w:rPr>
              <w:t>
С. Bazarov</w:t>
            </w:r>
          </w:p>
          <w:bookmarkEnd w:id="38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4" w:id="3855"/>
          <w:p>
            <w:pPr>
              <w:spacing w:after="20"/>
              <w:ind w:left="20"/>
              <w:jc w:val="both"/>
            </w:pPr>
            <w:r>
              <w:rPr>
                <w:rFonts w:ascii="Times New Roman"/>
                <w:b w:val="false"/>
                <w:i w:val="false"/>
                <w:color w:val="000000"/>
                <w:sz w:val="20"/>
              </w:rPr>
              <w:t>
B. Kenci,</w:t>
            </w:r>
            <w:r>
              <w:br/>
            </w:r>
            <w:r>
              <w:rPr>
                <w:rFonts w:ascii="Times New Roman"/>
                <w:b w:val="false"/>
                <w:i w:val="false"/>
                <w:color w:val="000000"/>
                <w:sz w:val="20"/>
              </w:rPr>
              <w:t>
B. Ermetov, E. Ospankulova, A. Bayzhahanov, A. Sagintayev</w:t>
            </w:r>
          </w:p>
          <w:bookmarkEnd w:id="38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&amp; Astronomy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5" w:id="3856"/>
          <w:p>
            <w:pPr>
              <w:spacing w:after="20"/>
              <w:ind w:left="20"/>
              <w:jc w:val="both"/>
            </w:pPr>
            <w:r>
              <w:rPr>
                <w:rFonts w:ascii="Times New Roman"/>
                <w:b w:val="false"/>
                <w:i w:val="false"/>
                <w:color w:val="000000"/>
                <w:sz w:val="20"/>
              </w:rPr>
              <w:t>
A. Tussyubzhanov,</w:t>
            </w:r>
            <w:r>
              <w:br/>
            </w:r>
            <w:r>
              <w:rPr>
                <w:rFonts w:ascii="Times New Roman"/>
                <w:b w:val="false"/>
                <w:i w:val="false"/>
                <w:color w:val="000000"/>
                <w:sz w:val="20"/>
              </w:rPr>
              <w:t>
Y. Duiseyev</w:t>
            </w:r>
          </w:p>
          <w:bookmarkEnd w:id="38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6" w:id="3857"/>
          <w:p>
            <w:pPr>
              <w:spacing w:after="20"/>
              <w:ind w:left="20"/>
              <w:jc w:val="both"/>
            </w:pPr>
            <w:r>
              <w:rPr>
                <w:rFonts w:ascii="Times New Roman"/>
                <w:b w:val="false"/>
                <w:i w:val="false"/>
                <w:color w:val="000000"/>
                <w:sz w:val="20"/>
              </w:rPr>
              <w:t>
New Round-Up 2.</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 Audio CD</w:t>
            </w:r>
          </w:p>
          <w:bookmarkEnd w:id="38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8" w:id="3858"/>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bookmarkEnd w:id="385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9" w:id="3859"/>
          <w:p>
            <w:pPr>
              <w:spacing w:after="20"/>
              <w:ind w:left="20"/>
              <w:jc w:val="both"/>
            </w:pPr>
            <w:r>
              <w:rPr>
                <w:rFonts w:ascii="Times New Roman"/>
                <w:b w:val="false"/>
                <w:i w:val="false"/>
                <w:color w:val="000000"/>
                <w:sz w:val="20"/>
              </w:rPr>
              <w:t>
New Round-Up 3.</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 Audio CD</w:t>
            </w:r>
          </w:p>
          <w:bookmarkEnd w:id="38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1" w:id="3860"/>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bookmarkEnd w:id="386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2" w:id="3861"/>
          <w:p>
            <w:pPr>
              <w:spacing w:after="20"/>
              <w:ind w:left="20"/>
              <w:jc w:val="both"/>
            </w:pPr>
            <w:r>
              <w:rPr>
                <w:rFonts w:ascii="Times New Roman"/>
                <w:b w:val="false"/>
                <w:i w:val="false"/>
                <w:color w:val="000000"/>
                <w:sz w:val="20"/>
              </w:rPr>
              <w:t xml:space="preserve">
K. Кожахметов, </w:t>
            </w:r>
            <w:r>
              <w:br/>
            </w:r>
            <w:r>
              <w:rPr>
                <w:rFonts w:ascii="Times New Roman"/>
                <w:b w:val="false"/>
                <w:i w:val="false"/>
                <w:color w:val="000000"/>
                <w:sz w:val="20"/>
              </w:rPr>
              <w:t>
</w:t>
            </w:r>
            <w:r>
              <w:rPr>
                <w:rFonts w:ascii="Times New Roman"/>
                <w:b w:val="false"/>
                <w:i w:val="false"/>
                <w:color w:val="000000"/>
                <w:sz w:val="20"/>
              </w:rPr>
              <w:t>Б. Кулмагамбетов,</w:t>
            </w:r>
            <w:r>
              <w:br/>
            </w:r>
            <w:r>
              <w:rPr>
                <w:rFonts w:ascii="Times New Roman"/>
                <w:b w:val="false"/>
                <w:i w:val="false"/>
                <w:color w:val="000000"/>
                <w:sz w:val="20"/>
              </w:rPr>
              <w:t>
С. Базаров</w:t>
            </w:r>
          </w:p>
          <w:bookmarkEnd w:id="38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4" w:id="3862"/>
          <w:p>
            <w:pPr>
              <w:spacing w:after="20"/>
              <w:ind w:left="20"/>
              <w:jc w:val="both"/>
            </w:pPr>
            <w:r>
              <w:rPr>
                <w:rFonts w:ascii="Times New Roman"/>
                <w:b w:val="false"/>
                <w:i w:val="false"/>
                <w:color w:val="000000"/>
                <w:sz w:val="20"/>
              </w:rPr>
              <w:t>
K. Кожахметов,</w:t>
            </w:r>
            <w:r>
              <w:br/>
            </w:r>
            <w:r>
              <w:rPr>
                <w:rFonts w:ascii="Times New Roman"/>
                <w:b w:val="false"/>
                <w:i w:val="false"/>
                <w:color w:val="000000"/>
                <w:sz w:val="20"/>
              </w:rPr>
              <w:t>
</w:t>
            </w:r>
            <w:r>
              <w:rPr>
                <w:rFonts w:ascii="Times New Roman"/>
                <w:b w:val="false"/>
                <w:i w:val="false"/>
                <w:color w:val="000000"/>
                <w:sz w:val="20"/>
              </w:rPr>
              <w:t>Ы. Палжанов,</w:t>
            </w:r>
            <w:r>
              <w:br/>
            </w:r>
            <w:r>
              <w:rPr>
                <w:rFonts w:ascii="Times New Roman"/>
                <w:b w:val="false"/>
                <w:i w:val="false"/>
                <w:color w:val="000000"/>
                <w:sz w:val="20"/>
              </w:rPr>
              <w:t>
С. Базаров</w:t>
            </w:r>
          </w:p>
          <w:bookmarkEnd w:id="38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6" w:id="3863"/>
          <w:p>
            <w:pPr>
              <w:spacing w:after="20"/>
              <w:ind w:left="20"/>
              <w:jc w:val="both"/>
            </w:pPr>
            <w:r>
              <w:rPr>
                <w:rFonts w:ascii="Times New Roman"/>
                <w:b w:val="false"/>
                <w:i w:val="false"/>
                <w:color w:val="000000"/>
                <w:sz w:val="20"/>
              </w:rPr>
              <w:t xml:space="preserve">
Б. Кенси, </w:t>
            </w:r>
            <w:r>
              <w:br/>
            </w:r>
            <w:r>
              <w:rPr>
                <w:rFonts w:ascii="Times New Roman"/>
                <w:b w:val="false"/>
                <w:i w:val="false"/>
                <w:color w:val="000000"/>
                <w:sz w:val="20"/>
              </w:rPr>
              <w:t>
</w:t>
            </w:r>
            <w:r>
              <w:rPr>
                <w:rFonts w:ascii="Times New Roman"/>
                <w:b w:val="false"/>
                <w:i w:val="false"/>
                <w:color w:val="000000"/>
                <w:sz w:val="20"/>
              </w:rPr>
              <w:t xml:space="preserve">Б. Ерметов, </w:t>
            </w:r>
            <w:r>
              <w:br/>
            </w:r>
            <w:r>
              <w:rPr>
                <w:rFonts w:ascii="Times New Roman"/>
                <w:b w:val="false"/>
                <w:i w:val="false"/>
                <w:color w:val="000000"/>
                <w:sz w:val="20"/>
              </w:rPr>
              <w:t>
E. Оспанкулова, A. Байжанов, A. Сагинтаевv</w:t>
            </w:r>
          </w:p>
          <w:bookmarkEnd w:id="38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&amp; Astronomy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Мехмет Сурмен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8" w:id="3864"/>
          <w:p>
            <w:pPr>
              <w:spacing w:after="20"/>
              <w:ind w:left="20"/>
              <w:jc w:val="both"/>
            </w:pPr>
            <w:r>
              <w:rPr>
                <w:rFonts w:ascii="Times New Roman"/>
                <w:b w:val="false"/>
                <w:i w:val="false"/>
                <w:color w:val="000000"/>
                <w:sz w:val="20"/>
              </w:rPr>
              <w:t xml:space="preserve">
New Challenges 4 </w:t>
            </w:r>
            <w:r>
              <w:br/>
            </w:r>
            <w:r>
              <w:rPr>
                <w:rFonts w:ascii="Times New Roman"/>
                <w:b w:val="false"/>
                <w:i w:val="false"/>
                <w:color w:val="000000"/>
                <w:sz w:val="20"/>
              </w:rPr>
              <w:t>
Students` Book, Workbook + Audio CD, Teacher`s Handbook, Class CD (1, 2, 3)</w:t>
            </w:r>
          </w:p>
          <w:bookmarkEnd w:id="38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Harris, David Mower, Anna Sikorzynska,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9" w:id="3865"/>
          <w:p>
            <w:pPr>
              <w:spacing w:after="20"/>
              <w:ind w:left="20"/>
              <w:jc w:val="both"/>
            </w:pPr>
            <w:r>
              <w:rPr>
                <w:rFonts w:ascii="Times New Roman"/>
                <w:b w:val="false"/>
                <w:i w:val="false"/>
                <w:color w:val="000000"/>
                <w:sz w:val="20"/>
              </w:rPr>
              <w:t xml:space="preserve">
New Success Pre-Intermediate </w:t>
            </w:r>
            <w:r>
              <w:br/>
            </w:r>
            <w:r>
              <w:rPr>
                <w:rFonts w:ascii="Times New Roman"/>
                <w:b w:val="false"/>
                <w:i w:val="false"/>
                <w:color w:val="000000"/>
                <w:sz w:val="20"/>
              </w:rPr>
              <w:t>
Students` Book with eBook, Workbook + Audio CD, Teacher`s Support Book + DVD-Rom, Class CD (1, 2, 3, 4)</w:t>
            </w:r>
          </w:p>
          <w:bookmarkEnd w:id="38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Stuart McKinlay, Bob Hastings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0" w:id="3866"/>
          <w:p>
            <w:pPr>
              <w:spacing w:after="20"/>
              <w:ind w:left="20"/>
              <w:jc w:val="both"/>
            </w:pPr>
            <w:r>
              <w:rPr>
                <w:rFonts w:ascii="Times New Roman"/>
                <w:b w:val="false"/>
                <w:i w:val="false"/>
                <w:color w:val="000000"/>
                <w:sz w:val="20"/>
              </w:rPr>
              <w:t xml:space="preserve">
 Focus Level 3 </w:t>
            </w:r>
            <w:r>
              <w:br/>
            </w:r>
            <w:r>
              <w:rPr>
                <w:rFonts w:ascii="Times New Roman"/>
                <w:b w:val="false"/>
                <w:i w:val="false"/>
                <w:color w:val="000000"/>
                <w:sz w:val="20"/>
              </w:rPr>
              <w:t>
Students` Book + Word Store, Workbook, Teacher`s Book + MultiRom+ Word Store, Class CD (1, 2, 3)</w:t>
            </w:r>
          </w:p>
          <w:bookmarkEnd w:id="38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Sue Kay, Vaughan Jones, Daniel Brayshaw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1" w:id="3867"/>
          <w:p>
            <w:pPr>
              <w:spacing w:after="20"/>
              <w:ind w:left="20"/>
              <w:jc w:val="both"/>
            </w:pPr>
            <w:r>
              <w:rPr>
                <w:rFonts w:ascii="Times New Roman"/>
                <w:b w:val="false"/>
                <w:i w:val="false"/>
                <w:color w:val="000000"/>
                <w:sz w:val="20"/>
              </w:rPr>
              <w:t>
New Round-Up 4.</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 Audio CD</w:t>
            </w:r>
          </w:p>
          <w:bookmarkEnd w:id="38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3" w:id="3868"/>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bookmarkEnd w:id="38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4" w:id="3869"/>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bookmarkEnd w:id="386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5" w:id="3870"/>
          <w:p>
            <w:pPr>
              <w:spacing w:after="20"/>
              <w:ind w:left="20"/>
              <w:jc w:val="both"/>
            </w:pPr>
            <w:r>
              <w:rPr>
                <w:rFonts w:ascii="Times New Roman"/>
                <w:b w:val="false"/>
                <w:i w:val="false"/>
                <w:color w:val="000000"/>
                <w:sz w:val="20"/>
              </w:rPr>
              <w:t>
New Round-Up 5.</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 Audio CD</w:t>
            </w:r>
          </w:p>
          <w:bookmarkEnd w:id="38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7" w:id="3871"/>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bookmarkEnd w:id="38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8" w:id="3872"/>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bookmarkEnd w:id="387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9" w:id="3873"/>
          <w:p>
            <w:pPr>
              <w:spacing w:after="20"/>
              <w:ind w:left="20"/>
              <w:jc w:val="both"/>
            </w:pPr>
            <w:r>
              <w:rPr>
                <w:rFonts w:ascii="Times New Roman"/>
                <w:b w:val="false"/>
                <w:i w:val="false"/>
                <w:color w:val="000000"/>
                <w:sz w:val="20"/>
              </w:rPr>
              <w:t>
New Round-Up 6.</w:t>
            </w:r>
            <w:r>
              <w:br/>
            </w:r>
            <w:r>
              <w:rPr>
                <w:rFonts w:ascii="Times New Roman"/>
                <w:b w:val="false"/>
                <w:i w:val="false"/>
                <w:color w:val="000000"/>
                <w:sz w:val="20"/>
              </w:rPr>
              <w:t>
</w:t>
            </w:r>
            <w:r>
              <w:rPr>
                <w:rFonts w:ascii="Times New Roman"/>
                <w:b w:val="false"/>
                <w:i w:val="false"/>
                <w:color w:val="000000"/>
                <w:sz w:val="20"/>
              </w:rPr>
              <w:t>Students’ Book + CD-Rom</w:t>
            </w:r>
            <w:r>
              <w:br/>
            </w:r>
            <w:r>
              <w:rPr>
                <w:rFonts w:ascii="Times New Roman"/>
                <w:b w:val="false"/>
                <w:i w:val="false"/>
                <w:color w:val="000000"/>
                <w:sz w:val="20"/>
              </w:rPr>
              <w:t>
Teacher’s Book + Audio CD</w:t>
            </w:r>
          </w:p>
          <w:bookmarkEnd w:id="38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1" w:id="3874"/>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bookmarkEnd w:id="38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2" w:id="3875"/>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bookmarkEnd w:id="38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Masterclass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3" w:id="3876"/>
          <w:p>
            <w:pPr>
              <w:spacing w:after="20"/>
              <w:ind w:left="20"/>
              <w:jc w:val="both"/>
            </w:pPr>
            <w:r>
              <w:rPr>
                <w:rFonts w:ascii="Times New Roman"/>
                <w:b w:val="false"/>
                <w:i w:val="false"/>
                <w:color w:val="000000"/>
                <w:sz w:val="20"/>
              </w:rPr>
              <w:t xml:space="preserve">
Simon Haines, </w:t>
            </w:r>
            <w:r>
              <w:br/>
            </w:r>
            <w:r>
              <w:rPr>
                <w:rFonts w:ascii="Times New Roman"/>
                <w:b w:val="false"/>
                <w:i w:val="false"/>
                <w:color w:val="000000"/>
                <w:sz w:val="20"/>
              </w:rPr>
              <w:t>
Peter May</w:t>
            </w:r>
          </w:p>
          <w:bookmarkEnd w:id="38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4" w:id="3877"/>
          <w:p>
            <w:pPr>
              <w:spacing w:after="20"/>
              <w:ind w:left="20"/>
              <w:jc w:val="both"/>
            </w:pPr>
            <w:r>
              <w:rPr>
                <w:rFonts w:ascii="Times New Roman"/>
                <w:b w:val="false"/>
                <w:i w:val="false"/>
                <w:color w:val="000000"/>
                <w:sz w:val="20"/>
              </w:rPr>
              <w:t>
Ready for IELTS</w:t>
            </w:r>
            <w:r>
              <w:br/>
            </w:r>
            <w:r>
              <w:rPr>
                <w:rFonts w:ascii="Times New Roman"/>
                <w:b w:val="false"/>
                <w:i w:val="false"/>
                <w:color w:val="000000"/>
                <w:sz w:val="20"/>
              </w:rPr>
              <w:t>
Student`s book, Workbook, Teacher`s book</w:t>
            </w:r>
          </w:p>
          <w:bookmarkEnd w:id="38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 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5" w:id="3878"/>
          <w:p>
            <w:pPr>
              <w:spacing w:after="20"/>
              <w:ind w:left="20"/>
              <w:jc w:val="both"/>
            </w:pPr>
            <w:r>
              <w:rPr>
                <w:rFonts w:ascii="Times New Roman"/>
                <w:b w:val="false"/>
                <w:i w:val="false"/>
                <w:color w:val="000000"/>
                <w:sz w:val="20"/>
              </w:rPr>
              <w:t xml:space="preserve">
 New Insight into IELTS </w:t>
            </w:r>
            <w:r>
              <w:br/>
            </w:r>
            <w:r>
              <w:rPr>
                <w:rFonts w:ascii="Times New Roman"/>
                <w:b w:val="false"/>
                <w:i w:val="false"/>
                <w:color w:val="000000"/>
                <w:sz w:val="20"/>
              </w:rPr>
              <w:t>
Student`s Book with answers + Audio CD, Workbook with answers + Audio CD</w:t>
            </w:r>
          </w:p>
          <w:bookmarkEnd w:id="38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Vanessa Jakeman, Clare McDowell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6" w:id="3879"/>
          <w:p>
            <w:pPr>
              <w:spacing w:after="20"/>
              <w:ind w:left="20"/>
              <w:jc w:val="both"/>
            </w:pPr>
            <w:r>
              <w:rPr>
                <w:rFonts w:ascii="Times New Roman"/>
                <w:b w:val="false"/>
                <w:i w:val="false"/>
                <w:color w:val="000000"/>
                <w:sz w:val="20"/>
              </w:rPr>
              <w:t xml:space="preserve">
 Primary music Box </w:t>
            </w:r>
            <w:r>
              <w:br/>
            </w:r>
            <w:r>
              <w:rPr>
                <w:rFonts w:ascii="Times New Roman"/>
                <w:b w:val="false"/>
                <w:i w:val="false"/>
                <w:color w:val="000000"/>
                <w:sz w:val="20"/>
              </w:rPr>
              <w:t xml:space="preserve">
 1-4 сынып </w:t>
            </w:r>
          </w:p>
          <w:bookmarkEnd w:id="38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Will, S. Reed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 1 Student Book, Work Book, Skills Book, Teacher`s book, Class CDs, Interactive Whiteboard Resources, Teacher`s Resource Center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7" w:id="3880"/>
          <w:p>
            <w:pPr>
              <w:spacing w:after="20"/>
              <w:ind w:left="20"/>
              <w:jc w:val="both"/>
            </w:pPr>
            <w:r>
              <w:rPr>
                <w:rFonts w:ascii="Times New Roman"/>
                <w:b w:val="false"/>
                <w:i w:val="false"/>
                <w:color w:val="000000"/>
                <w:sz w:val="20"/>
              </w:rPr>
              <w:t>
S. Wheeldon,</w:t>
            </w:r>
            <w:r>
              <w:br/>
            </w:r>
            <w:r>
              <w:rPr>
                <w:rFonts w:ascii="Times New Roman"/>
                <w:b w:val="false"/>
                <w:i w:val="false"/>
                <w:color w:val="000000"/>
                <w:sz w:val="20"/>
              </w:rPr>
              <w:t>
</w:t>
            </w:r>
            <w:r>
              <w:rPr>
                <w:rFonts w:ascii="Times New Roman"/>
                <w:b w:val="false"/>
                <w:i w:val="false"/>
                <w:color w:val="000000"/>
                <w:sz w:val="20"/>
              </w:rPr>
              <w:t>C. Campbell,</w:t>
            </w:r>
            <w:r>
              <w:br/>
            </w:r>
            <w:r>
              <w:rPr>
                <w:rFonts w:ascii="Times New Roman"/>
                <w:b w:val="false"/>
                <w:i w:val="false"/>
                <w:color w:val="000000"/>
                <w:sz w:val="20"/>
              </w:rPr>
              <w:t>
</w:t>
            </w:r>
            <w:r>
              <w:rPr>
                <w:rFonts w:ascii="Times New Roman"/>
                <w:b w:val="false"/>
                <w:i w:val="false"/>
                <w:color w:val="000000"/>
                <w:sz w:val="20"/>
              </w:rPr>
              <w:t>C. Thacker,</w:t>
            </w:r>
            <w:r>
              <w:br/>
            </w:r>
            <w:r>
              <w:rPr>
                <w:rFonts w:ascii="Times New Roman"/>
                <w:b w:val="false"/>
                <w:i w:val="false"/>
                <w:color w:val="000000"/>
                <w:sz w:val="20"/>
              </w:rPr>
              <w:t>
A. Pozo de Mattos</w:t>
            </w:r>
          </w:p>
          <w:bookmarkEnd w:id="38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Business 2.0 Intermediate Student book,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Allison with Paul Emmerson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Mind Elementary Student`s Book, Work Book, Teacher`s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1 B1 Student`s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2 B1 Student`s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Aboriginal Australians. Книга для чтения CLIL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Carnivorous Plants. Книга для чтения CLIL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Giant Turnip. Книга для чтения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Leagues under the Sea. Книга для чтения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учителя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Рабочая тетрадь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Weddings.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Christine Lindop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Dominoes Series Jake's Parrot.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Hearn &amp; Yetis Ozkan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Read &amp; Discover Medicine Then and Now.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 &amp; Richard Spilsbury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Information Technology. Книга для чтения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A.Davies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Essential Dictionary 2nd ed for elementary and pre-intermediate students. Толковый словарь английского языка для уровней elementary &amp; pre-intermediate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Wordpower Dictionary 4th ed for Intermediate Students. Толковый словарь английского языка для уровня Intermediate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0" w:id="3881"/>
          <w:p>
            <w:pPr>
              <w:spacing w:after="20"/>
              <w:ind w:left="20"/>
              <w:jc w:val="both"/>
            </w:pPr>
            <w:r>
              <w:rPr>
                <w:rFonts w:ascii="Times New Roman"/>
                <w:b w:val="false"/>
                <w:i w:val="false"/>
                <w:color w:val="000000"/>
                <w:sz w:val="20"/>
              </w:rPr>
              <w:t>
EFL classroom games.</w:t>
            </w:r>
            <w:r>
              <w:br/>
            </w:r>
            <w:r>
              <w:rPr>
                <w:rFonts w:ascii="Times New Roman"/>
                <w:b w:val="false"/>
                <w:i w:val="false"/>
                <w:color w:val="000000"/>
                <w:sz w:val="20"/>
              </w:rPr>
              <w:t>
(5-8-классы)</w:t>
            </w:r>
          </w:p>
          <w:bookmarkEnd w:id="388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1" w:id="3882"/>
          <w:p>
            <w:pPr>
              <w:spacing w:after="20"/>
              <w:ind w:left="20"/>
              <w:jc w:val="both"/>
            </w:pPr>
            <w:r>
              <w:rPr>
                <w:rFonts w:ascii="Times New Roman"/>
                <w:b w:val="false"/>
                <w:i w:val="false"/>
                <w:color w:val="000000"/>
                <w:sz w:val="20"/>
              </w:rPr>
              <w:t>
Д. Сегизбаев,</w:t>
            </w:r>
            <w:r>
              <w:br/>
            </w:r>
            <w:r>
              <w:rPr>
                <w:rFonts w:ascii="Times New Roman"/>
                <w:b w:val="false"/>
                <w:i w:val="false"/>
                <w:color w:val="000000"/>
                <w:sz w:val="20"/>
              </w:rPr>
              <w:t>
</w:t>
            </w:r>
            <w:r>
              <w:rPr>
                <w:rFonts w:ascii="Times New Roman"/>
                <w:b w:val="false"/>
                <w:i w:val="false"/>
                <w:color w:val="000000"/>
                <w:sz w:val="20"/>
              </w:rPr>
              <w:t>Н. Оспанова,</w:t>
            </w:r>
            <w:r>
              <w:br/>
            </w:r>
            <w:r>
              <w:rPr>
                <w:rFonts w:ascii="Times New Roman"/>
                <w:b w:val="false"/>
                <w:i w:val="false"/>
                <w:color w:val="000000"/>
                <w:sz w:val="20"/>
              </w:rPr>
              <w:t>
В. Головинцева</w:t>
            </w:r>
          </w:p>
          <w:bookmarkEnd w:id="38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3" w:id="3883"/>
          <w:p>
            <w:pPr>
              <w:spacing w:after="20"/>
              <w:ind w:left="20"/>
              <w:jc w:val="both"/>
            </w:pPr>
            <w:r>
              <w:rPr>
                <w:rFonts w:ascii="Times New Roman"/>
                <w:b w:val="false"/>
                <w:i w:val="false"/>
                <w:color w:val="000000"/>
                <w:sz w:val="20"/>
              </w:rPr>
              <w:t>
Common Mistakes at IRLTS intermediate</w:t>
            </w:r>
            <w:r>
              <w:br/>
            </w:r>
            <w:r>
              <w:rPr>
                <w:rFonts w:ascii="Times New Roman"/>
                <w:b w:val="false"/>
                <w:i w:val="false"/>
                <w:color w:val="000000"/>
                <w:sz w:val="20"/>
              </w:rPr>
              <w:t>
9-11 сыныптар</w:t>
            </w:r>
          </w:p>
          <w:bookmarkEnd w:id="38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Pauline Cullеn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4" w:id="3884"/>
          <w:p>
            <w:pPr>
              <w:spacing w:after="20"/>
              <w:ind w:left="20"/>
              <w:jc w:val="both"/>
            </w:pPr>
            <w:r>
              <w:rPr>
                <w:rFonts w:ascii="Times New Roman"/>
                <w:b w:val="false"/>
                <w:i w:val="false"/>
                <w:color w:val="000000"/>
                <w:sz w:val="20"/>
              </w:rPr>
              <w:t>
Common Mistakes at IRLTS advanced</w:t>
            </w:r>
            <w:r>
              <w:br/>
            </w:r>
            <w:r>
              <w:rPr>
                <w:rFonts w:ascii="Times New Roman"/>
                <w:b w:val="false"/>
                <w:i w:val="false"/>
                <w:color w:val="000000"/>
                <w:sz w:val="20"/>
              </w:rPr>
              <w:t>
9-11 сыныптар</w:t>
            </w:r>
          </w:p>
          <w:bookmarkEnd w:id="38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 Moor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5" w:id="3885"/>
          <w:p>
            <w:pPr>
              <w:spacing w:after="20"/>
              <w:ind w:left="20"/>
              <w:jc w:val="both"/>
            </w:pPr>
            <w:r>
              <w:rPr>
                <w:rFonts w:ascii="Times New Roman"/>
                <w:b w:val="false"/>
                <w:i w:val="false"/>
                <w:color w:val="000000"/>
                <w:sz w:val="20"/>
              </w:rPr>
              <w:t>
Offical Top Tips for IELTS academic</w:t>
            </w:r>
            <w:r>
              <w:br/>
            </w:r>
            <w:r>
              <w:rPr>
                <w:rFonts w:ascii="Times New Roman"/>
                <w:b w:val="false"/>
                <w:i w:val="false"/>
                <w:color w:val="000000"/>
                <w:sz w:val="20"/>
              </w:rPr>
              <w:t>
9-11 сыныптар</w:t>
            </w:r>
          </w:p>
          <w:bookmarkEnd w:id="38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6" w:id="3886"/>
          <w:p>
            <w:pPr>
              <w:spacing w:after="20"/>
              <w:ind w:left="20"/>
              <w:jc w:val="both"/>
            </w:pPr>
            <w:r>
              <w:rPr>
                <w:rFonts w:ascii="Times New Roman"/>
                <w:b w:val="false"/>
                <w:i w:val="false"/>
                <w:color w:val="000000"/>
                <w:sz w:val="20"/>
              </w:rPr>
              <w:t>
Offical Top Tips for IELTS general training</w:t>
            </w:r>
            <w:r>
              <w:br/>
            </w:r>
            <w:r>
              <w:rPr>
                <w:rFonts w:ascii="Times New Roman"/>
                <w:b w:val="false"/>
                <w:i w:val="false"/>
                <w:color w:val="000000"/>
                <w:sz w:val="20"/>
              </w:rPr>
              <w:t>
9-11 сыныптар</w:t>
            </w:r>
          </w:p>
          <w:bookmarkEnd w:id="38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литература для внеклассного чтения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and spelling posters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Maya Charlesworth, Maria Coretaya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1+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2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3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4+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Real reading 3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reading 4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1+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writing 2+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writing 3+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Gower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4+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Haines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 and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7" w:id="3887"/>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bookmarkEnd w:id="38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8" w:id="3888"/>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bookmarkEnd w:id="38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9" w:id="3889"/>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bookmarkEnd w:id="38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0" w:id="3890"/>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bookmarkEnd w:id="38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1" w:id="3891"/>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bookmarkEnd w:id="38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2" w:id="3892"/>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bookmarkEnd w:id="38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3" w:id="3893"/>
          <w:p>
            <w:pPr>
              <w:spacing w:after="20"/>
              <w:ind w:left="20"/>
              <w:jc w:val="both"/>
            </w:pPr>
            <w:r>
              <w:rPr>
                <w:rFonts w:ascii="Times New Roman"/>
                <w:b w:val="false"/>
                <w:i w:val="false"/>
                <w:color w:val="000000"/>
                <w:sz w:val="20"/>
              </w:rPr>
              <w:t>
Lynn Bonesteel, Alice Savage,</w:t>
            </w:r>
            <w:r>
              <w:br/>
            </w:r>
            <w:r>
              <w:rPr>
                <w:rFonts w:ascii="Times New Roman"/>
                <w:b w:val="false"/>
                <w:i w:val="false"/>
                <w:color w:val="000000"/>
                <w:sz w:val="20"/>
              </w:rPr>
              <w:t>
David Wiese</w:t>
            </w:r>
          </w:p>
          <w:bookmarkEnd w:id="38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4" w:id="3894"/>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bookmarkEnd w:id="38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Grammar Lab elementary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5" w:id="3895"/>
          <w:p>
            <w:pPr>
              <w:spacing w:after="20"/>
              <w:ind w:left="20"/>
              <w:jc w:val="both"/>
            </w:pPr>
            <w:r>
              <w:rPr>
                <w:rFonts w:ascii="Times New Roman"/>
                <w:b w:val="false"/>
                <w:i w:val="false"/>
                <w:color w:val="000000"/>
                <w:sz w:val="20"/>
              </w:rPr>
              <w:t xml:space="preserve">
Diane Hall, </w:t>
            </w:r>
            <w:r>
              <w:br/>
            </w:r>
            <w:r>
              <w:rPr>
                <w:rFonts w:ascii="Times New Roman"/>
                <w:b w:val="false"/>
                <w:i w:val="false"/>
                <w:color w:val="000000"/>
                <w:sz w:val="20"/>
              </w:rPr>
              <w:t>
Mark Foley</w:t>
            </w:r>
          </w:p>
          <w:bookmarkEnd w:id="38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Grammar Lab intermediate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6" w:id="3896"/>
          <w:p>
            <w:pPr>
              <w:spacing w:after="20"/>
              <w:ind w:left="20"/>
              <w:jc w:val="both"/>
            </w:pPr>
            <w:r>
              <w:rPr>
                <w:rFonts w:ascii="Times New Roman"/>
                <w:b w:val="false"/>
                <w:i w:val="false"/>
                <w:color w:val="000000"/>
                <w:sz w:val="20"/>
              </w:rPr>
              <w:t xml:space="preserve">
Diane Hall, </w:t>
            </w:r>
            <w:r>
              <w:br/>
            </w:r>
            <w:r>
              <w:rPr>
                <w:rFonts w:ascii="Times New Roman"/>
                <w:b w:val="false"/>
                <w:i w:val="false"/>
                <w:color w:val="000000"/>
                <w:sz w:val="20"/>
              </w:rPr>
              <w:t>
Mark Foley</w:t>
            </w:r>
          </w:p>
          <w:bookmarkEnd w:id="38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Basic English Dictionary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Photo Dictionary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mini dictionary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Learner's Dictionary English- Russian+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Trainer Six Practice Tests with Answers and Audio CDs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 Hashemi and Barbara Thomas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Preparation for the TOEFL® Test Fourth edition+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Jolene Gear and Robert Gear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Writing Skills for IELTS 6-7.5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Stephanie Diamond-Bayir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Reading Skills for IELTS 6-7.5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Short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Listening and Speaking Skills for IELTS 4.5.6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7" w:id="3897"/>
          <w:p>
            <w:pPr>
              <w:spacing w:after="20"/>
              <w:ind w:left="20"/>
              <w:jc w:val="both"/>
            </w:pPr>
            <w:r>
              <w:rPr>
                <w:rFonts w:ascii="Times New Roman"/>
                <w:b w:val="false"/>
                <w:i w:val="false"/>
                <w:color w:val="000000"/>
                <w:sz w:val="20"/>
              </w:rPr>
              <w:t xml:space="preserve">
Barry Cusack, </w:t>
            </w:r>
            <w:r>
              <w:br/>
            </w:r>
            <w:r>
              <w:rPr>
                <w:rFonts w:ascii="Times New Roman"/>
                <w:b w:val="false"/>
                <w:i w:val="false"/>
                <w:color w:val="000000"/>
                <w:sz w:val="20"/>
              </w:rPr>
              <w:t>
Sam McCarter</w:t>
            </w:r>
          </w:p>
          <w:bookmarkEnd w:id="38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Use of English</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3898"/>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bookmarkEnd w:id="38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Writing for First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9" w:id="3899"/>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bookmarkEnd w:id="38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Listening and Speaking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0" w:id="3900"/>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bookmarkEnd w:id="39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Reading for First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1" w:id="3901"/>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bookmarkEnd w:id="39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Teen's Life in Kazakhstan 1,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2" w:id="3902"/>
          <w:p>
            <w:pPr>
              <w:spacing w:after="20"/>
              <w:ind w:left="20"/>
              <w:jc w:val="both"/>
            </w:pPr>
            <w:r>
              <w:rPr>
                <w:rFonts w:ascii="Times New Roman"/>
                <w:b w:val="false"/>
                <w:i w:val="false"/>
                <w:color w:val="000000"/>
                <w:sz w:val="20"/>
              </w:rPr>
              <w:t>
Бондарева Ануш,</w:t>
            </w:r>
            <w:r>
              <w:br/>
            </w:r>
            <w:r>
              <w:rPr>
                <w:rFonts w:ascii="Times New Roman"/>
                <w:b w:val="false"/>
                <w:i w:val="false"/>
                <w:color w:val="000000"/>
                <w:sz w:val="20"/>
              </w:rPr>
              <w:t>
Дальская Лариса</w:t>
            </w:r>
          </w:p>
          <w:bookmarkEnd w:id="39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of Ballads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American Poetry Sparks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Quarrel and other Kazakh tales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Farms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Doors to a Wider Place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Bassett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Festivals Around the World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Rainforests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Akinyemi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Amazing Minibeasts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Life Cycles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Kites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Casey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In the Air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Winnie the Pooh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Cinderella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Pan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 Nemo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Sleeping Beauty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Bambi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Barbara Ingham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White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Jungle Book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Butterflies and Frogs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with Trainer Tim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 Luisa Iturain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in the Air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Athletes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Brain Gym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Laura Miller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Island Hopping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World of Homes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Nicole Taylor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Camouflage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Changing Planet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Bug's Life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Lady and the Tramp</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Toy Story 2,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Pinocchio</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Melanie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Dalmatians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Lion King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Chicken Little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 in Wonderland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Alladin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Hunchback of Notre-Damme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Parker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Ratatoille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Atlantis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Mulan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Readers life in the desert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by Paul Mason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 we eat, What animals eat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Brenda Stones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Amazing animals senses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Llewellyn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by Kerry Powell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cousin Rachel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Maurier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story of the olympics: an unofficial history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Day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Little Trouble in Amsterdam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Richard Mac Andrew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Fruitcake Special and other stories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 Brennan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Berlin Express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Summer Comes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Murder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McGiffin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Forget To Remember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Alan Maley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Deadly Harvest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Walker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Love for Life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Hancock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Freddie’s War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Rollason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 Saxophone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Pizza and other slices of life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Antoinette Moses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Let's Celebrate! + Teacher's CD-Rom. CLIL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Patches for Old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Wild Swans by Hans Christian Andersen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3" w:id="3903"/>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Charles Lloyd</w:t>
            </w:r>
          </w:p>
          <w:bookmarkEnd w:id="39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by Hans Christian Andersen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4" w:id="3904"/>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Anthony Ker</w:t>
            </w:r>
          </w:p>
          <w:bookmarkEnd w:id="39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5" w:id="3905"/>
          <w:p>
            <w:pPr>
              <w:spacing w:after="20"/>
              <w:ind w:left="20"/>
              <w:jc w:val="both"/>
            </w:pPr>
            <w:r>
              <w:rPr>
                <w:rFonts w:ascii="Times New Roman"/>
                <w:b w:val="false"/>
                <w:i w:val="false"/>
                <w:color w:val="000000"/>
                <w:sz w:val="20"/>
              </w:rPr>
              <w:t xml:space="preserve">
The Father and His Sons </w:t>
            </w:r>
            <w:r>
              <w:br/>
            </w:r>
            <w:r>
              <w:rPr>
                <w:rFonts w:ascii="Times New Roman"/>
                <w:b w:val="false"/>
                <w:i w:val="false"/>
                <w:color w:val="000000"/>
                <w:sz w:val="20"/>
              </w:rPr>
              <w:t>
by Aesop + Multi-Rom</w:t>
            </w:r>
          </w:p>
          <w:bookmarkEnd w:id="39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6" w:id="3906"/>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Vanessa Page</w:t>
            </w:r>
          </w:p>
          <w:bookmarkEnd w:id="39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Cinderrella by Charles Perrault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7" w:id="3907"/>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Charles Lloyd</w:t>
            </w:r>
          </w:p>
          <w:bookmarkEnd w:id="39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Aladdin and the Magic Lamp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Wonderful Wizard of Oz by L.Frank Baum + DVD, Audio CDs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Canterville Ghost by Oscar Wilde + DVD, CD1,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by Lewis Carroll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Stone Flower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Selfish Giant by Oscar Wilde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by Jules Verne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Elizabeth Gray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Decker and the Secret Formula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Andromeda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Swan Lake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Christmas Carol by Charles Dickens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Blue Scarab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Orpheus Descending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by Charles Dickens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Women by Louisa May Alcott +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 by Robert Louis Stevenson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 + Multi-Rom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8" w:id="3908"/>
          <w:p>
            <w:pPr>
              <w:spacing w:after="20"/>
              <w:ind w:left="20"/>
              <w:jc w:val="both"/>
            </w:pPr>
            <w:r>
              <w:rPr>
                <w:rFonts w:ascii="Times New Roman"/>
                <w:b w:val="false"/>
                <w:i w:val="false"/>
                <w:color w:val="000000"/>
                <w:sz w:val="20"/>
              </w:rPr>
              <w:t>
The Mysterious Island.</w:t>
            </w:r>
            <w:r>
              <w:br/>
            </w:r>
            <w:r>
              <w:rPr>
                <w:rFonts w:ascii="Times New Roman"/>
                <w:b w:val="false"/>
                <w:i w:val="false"/>
                <w:color w:val="000000"/>
                <w:sz w:val="20"/>
              </w:rPr>
              <w:t>
by Jules Verne + CD</w:t>
            </w:r>
          </w:p>
          <w:bookmarkEnd w:id="39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Creeping Man by Sir Arthur Conan Doyle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Killer Whale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CLIL.Saltwater Crocodiles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CLIL.The Octopus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CLIL.The Great White Shark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Gharial Crocodiles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CLIL.Venomous Snakes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Time Around the World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 Penn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9" w:id="3909"/>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0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in the Air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0" w:id="3910"/>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Festivals Around the World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1" w:id="3911"/>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we make products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2" w:id="3912"/>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in Rainforests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3" w:id="3913"/>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4" w:id="3914"/>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 Bugs!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5" w:id="3915"/>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Sound and Music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6" w:id="3916"/>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Your Five Senses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7" w:id="3917"/>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Structures &amp; Activity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Fiona Undrill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8" w:id="3918"/>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9" w:id="3919"/>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1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Rabbit-Proof Fence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Doris Pilkington Garimara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0" w:id="3920"/>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Secret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 Vicary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1" w:id="3921"/>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Big Sleep</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Raymond Chandler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2" w:id="3922"/>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Nelson Mandela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Rowena Akinyeme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3" w:id="3923"/>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Hound of the Baskervilles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 Arthur Conan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4" w:id="3924"/>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Scarlet Letter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Nathaniel Hawthorn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5" w:id="3925"/>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Desert, Mountain, See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Sue Leather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6" w:id="3926"/>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Silas Marner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Elliot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7" w:id="3927"/>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2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China (6-10-классы)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Jeniffer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Brazil (6-10-классы)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Susan Holden, Alberta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 Stick, Jump</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Gill Munton, Louis Fid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Puss in Boots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Red Riding Hood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Cloud, Stone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Jungle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States of America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 Chantal 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Sence and Sensibility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Australia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Jennifer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Slumdog Millionaire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Vikas Swarup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Robot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Isaac Asimov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Me in Istanbul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Chisholm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Gandhi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Secret Garden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Frances Hodgson Burnett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Fang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London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Colbourn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Middlemarch</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Eliot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Heidi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Johanna Spyri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A. Movie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Pride and Prejudice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Italy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Moby Dick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Herman Melville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is London +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Adventure Stories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London, Victor Hugo, Doris Lessing,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Twentieth - Century Stories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H. Lawrence, William Trevor,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Stories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Greene, Michael Palin,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Stories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Rudyard Kipling, O. Henry,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Baby animals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all around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Eating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Rapunzel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Trip to the rainforest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Frog Princess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Ghost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Pan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Wind in the Willows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Weird Animals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Anсient Egypt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Andromeda</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Christmas Carol</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Charles Dickery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Around the World in 80 Days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Juliet Verne,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Pygmalion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Mysterious Island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Killer Whale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Octopus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8" w:id="3928"/>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bookmarkEnd w:id="39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Worms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Loggerhead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Bottlenose Dolphin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Exchange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Blue Scarab</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Mowgli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Kipling, edited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Merchant of Venice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 and Juliet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Shakespeare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Machine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"Gulliver’s Travels" ("Гулливердің саяхаты") Stage1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9" w:id="3929"/>
          <w:p>
            <w:pPr>
              <w:spacing w:after="20"/>
              <w:ind w:left="20"/>
              <w:jc w:val="both"/>
            </w:pPr>
            <w:r>
              <w:rPr>
                <w:rFonts w:ascii="Times New Roman"/>
                <w:b w:val="false"/>
                <w:i w:val="false"/>
                <w:color w:val="000000"/>
                <w:sz w:val="20"/>
              </w:rPr>
              <w:t xml:space="preserve">
Jonathan Swift. Аударған: </w:t>
            </w:r>
            <w:r>
              <w:br/>
            </w:r>
            <w:r>
              <w:rPr>
                <w:rFonts w:ascii="Times New Roman"/>
                <w:b w:val="false"/>
                <w:i w:val="false"/>
                <w:color w:val="000000"/>
                <w:sz w:val="20"/>
              </w:rPr>
              <w:t>
Ә. Раушанова</w:t>
            </w:r>
          </w:p>
          <w:bookmarkEnd w:id="39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"Andersen’s Fairy Tales" ("Андерсеннің ертегілері) Stage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0" w:id="3930"/>
          <w:p>
            <w:pPr>
              <w:spacing w:after="20"/>
              <w:ind w:left="20"/>
              <w:jc w:val="both"/>
            </w:pPr>
            <w:r>
              <w:rPr>
                <w:rFonts w:ascii="Times New Roman"/>
                <w:b w:val="false"/>
                <w:i w:val="false"/>
                <w:color w:val="000000"/>
                <w:sz w:val="20"/>
              </w:rPr>
              <w:t xml:space="preserve">
Hans Christian Andersen.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Ә. Раушанова</w:t>
            </w:r>
          </w:p>
          <w:bookmarkEnd w:id="39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2" w:id="3931"/>
          <w:p>
            <w:pPr>
              <w:spacing w:after="20"/>
              <w:ind w:left="20"/>
              <w:jc w:val="both"/>
            </w:pPr>
            <w:r>
              <w:rPr>
                <w:rFonts w:ascii="Times New Roman"/>
                <w:b w:val="false"/>
                <w:i w:val="false"/>
                <w:color w:val="000000"/>
                <w:sz w:val="20"/>
              </w:rPr>
              <w:t xml:space="preserve">
"Robin Hood" </w:t>
            </w:r>
            <w:r>
              <w:br/>
            </w:r>
            <w:r>
              <w:rPr>
                <w:rFonts w:ascii="Times New Roman"/>
                <w:b w:val="false"/>
                <w:i w:val="false"/>
                <w:color w:val="000000"/>
                <w:sz w:val="20"/>
              </w:rPr>
              <w:t>
("Робин Гуд") Stage 1</w:t>
            </w:r>
          </w:p>
          <w:bookmarkEnd w:id="39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3" w:id="3932"/>
          <w:p>
            <w:pPr>
              <w:spacing w:after="20"/>
              <w:ind w:left="20"/>
              <w:jc w:val="both"/>
            </w:pPr>
            <w:r>
              <w:rPr>
                <w:rFonts w:ascii="Times New Roman"/>
                <w:b w:val="false"/>
                <w:i w:val="false"/>
                <w:color w:val="000000"/>
                <w:sz w:val="20"/>
              </w:rPr>
              <w:t xml:space="preserve">
R. Lanceny Green. Аударған: </w:t>
            </w:r>
            <w:r>
              <w:br/>
            </w:r>
            <w:r>
              <w:rPr>
                <w:rFonts w:ascii="Times New Roman"/>
                <w:b w:val="false"/>
                <w:i w:val="false"/>
                <w:color w:val="000000"/>
                <w:sz w:val="20"/>
              </w:rPr>
              <w:t>
Ә. Раушанова</w:t>
            </w:r>
          </w:p>
          <w:bookmarkEnd w:id="39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"Pollyanna" ("Поллиана") Stage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4" w:id="3933"/>
          <w:p>
            <w:pPr>
              <w:spacing w:after="20"/>
              <w:ind w:left="20"/>
              <w:jc w:val="both"/>
            </w:pPr>
            <w:r>
              <w:rPr>
                <w:rFonts w:ascii="Times New Roman"/>
                <w:b w:val="false"/>
                <w:i w:val="false"/>
                <w:color w:val="000000"/>
                <w:sz w:val="20"/>
              </w:rPr>
              <w:t xml:space="preserve">
Eleanor H. Porter. Аударған: </w:t>
            </w:r>
            <w:r>
              <w:br/>
            </w:r>
            <w:r>
              <w:rPr>
                <w:rFonts w:ascii="Times New Roman"/>
                <w:b w:val="false"/>
                <w:i w:val="false"/>
                <w:color w:val="000000"/>
                <w:sz w:val="20"/>
              </w:rPr>
              <w:t xml:space="preserve">
Ә. Раушанова </w:t>
            </w:r>
          </w:p>
          <w:bookmarkEnd w:id="393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"Pocahontas" ("Покаһонтас") Stage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5" w:id="3934"/>
          <w:p>
            <w:pPr>
              <w:spacing w:after="20"/>
              <w:ind w:left="20"/>
              <w:jc w:val="both"/>
            </w:pP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bookmarkEnd w:id="39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Women" ("Кішкентай әйелдер") Stage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6" w:id="3935"/>
          <w:p>
            <w:pPr>
              <w:spacing w:after="20"/>
              <w:ind w:left="20"/>
              <w:jc w:val="both"/>
            </w:pPr>
            <w:r>
              <w:rPr>
                <w:rFonts w:ascii="Times New Roman"/>
                <w:b w:val="false"/>
                <w:i w:val="false"/>
                <w:color w:val="000000"/>
                <w:sz w:val="20"/>
              </w:rPr>
              <w:t xml:space="preserve">
Louisa May Alcott. Аударған: </w:t>
            </w:r>
            <w:r>
              <w:br/>
            </w:r>
            <w:r>
              <w:rPr>
                <w:rFonts w:ascii="Times New Roman"/>
                <w:b w:val="false"/>
                <w:i w:val="false"/>
                <w:color w:val="000000"/>
                <w:sz w:val="20"/>
              </w:rPr>
              <w:t xml:space="preserve">
Ә. Раушанова </w:t>
            </w:r>
          </w:p>
          <w:bookmarkEnd w:id="39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("Жер орталығына саяхат") Stage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7" w:id="3936"/>
          <w:p>
            <w:pPr>
              <w:spacing w:after="20"/>
              <w:ind w:left="20"/>
              <w:jc w:val="both"/>
            </w:pPr>
            <w:r>
              <w:rPr>
                <w:rFonts w:ascii="Times New Roman"/>
                <w:b w:val="false"/>
                <w:i w:val="false"/>
                <w:color w:val="000000"/>
                <w:sz w:val="20"/>
              </w:rPr>
              <w:t xml:space="preserve">
Jules Verne.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xml:space="preserve">
Ә. Раушанова </w:t>
            </w:r>
          </w:p>
          <w:bookmarkEnd w:id="39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"Frankenstein"("Франкенштейн") Stage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9" w:id="3937"/>
          <w:p>
            <w:pPr>
              <w:spacing w:after="20"/>
              <w:ind w:left="20"/>
              <w:jc w:val="both"/>
            </w:pPr>
            <w:r>
              <w:rPr>
                <w:rFonts w:ascii="Times New Roman"/>
                <w:b w:val="false"/>
                <w:i w:val="false"/>
                <w:color w:val="000000"/>
                <w:sz w:val="20"/>
              </w:rPr>
              <w:t xml:space="preserve">
Mary Shelly.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xml:space="preserve">
Ә. Раушанова </w:t>
            </w:r>
          </w:p>
          <w:bookmarkEnd w:id="39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"Around the Word in 80 Days" ("Жер шарын 80 күнде айналып шығу") Stage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1" w:id="3938"/>
          <w:p>
            <w:pPr>
              <w:spacing w:after="20"/>
              <w:ind w:left="20"/>
              <w:jc w:val="both"/>
            </w:pPr>
            <w:r>
              <w:rPr>
                <w:rFonts w:ascii="Times New Roman"/>
                <w:b w:val="false"/>
                <w:i w:val="false"/>
                <w:color w:val="000000"/>
                <w:sz w:val="20"/>
              </w:rPr>
              <w:t xml:space="preserve">
Jules Verne.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xml:space="preserve">
Ә. Раушанова </w:t>
            </w:r>
          </w:p>
          <w:bookmarkEnd w:id="39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3" w:id="3939"/>
          <w:p>
            <w:pPr>
              <w:spacing w:after="20"/>
              <w:ind w:left="20"/>
              <w:jc w:val="both"/>
            </w:pPr>
            <w:r>
              <w:rPr>
                <w:rFonts w:ascii="Times New Roman"/>
                <w:b w:val="false"/>
                <w:i w:val="false"/>
                <w:color w:val="000000"/>
                <w:sz w:val="20"/>
              </w:rPr>
              <w:t xml:space="preserve">
"Treasure Island" ("Қазына аралы") </w:t>
            </w:r>
            <w:r>
              <w:br/>
            </w:r>
            <w:r>
              <w:rPr>
                <w:rFonts w:ascii="Times New Roman"/>
                <w:b w:val="false"/>
                <w:i w:val="false"/>
                <w:color w:val="000000"/>
                <w:sz w:val="20"/>
              </w:rPr>
              <w:t>
Stage 2</w:t>
            </w:r>
          </w:p>
          <w:bookmarkEnd w:id="39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4" w:id="3940"/>
          <w:p>
            <w:pPr>
              <w:spacing w:after="20"/>
              <w:ind w:left="20"/>
              <w:jc w:val="both"/>
            </w:pPr>
            <w:r>
              <w:rPr>
                <w:rFonts w:ascii="Times New Roman"/>
                <w:b w:val="false"/>
                <w:i w:val="false"/>
                <w:color w:val="000000"/>
                <w:sz w:val="20"/>
              </w:rPr>
              <w:t xml:space="preserve">
Robert Louis Stevenson. Аударған: </w:t>
            </w:r>
            <w:r>
              <w:br/>
            </w:r>
            <w:r>
              <w:rPr>
                <w:rFonts w:ascii="Times New Roman"/>
                <w:b w:val="false"/>
                <w:i w:val="false"/>
                <w:color w:val="000000"/>
                <w:sz w:val="20"/>
              </w:rPr>
              <w:t xml:space="preserve">
Ә. Раушанова </w:t>
            </w:r>
          </w:p>
          <w:bookmarkEnd w:id="39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Sawyer" ("Том Сойердің басынан кешкендері") Stage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5" w:id="3941"/>
          <w:p>
            <w:pPr>
              <w:spacing w:after="20"/>
              <w:ind w:left="20"/>
              <w:jc w:val="both"/>
            </w:pPr>
            <w:r>
              <w:rPr>
                <w:rFonts w:ascii="Times New Roman"/>
                <w:b w:val="false"/>
                <w:i w:val="false"/>
                <w:color w:val="000000"/>
                <w:sz w:val="20"/>
              </w:rPr>
              <w:t xml:space="preserve">
Mark Twain. </w:t>
            </w:r>
            <w:r>
              <w:br/>
            </w:r>
            <w:r>
              <w:rPr>
                <w:rFonts w:ascii="Times New Roman"/>
                <w:b w:val="false"/>
                <w:i w:val="false"/>
                <w:color w:val="000000"/>
                <w:sz w:val="20"/>
              </w:rPr>
              <w:t>
</w:t>
            </w:r>
            <w:r>
              <w:rPr>
                <w:rFonts w:ascii="Times New Roman"/>
                <w:b w:val="false"/>
                <w:i w:val="false"/>
                <w:color w:val="000000"/>
                <w:sz w:val="20"/>
              </w:rPr>
              <w:t xml:space="preserve">Аударған: </w:t>
            </w:r>
            <w:r>
              <w:br/>
            </w:r>
            <w:r>
              <w:rPr>
                <w:rFonts w:ascii="Times New Roman"/>
                <w:b w:val="false"/>
                <w:i w:val="false"/>
                <w:color w:val="000000"/>
                <w:sz w:val="20"/>
              </w:rPr>
              <w:t xml:space="preserve">
Ә. Раушанова </w:t>
            </w:r>
          </w:p>
          <w:bookmarkEnd w:id="39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("Робинзон Крузо") Stage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7" w:id="3942"/>
          <w:p>
            <w:pPr>
              <w:spacing w:after="20"/>
              <w:ind w:left="20"/>
              <w:jc w:val="both"/>
            </w:pPr>
            <w:r>
              <w:rPr>
                <w:rFonts w:ascii="Times New Roman"/>
                <w:b w:val="false"/>
                <w:i w:val="false"/>
                <w:color w:val="000000"/>
                <w:sz w:val="20"/>
              </w:rPr>
              <w:t xml:space="preserve">
Daniel Defoe. Аударған: </w:t>
            </w:r>
            <w:r>
              <w:br/>
            </w:r>
            <w:r>
              <w:rPr>
                <w:rFonts w:ascii="Times New Roman"/>
                <w:b w:val="false"/>
                <w:i w:val="false"/>
                <w:color w:val="000000"/>
                <w:sz w:val="20"/>
              </w:rPr>
              <w:t xml:space="preserve">
Ә. Раушанова </w:t>
            </w:r>
          </w:p>
          <w:bookmarkEnd w:id="39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8" w:id="3943"/>
          <w:p>
            <w:pPr>
              <w:spacing w:after="20"/>
              <w:ind w:left="20"/>
              <w:jc w:val="both"/>
            </w:pPr>
            <w:r>
              <w:rPr>
                <w:rFonts w:ascii="Times New Roman"/>
                <w:b w:val="false"/>
                <w:i w:val="false"/>
                <w:color w:val="000000"/>
                <w:sz w:val="20"/>
              </w:rPr>
              <w:t xml:space="preserve">
"Don Quixote" </w:t>
            </w:r>
            <w:r>
              <w:br/>
            </w:r>
            <w:r>
              <w:rPr>
                <w:rFonts w:ascii="Times New Roman"/>
                <w:b w:val="false"/>
                <w:i w:val="false"/>
                <w:color w:val="000000"/>
                <w:sz w:val="20"/>
              </w:rPr>
              <w:t>
("Дон Кихот") Stage 4</w:t>
            </w:r>
          </w:p>
          <w:bookmarkEnd w:id="39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9" w:id="3944"/>
          <w:p>
            <w:pPr>
              <w:spacing w:after="20"/>
              <w:ind w:left="20"/>
              <w:jc w:val="both"/>
            </w:pPr>
            <w:r>
              <w:rPr>
                <w:rFonts w:ascii="Times New Roman"/>
                <w:b w:val="false"/>
                <w:i w:val="false"/>
                <w:color w:val="000000"/>
                <w:sz w:val="20"/>
              </w:rPr>
              <w:t xml:space="preserve">
Miguel de Cervantes Аударған: </w:t>
            </w:r>
            <w:r>
              <w:br/>
            </w:r>
            <w:r>
              <w:rPr>
                <w:rFonts w:ascii="Times New Roman"/>
                <w:b w:val="false"/>
                <w:i w:val="false"/>
                <w:color w:val="000000"/>
                <w:sz w:val="20"/>
              </w:rPr>
              <w:t xml:space="preserve">
Ә. Раушанова </w:t>
            </w:r>
          </w:p>
          <w:bookmarkEnd w:id="39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("Оливер Твист") Stage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0" w:id="3945"/>
          <w:p>
            <w:pPr>
              <w:spacing w:after="20"/>
              <w:ind w:left="20"/>
              <w:jc w:val="both"/>
            </w:pPr>
            <w:r>
              <w:rPr>
                <w:rFonts w:ascii="Times New Roman"/>
                <w:b w:val="false"/>
                <w:i w:val="false"/>
                <w:color w:val="000000"/>
                <w:sz w:val="20"/>
              </w:rPr>
              <w:t xml:space="preserve">
Charles Diskens. Аударған: </w:t>
            </w:r>
            <w:r>
              <w:br/>
            </w:r>
            <w:r>
              <w:rPr>
                <w:rFonts w:ascii="Times New Roman"/>
                <w:b w:val="false"/>
                <w:i w:val="false"/>
                <w:color w:val="000000"/>
                <w:sz w:val="20"/>
              </w:rPr>
              <w:t xml:space="preserve">
Ә. Раушанова </w:t>
            </w:r>
          </w:p>
          <w:bookmarkEnd w:id="39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Count of Monte Cristo" ("Граф Монте Кристо") Stage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1" w:id="3946"/>
          <w:p>
            <w:pPr>
              <w:spacing w:after="20"/>
              <w:ind w:left="20"/>
              <w:jc w:val="both"/>
            </w:pPr>
            <w:r>
              <w:rPr>
                <w:rFonts w:ascii="Times New Roman"/>
                <w:b w:val="false"/>
                <w:i w:val="false"/>
                <w:color w:val="000000"/>
                <w:sz w:val="20"/>
              </w:rPr>
              <w:t xml:space="preserve">
Alexander Dumas. Аударған: </w:t>
            </w:r>
            <w:r>
              <w:br/>
            </w:r>
            <w:r>
              <w:rPr>
                <w:rFonts w:ascii="Times New Roman"/>
                <w:b w:val="false"/>
                <w:i w:val="false"/>
                <w:color w:val="000000"/>
                <w:sz w:val="20"/>
              </w:rPr>
              <w:t xml:space="preserve">
Ә. Раушанова </w:t>
            </w:r>
          </w:p>
          <w:bookmarkEnd w:id="39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на английском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Natural and Social Science 1 Pupil`s Book+CD,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Joanne Ramsden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Mathematics Level 5 Pupil`s book A, Pupil`s book B, Teachers book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Broadbent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2" w:id="3947"/>
          <w:p>
            <w:pPr>
              <w:spacing w:after="20"/>
              <w:ind w:left="20"/>
              <w:jc w:val="both"/>
            </w:pPr>
            <w:r>
              <w:rPr>
                <w:rFonts w:ascii="Times New Roman"/>
                <w:b w:val="false"/>
                <w:i w:val="false"/>
                <w:color w:val="000000"/>
                <w:sz w:val="20"/>
              </w:rPr>
              <w:t>
Longman Biology</w:t>
            </w:r>
            <w:r>
              <w:br/>
            </w:r>
            <w:r>
              <w:rPr>
                <w:rFonts w:ascii="Times New Roman"/>
                <w:b w:val="false"/>
                <w:i w:val="false"/>
                <w:color w:val="000000"/>
                <w:sz w:val="20"/>
              </w:rPr>
              <w:t xml:space="preserve">
6-9 </w:t>
            </w:r>
          </w:p>
          <w:bookmarkEnd w:id="39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3" w:id="3948"/>
          <w:p>
            <w:pPr>
              <w:spacing w:after="20"/>
              <w:ind w:left="20"/>
              <w:jc w:val="both"/>
            </w:pPr>
            <w:r>
              <w:rPr>
                <w:rFonts w:ascii="Times New Roman"/>
                <w:b w:val="false"/>
                <w:i w:val="false"/>
                <w:color w:val="000000"/>
                <w:sz w:val="20"/>
              </w:rPr>
              <w:t xml:space="preserve">
 Aaron Bridges, </w:t>
            </w:r>
            <w:r>
              <w:br/>
            </w:r>
            <w:r>
              <w:rPr>
                <w:rFonts w:ascii="Times New Roman"/>
                <w:b w:val="false"/>
                <w:i w:val="false"/>
                <w:color w:val="000000"/>
                <w:sz w:val="20"/>
              </w:rPr>
              <w:t>
</w:t>
            </w:r>
            <w:r>
              <w:rPr>
                <w:rFonts w:ascii="Times New Roman"/>
                <w:b w:val="false"/>
                <w:i w:val="false"/>
                <w:color w:val="000000"/>
                <w:sz w:val="20"/>
              </w:rPr>
              <w:t>Mark Levesley,</w:t>
            </w:r>
            <w:r>
              <w:br/>
            </w:r>
            <w:r>
              <w:rPr>
                <w:rFonts w:ascii="Times New Roman"/>
                <w:b w:val="false"/>
                <w:i w:val="false"/>
                <w:color w:val="000000"/>
                <w:sz w:val="20"/>
              </w:rPr>
              <w:t>
</w:t>
            </w:r>
            <w:r>
              <w:rPr>
                <w:rFonts w:ascii="Times New Roman"/>
                <w:b w:val="false"/>
                <w:i w:val="false"/>
                <w:color w:val="000000"/>
                <w:sz w:val="20"/>
              </w:rPr>
              <w:t>Janet Williams,</w:t>
            </w:r>
            <w:r>
              <w:br/>
            </w:r>
            <w:r>
              <w:rPr>
                <w:rFonts w:ascii="Times New Roman"/>
                <w:b w:val="false"/>
                <w:i w:val="false"/>
                <w:color w:val="000000"/>
                <w:sz w:val="20"/>
              </w:rPr>
              <w:t>
Chris Workman</w:t>
            </w:r>
          </w:p>
          <w:bookmarkEnd w:id="39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6" w:id="3949"/>
          <w:p>
            <w:pPr>
              <w:spacing w:after="20"/>
              <w:ind w:left="20"/>
              <w:jc w:val="both"/>
            </w:pPr>
            <w:r>
              <w:rPr>
                <w:rFonts w:ascii="Times New Roman"/>
                <w:b w:val="false"/>
                <w:i w:val="false"/>
                <w:color w:val="000000"/>
                <w:sz w:val="20"/>
              </w:rPr>
              <w:t>
 Longman Chemistry</w:t>
            </w:r>
            <w:r>
              <w:br/>
            </w:r>
            <w:r>
              <w:rPr>
                <w:rFonts w:ascii="Times New Roman"/>
                <w:b w:val="false"/>
                <w:i w:val="false"/>
                <w:color w:val="000000"/>
                <w:sz w:val="20"/>
              </w:rPr>
              <w:t xml:space="preserve">
8-9 классы </w:t>
            </w:r>
          </w:p>
          <w:bookmarkEnd w:id="39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7" w:id="3950"/>
          <w:p>
            <w:pPr>
              <w:spacing w:after="20"/>
              <w:ind w:left="20"/>
              <w:jc w:val="both"/>
            </w:pPr>
            <w:r>
              <w:rPr>
                <w:rFonts w:ascii="Times New Roman"/>
                <w:b w:val="false"/>
                <w:i w:val="false"/>
                <w:color w:val="000000"/>
                <w:sz w:val="20"/>
              </w:rPr>
              <w:t xml:space="preserve">
Iain Brand, </w:t>
            </w:r>
            <w:r>
              <w:br/>
            </w:r>
            <w:r>
              <w:rPr>
                <w:rFonts w:ascii="Times New Roman"/>
                <w:b w:val="false"/>
                <w:i w:val="false"/>
                <w:color w:val="000000"/>
                <w:sz w:val="20"/>
              </w:rPr>
              <w:t>
Richard Grime</w:t>
            </w:r>
          </w:p>
          <w:bookmarkEnd w:id="39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8" w:id="3951"/>
          <w:p>
            <w:pPr>
              <w:spacing w:after="20"/>
              <w:ind w:left="20"/>
              <w:jc w:val="both"/>
            </w:pPr>
            <w:r>
              <w:rPr>
                <w:rFonts w:ascii="Times New Roman"/>
                <w:b w:val="false"/>
                <w:i w:val="false"/>
                <w:color w:val="000000"/>
                <w:sz w:val="20"/>
              </w:rPr>
              <w:t>
Longman Physics</w:t>
            </w:r>
            <w:r>
              <w:br/>
            </w:r>
            <w:r>
              <w:rPr>
                <w:rFonts w:ascii="Times New Roman"/>
                <w:b w:val="false"/>
                <w:i w:val="false"/>
                <w:color w:val="000000"/>
                <w:sz w:val="20"/>
              </w:rPr>
              <w:t>
7-9 классы</w:t>
            </w:r>
          </w:p>
          <w:bookmarkEnd w:id="39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9" w:id="3952"/>
          <w:p>
            <w:pPr>
              <w:spacing w:after="20"/>
              <w:ind w:left="20"/>
              <w:jc w:val="both"/>
            </w:pPr>
            <w:r>
              <w:rPr>
                <w:rFonts w:ascii="Times New Roman"/>
                <w:b w:val="false"/>
                <w:i w:val="false"/>
                <w:color w:val="000000"/>
                <w:sz w:val="20"/>
              </w:rPr>
              <w:t xml:space="preserve">
Jennifer Clifford, </w:t>
            </w:r>
            <w:r>
              <w:br/>
            </w:r>
            <w:r>
              <w:rPr>
                <w:rFonts w:ascii="Times New Roman"/>
                <w:b w:val="false"/>
                <w:i w:val="false"/>
                <w:color w:val="000000"/>
                <w:sz w:val="20"/>
              </w:rPr>
              <w:t>
</w:t>
            </w:r>
            <w:r>
              <w:rPr>
                <w:rFonts w:ascii="Times New Roman"/>
                <w:b w:val="false"/>
                <w:i w:val="false"/>
                <w:color w:val="000000"/>
                <w:sz w:val="20"/>
              </w:rPr>
              <w:t>Miles Hudson,</w:t>
            </w:r>
            <w:r>
              <w:br/>
            </w:r>
            <w:r>
              <w:rPr>
                <w:rFonts w:ascii="Times New Roman"/>
                <w:b w:val="false"/>
                <w:i w:val="false"/>
                <w:color w:val="000000"/>
                <w:sz w:val="20"/>
              </w:rPr>
              <w:t>
</w:t>
            </w:r>
            <w:r>
              <w:rPr>
                <w:rFonts w:ascii="Times New Roman"/>
                <w:b w:val="false"/>
                <w:i w:val="false"/>
                <w:color w:val="000000"/>
                <w:sz w:val="20"/>
              </w:rPr>
              <w:t>Penny Johnson,</w:t>
            </w:r>
            <w:r>
              <w:br/>
            </w:r>
            <w:r>
              <w:rPr>
                <w:rFonts w:ascii="Times New Roman"/>
                <w:b w:val="false"/>
                <w:i w:val="false"/>
                <w:color w:val="000000"/>
                <w:sz w:val="20"/>
              </w:rPr>
              <w:t>
Gary Philpott</w:t>
            </w:r>
          </w:p>
          <w:bookmarkEnd w:id="39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2" w:id="3953"/>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5 класс</w:t>
            </w:r>
          </w:p>
          <w:bookmarkEnd w:id="39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3" w:id="3954"/>
          <w:p>
            <w:pPr>
              <w:spacing w:after="20"/>
              <w:ind w:left="20"/>
              <w:jc w:val="both"/>
            </w:pPr>
            <w:r>
              <w:rPr>
                <w:rFonts w:ascii="Times New Roman"/>
                <w:b w:val="false"/>
                <w:i w:val="false"/>
                <w:color w:val="000000"/>
                <w:sz w:val="20"/>
              </w:rPr>
              <w:t>
John Giles,</w:t>
            </w:r>
            <w:r>
              <w:br/>
            </w:r>
            <w:r>
              <w:rPr>
                <w:rFonts w:ascii="Times New Roman"/>
                <w:b w:val="false"/>
                <w:i w:val="false"/>
                <w:color w:val="000000"/>
                <w:sz w:val="20"/>
              </w:rPr>
              <w:t>
</w:t>
            </w:r>
            <w:r>
              <w:rPr>
                <w:rFonts w:ascii="Times New Roman"/>
                <w:b w:val="false"/>
                <w:i w:val="false"/>
                <w:color w:val="000000"/>
                <w:sz w:val="20"/>
              </w:rPr>
              <w:t>Steve Beard,</w:t>
            </w:r>
            <w:r>
              <w:br/>
            </w:r>
            <w:r>
              <w:rPr>
                <w:rFonts w:ascii="Times New Roman"/>
                <w:b w:val="false"/>
                <w:i w:val="false"/>
                <w:color w:val="000000"/>
                <w:sz w:val="20"/>
              </w:rPr>
              <w:t>
Sue Street</w:t>
            </w:r>
          </w:p>
          <w:bookmarkEnd w:id="39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5" w:id="3955"/>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6 класс</w:t>
            </w:r>
          </w:p>
          <w:bookmarkEnd w:id="39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6" w:id="3956"/>
          <w:p>
            <w:pPr>
              <w:spacing w:after="20"/>
              <w:ind w:left="20"/>
              <w:jc w:val="both"/>
            </w:pPr>
            <w:r>
              <w:rPr>
                <w:rFonts w:ascii="Times New Roman"/>
                <w:b w:val="false"/>
                <w:i w:val="false"/>
                <w:color w:val="000000"/>
                <w:sz w:val="20"/>
              </w:rPr>
              <w:t>
Terry Freedman,</w:t>
            </w:r>
            <w:r>
              <w:br/>
            </w:r>
            <w:r>
              <w:rPr>
                <w:rFonts w:ascii="Times New Roman"/>
                <w:b w:val="false"/>
                <w:i w:val="false"/>
                <w:color w:val="000000"/>
                <w:sz w:val="20"/>
              </w:rPr>
              <w:t>
</w:t>
            </w:r>
            <w:r>
              <w:rPr>
                <w:rFonts w:ascii="Times New Roman"/>
                <w:b w:val="false"/>
                <w:i w:val="false"/>
                <w:color w:val="000000"/>
                <w:sz w:val="20"/>
              </w:rPr>
              <w:t>John Wasteney,</w:t>
            </w:r>
            <w:r>
              <w:br/>
            </w:r>
            <w:r>
              <w:rPr>
                <w:rFonts w:ascii="Times New Roman"/>
                <w:b w:val="false"/>
                <w:i w:val="false"/>
                <w:color w:val="000000"/>
                <w:sz w:val="20"/>
              </w:rPr>
              <w:t>
Jared Wilson</w:t>
            </w:r>
          </w:p>
          <w:bookmarkEnd w:id="39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8" w:id="3957"/>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7 класс</w:t>
            </w:r>
          </w:p>
          <w:bookmarkEnd w:id="39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9" w:id="3958"/>
          <w:p>
            <w:pPr>
              <w:spacing w:after="20"/>
              <w:ind w:left="20"/>
              <w:jc w:val="both"/>
            </w:pPr>
            <w:r>
              <w:rPr>
                <w:rFonts w:ascii="Times New Roman"/>
                <w:b w:val="false"/>
                <w:i w:val="false"/>
                <w:color w:val="000000"/>
                <w:sz w:val="20"/>
              </w:rPr>
              <w:t xml:space="preserve">
Sue Jennings, </w:t>
            </w:r>
            <w:r>
              <w:br/>
            </w:r>
            <w:r>
              <w:rPr>
                <w:rFonts w:ascii="Times New Roman"/>
                <w:b w:val="false"/>
                <w:i w:val="false"/>
                <w:color w:val="000000"/>
                <w:sz w:val="20"/>
              </w:rPr>
              <w:t>
</w:t>
            </w:r>
            <w:r>
              <w:rPr>
                <w:rFonts w:ascii="Times New Roman"/>
                <w:b w:val="false"/>
                <w:i w:val="false"/>
                <w:color w:val="000000"/>
                <w:sz w:val="20"/>
              </w:rPr>
              <w:t>Susan Nutt,</w:t>
            </w:r>
            <w:r>
              <w:br/>
            </w:r>
            <w:r>
              <w:rPr>
                <w:rFonts w:ascii="Times New Roman"/>
                <w:b w:val="false"/>
                <w:i w:val="false"/>
                <w:color w:val="000000"/>
                <w:sz w:val="20"/>
              </w:rPr>
              <w:t>
Jared Wilson</w:t>
            </w:r>
          </w:p>
          <w:bookmarkEnd w:id="39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1" w:id="3959"/>
          <w:p>
            <w:pPr>
              <w:spacing w:after="20"/>
              <w:ind w:left="20"/>
              <w:jc w:val="both"/>
            </w:pPr>
            <w:r>
              <w:rPr>
                <w:rFonts w:ascii="Times New Roman"/>
                <w:b w:val="false"/>
                <w:i w:val="false"/>
                <w:color w:val="000000"/>
                <w:sz w:val="20"/>
              </w:rPr>
              <w:t xml:space="preserve">
Digital Kids Flyer </w:t>
            </w:r>
            <w:r>
              <w:br/>
            </w:r>
            <w:r>
              <w:rPr>
                <w:rFonts w:ascii="Times New Roman"/>
                <w:b w:val="false"/>
                <w:i w:val="false"/>
                <w:color w:val="000000"/>
                <w:sz w:val="20"/>
              </w:rPr>
              <w:t>
4 класс</w:t>
            </w:r>
          </w:p>
          <w:bookmarkEnd w:id="39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2" w:id="3960"/>
          <w:p>
            <w:pPr>
              <w:spacing w:after="20"/>
              <w:ind w:left="20"/>
              <w:jc w:val="both"/>
            </w:pPr>
            <w:r>
              <w:rPr>
                <w:rFonts w:ascii="Times New Roman"/>
                <w:b w:val="false"/>
                <w:i w:val="false"/>
                <w:color w:val="000000"/>
                <w:sz w:val="20"/>
              </w:rPr>
              <w:t>
Oxford International Primary Computing 4 Student Book</w:t>
            </w:r>
            <w:r>
              <w:br/>
            </w:r>
            <w:r>
              <w:rPr>
                <w:rFonts w:ascii="Times New Roman"/>
                <w:b w:val="false"/>
                <w:i w:val="false"/>
                <w:color w:val="000000"/>
                <w:sz w:val="20"/>
              </w:rPr>
              <w:t>
4 класс</w:t>
            </w:r>
          </w:p>
          <w:bookmarkEnd w:id="39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3" w:id="3961"/>
          <w:p>
            <w:pPr>
              <w:spacing w:after="20"/>
              <w:ind w:left="20"/>
              <w:jc w:val="both"/>
            </w:pPr>
            <w:r>
              <w:rPr>
                <w:rFonts w:ascii="Times New Roman"/>
                <w:b w:val="false"/>
                <w:i w:val="false"/>
                <w:color w:val="000000"/>
                <w:sz w:val="20"/>
              </w:rPr>
              <w:t xml:space="preserve">
Karl Held, </w:t>
            </w:r>
            <w:r>
              <w:br/>
            </w:r>
            <w:r>
              <w:rPr>
                <w:rFonts w:ascii="Times New Roman"/>
                <w:b w:val="false"/>
                <w:i w:val="false"/>
                <w:color w:val="000000"/>
                <w:sz w:val="20"/>
              </w:rPr>
              <w:t>
</w:t>
            </w:r>
            <w:r>
              <w:rPr>
                <w:rFonts w:ascii="Times New Roman"/>
                <w:b w:val="false"/>
                <w:i w:val="false"/>
                <w:color w:val="000000"/>
                <w:sz w:val="20"/>
              </w:rPr>
              <w:t xml:space="preserve">Diane Levine, </w:t>
            </w:r>
            <w:r>
              <w:br/>
            </w:r>
            <w:r>
              <w:rPr>
                <w:rFonts w:ascii="Times New Roman"/>
                <w:b w:val="false"/>
                <w:i w:val="false"/>
                <w:color w:val="000000"/>
                <w:sz w:val="20"/>
              </w:rPr>
              <w:t>
Alison Page</w:t>
            </w:r>
          </w:p>
          <w:bookmarkEnd w:id="39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5" w:id="3962"/>
          <w:p>
            <w:pPr>
              <w:spacing w:after="20"/>
              <w:ind w:left="20"/>
              <w:jc w:val="both"/>
            </w:pPr>
            <w:r>
              <w:rPr>
                <w:rFonts w:ascii="Times New Roman"/>
                <w:b w:val="false"/>
                <w:i w:val="false"/>
                <w:color w:val="000000"/>
                <w:sz w:val="20"/>
              </w:rPr>
              <w:t>
Oxford International Primary Computing Teacher's Guide 2</w:t>
            </w:r>
            <w:r>
              <w:br/>
            </w:r>
            <w:r>
              <w:rPr>
                <w:rFonts w:ascii="Times New Roman"/>
                <w:b w:val="false"/>
                <w:i w:val="false"/>
                <w:color w:val="000000"/>
                <w:sz w:val="20"/>
              </w:rPr>
              <w:t>
4 класс</w:t>
            </w:r>
          </w:p>
          <w:bookmarkEnd w:id="39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6" w:id="3963"/>
          <w:p>
            <w:pPr>
              <w:spacing w:after="20"/>
              <w:ind w:left="20"/>
              <w:jc w:val="both"/>
            </w:pPr>
            <w:r>
              <w:rPr>
                <w:rFonts w:ascii="Times New Roman"/>
                <w:b w:val="false"/>
                <w:i w:val="false"/>
                <w:color w:val="000000"/>
                <w:sz w:val="20"/>
              </w:rPr>
              <w:t>
Karl Held,</w:t>
            </w:r>
            <w:r>
              <w:br/>
            </w:r>
            <w:r>
              <w:rPr>
                <w:rFonts w:ascii="Times New Roman"/>
                <w:b w:val="false"/>
                <w:i w:val="false"/>
                <w:color w:val="000000"/>
                <w:sz w:val="20"/>
              </w:rPr>
              <w:t>
</w:t>
            </w:r>
            <w:r>
              <w:rPr>
                <w:rFonts w:ascii="Times New Roman"/>
                <w:b w:val="false"/>
                <w:i w:val="false"/>
                <w:color w:val="000000"/>
                <w:sz w:val="20"/>
              </w:rPr>
              <w:t xml:space="preserve">Diane Levine, </w:t>
            </w:r>
            <w:r>
              <w:br/>
            </w:r>
            <w:r>
              <w:rPr>
                <w:rFonts w:ascii="Times New Roman"/>
                <w:b w:val="false"/>
                <w:i w:val="false"/>
                <w:color w:val="000000"/>
                <w:sz w:val="20"/>
              </w:rPr>
              <w:t>
Alison Page</w:t>
            </w:r>
          </w:p>
          <w:bookmarkEnd w:id="39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7 Coursebook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8" w:id="3964"/>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w:t>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bookmarkEnd w:id="39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8 Coursebook, Workbook, Teacher’s Resource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0" w:id="3965"/>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w:t>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bookmarkEnd w:id="39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Mathematics: 9 Coursebook, Practice Book, Teacher’s Resource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2" w:id="3966"/>
          <w:p>
            <w:pPr>
              <w:spacing w:after="20"/>
              <w:ind w:left="20"/>
              <w:jc w:val="both"/>
            </w:pPr>
            <w:r>
              <w:rPr>
                <w:rFonts w:ascii="Times New Roman"/>
                <w:b w:val="false"/>
                <w:i w:val="false"/>
                <w:color w:val="000000"/>
                <w:sz w:val="20"/>
              </w:rPr>
              <w:t xml:space="preserve">
Greg Byrd, </w:t>
            </w:r>
            <w:r>
              <w:br/>
            </w:r>
            <w:r>
              <w:rPr>
                <w:rFonts w:ascii="Times New Roman"/>
                <w:b w:val="false"/>
                <w:i w:val="false"/>
                <w:color w:val="000000"/>
                <w:sz w:val="20"/>
              </w:rPr>
              <w:t>
Lynn Byrd and Chris Pearce)</w:t>
            </w:r>
          </w:p>
          <w:bookmarkEnd w:id="39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9 Coursebook, Workbook, Teacher’s Resource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3" w:id="3967"/>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w:t>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bookmarkEnd w:id="39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Biology Coursebook, Workbook, Teacher’s Resource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Jones and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Chemistry Coursebook, Workbook, Teacher's Resource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Harwood and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Physics Coursebook, Workbook, Teacher’s Resource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Mathematics Core and Extended Coursebook, Extended Practice Book, Core Practice Book, Teacher’s Resource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Karen Morrison and Nick Hamshaw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ICT: Coursebook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Maths. Glossary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5" w:id="3968"/>
          <w:p>
            <w:pPr>
              <w:spacing w:after="20"/>
              <w:ind w:left="20"/>
              <w:jc w:val="both"/>
            </w:pPr>
            <w:r>
              <w:rPr>
                <w:rFonts w:ascii="Times New Roman"/>
                <w:b w:val="false"/>
                <w:i w:val="false"/>
                <w:color w:val="000000"/>
                <w:sz w:val="20"/>
              </w:rPr>
              <w:t xml:space="preserve">
М.Балгабекова, </w:t>
            </w:r>
            <w:r>
              <w:br/>
            </w:r>
            <w:r>
              <w:rPr>
                <w:rFonts w:ascii="Times New Roman"/>
                <w:b w:val="false"/>
                <w:i w:val="false"/>
                <w:color w:val="000000"/>
                <w:sz w:val="20"/>
              </w:rPr>
              <w:t>
</w:t>
            </w:r>
            <w:r>
              <w:rPr>
                <w:rFonts w:ascii="Times New Roman"/>
                <w:b w:val="false"/>
                <w:i w:val="false"/>
                <w:color w:val="000000"/>
                <w:sz w:val="20"/>
              </w:rPr>
              <w:t>М.Бекбатырова,</w:t>
            </w:r>
            <w:r>
              <w:br/>
            </w:r>
            <w:r>
              <w:rPr>
                <w:rFonts w:ascii="Times New Roman"/>
                <w:b w:val="false"/>
                <w:i w:val="false"/>
                <w:color w:val="000000"/>
                <w:sz w:val="20"/>
              </w:rPr>
              <w:t>
</w:t>
            </w:r>
            <w:r>
              <w:rPr>
                <w:rFonts w:ascii="Times New Roman"/>
                <w:b w:val="false"/>
                <w:i w:val="false"/>
                <w:color w:val="000000"/>
                <w:sz w:val="20"/>
              </w:rPr>
              <w:t>Е.Михайличенко,</w:t>
            </w:r>
            <w:r>
              <w:br/>
            </w:r>
            <w:r>
              <w:rPr>
                <w:rFonts w:ascii="Times New Roman"/>
                <w:b w:val="false"/>
                <w:i w:val="false"/>
                <w:color w:val="000000"/>
                <w:sz w:val="20"/>
              </w:rPr>
              <w:t>
</w:t>
            </w:r>
            <w:r>
              <w:rPr>
                <w:rFonts w:ascii="Times New Roman"/>
                <w:b w:val="false"/>
                <w:i w:val="false"/>
                <w:color w:val="000000"/>
                <w:sz w:val="20"/>
              </w:rPr>
              <w:t xml:space="preserve"> Б. Есболов, </w:t>
            </w:r>
            <w:r>
              <w:br/>
            </w:r>
            <w:r>
              <w:rPr>
                <w:rFonts w:ascii="Times New Roman"/>
                <w:b w:val="false"/>
                <w:i w:val="false"/>
                <w:color w:val="000000"/>
                <w:sz w:val="20"/>
              </w:rPr>
              <w:t>
</w:t>
            </w:r>
            <w:r>
              <w:rPr>
                <w:rFonts w:ascii="Times New Roman"/>
                <w:b w:val="false"/>
                <w:i w:val="false"/>
                <w:color w:val="000000"/>
                <w:sz w:val="20"/>
              </w:rPr>
              <w:t xml:space="preserve"> Б. Умаров, </w:t>
            </w:r>
            <w:r>
              <w:br/>
            </w:r>
            <w:r>
              <w:rPr>
                <w:rFonts w:ascii="Times New Roman"/>
                <w:b w:val="false"/>
                <w:i w:val="false"/>
                <w:color w:val="000000"/>
                <w:sz w:val="20"/>
              </w:rPr>
              <w:t>
С. Цой</w:t>
            </w:r>
          </w:p>
          <w:bookmarkEnd w:id="39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Glossary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0" w:id="3969"/>
          <w:p>
            <w:pPr>
              <w:spacing w:after="20"/>
              <w:ind w:left="20"/>
              <w:jc w:val="both"/>
            </w:pPr>
            <w:r>
              <w:rPr>
                <w:rFonts w:ascii="Times New Roman"/>
                <w:b w:val="false"/>
                <w:i w:val="false"/>
                <w:color w:val="000000"/>
                <w:sz w:val="20"/>
              </w:rPr>
              <w:t xml:space="preserve">
 Г. Кушенова, </w:t>
            </w:r>
            <w:r>
              <w:br/>
            </w:r>
            <w:r>
              <w:rPr>
                <w:rFonts w:ascii="Times New Roman"/>
                <w:b w:val="false"/>
                <w:i w:val="false"/>
                <w:color w:val="000000"/>
                <w:sz w:val="20"/>
              </w:rPr>
              <w:t>
</w:t>
            </w:r>
            <w:r>
              <w:rPr>
                <w:rFonts w:ascii="Times New Roman"/>
                <w:b w:val="false"/>
                <w:i w:val="false"/>
                <w:color w:val="000000"/>
                <w:sz w:val="20"/>
              </w:rPr>
              <w:t>М. Сейдалиева,</w:t>
            </w:r>
            <w:r>
              <w:br/>
            </w:r>
            <w:r>
              <w:rPr>
                <w:rFonts w:ascii="Times New Roman"/>
                <w:b w:val="false"/>
                <w:i w:val="false"/>
                <w:color w:val="000000"/>
                <w:sz w:val="20"/>
              </w:rPr>
              <w:t>
</w:t>
            </w:r>
            <w:r>
              <w:rPr>
                <w:rFonts w:ascii="Times New Roman"/>
                <w:b w:val="false"/>
                <w:i w:val="false"/>
                <w:color w:val="000000"/>
                <w:sz w:val="20"/>
              </w:rPr>
              <w:t xml:space="preserve"> Е. Дякина, </w:t>
            </w:r>
            <w:r>
              <w:br/>
            </w:r>
            <w:r>
              <w:rPr>
                <w:rFonts w:ascii="Times New Roman"/>
                <w:b w:val="false"/>
                <w:i w:val="false"/>
                <w:color w:val="000000"/>
                <w:sz w:val="20"/>
              </w:rPr>
              <w:t>
</w:t>
            </w:r>
            <w:r>
              <w:rPr>
                <w:rFonts w:ascii="Times New Roman"/>
                <w:b w:val="false"/>
                <w:i w:val="false"/>
                <w:color w:val="000000"/>
                <w:sz w:val="20"/>
              </w:rPr>
              <w:t xml:space="preserve"> С. Цой, </w:t>
            </w:r>
            <w:r>
              <w:br/>
            </w:r>
            <w:r>
              <w:rPr>
                <w:rFonts w:ascii="Times New Roman"/>
                <w:b w:val="false"/>
                <w:i w:val="false"/>
                <w:color w:val="000000"/>
                <w:sz w:val="20"/>
              </w:rPr>
              <w:t>
</w:t>
            </w:r>
            <w:r>
              <w:rPr>
                <w:rFonts w:ascii="Times New Roman"/>
                <w:b w:val="false"/>
                <w:i w:val="false"/>
                <w:color w:val="000000"/>
                <w:sz w:val="20"/>
              </w:rPr>
              <w:t xml:space="preserve"> Т. Белоусова, </w:t>
            </w:r>
            <w:r>
              <w:br/>
            </w:r>
            <w:r>
              <w:rPr>
                <w:rFonts w:ascii="Times New Roman"/>
                <w:b w:val="false"/>
                <w:i w:val="false"/>
                <w:color w:val="000000"/>
                <w:sz w:val="20"/>
              </w:rPr>
              <w:t>
М. Воробьева</w:t>
            </w:r>
          </w:p>
          <w:bookmarkEnd w:id="39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History of Medieval Kazakhstan. 7-класс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Science + CD. 8-11-классы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Keith Kelly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5" w:id="3970"/>
          <w:p>
            <w:pPr>
              <w:spacing w:after="20"/>
              <w:ind w:left="20"/>
              <w:jc w:val="both"/>
            </w:pPr>
            <w:r>
              <w:rPr>
                <w:rFonts w:ascii="Times New Roman"/>
                <w:b w:val="false"/>
                <w:i w:val="false"/>
                <w:color w:val="000000"/>
                <w:sz w:val="20"/>
              </w:rPr>
              <w:t>
Algebra</w:t>
            </w:r>
            <w:r>
              <w:br/>
            </w:r>
            <w:r>
              <w:rPr>
                <w:rFonts w:ascii="Times New Roman"/>
                <w:b w:val="false"/>
                <w:i w:val="false"/>
                <w:color w:val="000000"/>
                <w:sz w:val="20"/>
              </w:rPr>
              <w:t>
 9-класс</w:t>
            </w:r>
          </w:p>
          <w:bookmarkEnd w:id="39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Kozhahmetov, B. Kulmagambetov, A. 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6" w:id="3971"/>
          <w:p>
            <w:pPr>
              <w:spacing w:after="20"/>
              <w:ind w:left="20"/>
              <w:jc w:val="both"/>
            </w:pPr>
            <w:r>
              <w:rPr>
                <w:rFonts w:ascii="Times New Roman"/>
                <w:b w:val="false"/>
                <w:i w:val="false"/>
                <w:color w:val="000000"/>
                <w:sz w:val="20"/>
              </w:rPr>
              <w:t>
Geometry</w:t>
            </w:r>
            <w:r>
              <w:br/>
            </w:r>
            <w:r>
              <w:rPr>
                <w:rFonts w:ascii="Times New Roman"/>
                <w:b w:val="false"/>
                <w:i w:val="false"/>
                <w:color w:val="000000"/>
                <w:sz w:val="20"/>
              </w:rPr>
              <w:t>
9-класс</w:t>
            </w:r>
          </w:p>
          <w:bookmarkEnd w:id="39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Kozhahmetov, Y. Bazarov, A.Mirzakhmedov, B.Kulmagambetov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7" w:id="3972"/>
          <w:p>
            <w:pPr>
              <w:spacing w:after="20"/>
              <w:ind w:left="20"/>
              <w:jc w:val="both"/>
            </w:pPr>
            <w:r>
              <w:rPr>
                <w:rFonts w:ascii="Times New Roman"/>
                <w:b w:val="false"/>
                <w:i w:val="false"/>
                <w:color w:val="000000"/>
                <w:sz w:val="20"/>
              </w:rPr>
              <w:t xml:space="preserve">
Digital Teens 3 </w:t>
            </w:r>
            <w:r>
              <w:br/>
            </w:r>
            <w:r>
              <w:rPr>
                <w:rFonts w:ascii="Times New Roman"/>
                <w:b w:val="false"/>
                <w:i w:val="false"/>
                <w:color w:val="000000"/>
                <w:sz w:val="20"/>
              </w:rPr>
              <w:t>
9-класс</w:t>
            </w:r>
          </w:p>
          <w:bookmarkEnd w:id="39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8" w:id="3973"/>
          <w:p>
            <w:pPr>
              <w:spacing w:after="20"/>
              <w:ind w:left="20"/>
              <w:jc w:val="both"/>
            </w:pPr>
            <w:r>
              <w:rPr>
                <w:rFonts w:ascii="Times New Roman"/>
                <w:b w:val="false"/>
                <w:i w:val="false"/>
                <w:color w:val="000000"/>
                <w:sz w:val="20"/>
              </w:rPr>
              <w:t>
Complete Biology for Cambridge Secondary 1.</w:t>
            </w:r>
            <w:r>
              <w:br/>
            </w:r>
            <w:r>
              <w:rPr>
                <w:rFonts w:ascii="Times New Roman"/>
                <w:b w:val="false"/>
                <w:i w:val="false"/>
                <w:color w:val="000000"/>
                <w:sz w:val="20"/>
              </w:rPr>
              <w:t>
</w:t>
            </w:r>
            <w:r>
              <w:rPr>
                <w:rFonts w:ascii="Times New Roman"/>
                <w:b w:val="false"/>
                <w:i w:val="false"/>
                <w:color w:val="000000"/>
                <w:sz w:val="20"/>
              </w:rPr>
              <w:t>Student's book, Workbook</w:t>
            </w:r>
            <w:r>
              <w:br/>
            </w:r>
            <w:r>
              <w:rPr>
                <w:rFonts w:ascii="Times New Roman"/>
                <w:b w:val="false"/>
                <w:i w:val="false"/>
                <w:color w:val="000000"/>
                <w:sz w:val="20"/>
              </w:rPr>
              <w:t>
Teacher's Pack + CD. 9-класс</w:t>
            </w:r>
          </w:p>
          <w:bookmarkEnd w:id="39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Pam Large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9-класс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0" w:id="3974"/>
          <w:p>
            <w:pPr>
              <w:spacing w:after="20"/>
              <w:ind w:left="20"/>
              <w:jc w:val="both"/>
            </w:pPr>
            <w:r>
              <w:rPr>
                <w:rFonts w:ascii="Times New Roman"/>
                <w:b w:val="false"/>
                <w:i w:val="false"/>
                <w:color w:val="000000"/>
                <w:sz w:val="20"/>
              </w:rPr>
              <w:t xml:space="preserve">
B. Kenci, </w:t>
            </w:r>
            <w:r>
              <w:br/>
            </w:r>
            <w:r>
              <w:rPr>
                <w:rFonts w:ascii="Times New Roman"/>
                <w:b w:val="false"/>
                <w:i w:val="false"/>
                <w:color w:val="000000"/>
                <w:sz w:val="20"/>
              </w:rPr>
              <w:t>
B. Ermetov, I. Sakimov, A. Sagintayev, T. Zhigitbayev, D. Zhumadilov</w:t>
            </w:r>
          </w:p>
          <w:bookmarkEnd w:id="39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1" w:id="3975"/>
          <w:p>
            <w:pPr>
              <w:spacing w:after="20"/>
              <w:ind w:left="20"/>
              <w:jc w:val="both"/>
            </w:pPr>
            <w:r>
              <w:rPr>
                <w:rFonts w:ascii="Times New Roman"/>
                <w:b w:val="false"/>
                <w:i w:val="false"/>
                <w:color w:val="000000"/>
                <w:sz w:val="20"/>
              </w:rPr>
              <w:t>
Complete Physics for Cambridge Secondary 1.</w:t>
            </w:r>
            <w:r>
              <w:br/>
            </w:r>
            <w:r>
              <w:rPr>
                <w:rFonts w:ascii="Times New Roman"/>
                <w:b w:val="false"/>
                <w:i w:val="false"/>
                <w:color w:val="000000"/>
                <w:sz w:val="20"/>
              </w:rPr>
              <w:t>
</w:t>
            </w:r>
            <w:r>
              <w:rPr>
                <w:rFonts w:ascii="Times New Roman"/>
                <w:b w:val="false"/>
                <w:i w:val="false"/>
                <w:color w:val="000000"/>
                <w:sz w:val="20"/>
              </w:rPr>
              <w:t>Student's book</w:t>
            </w:r>
            <w:r>
              <w:br/>
            </w:r>
            <w:r>
              <w:rPr>
                <w:rFonts w:ascii="Times New Roman"/>
                <w:b w:val="false"/>
                <w:i w:val="false"/>
                <w:color w:val="000000"/>
                <w:sz w:val="20"/>
              </w:rPr>
              <w:t>
</w:t>
            </w:r>
            <w:r>
              <w:rPr>
                <w:rFonts w:ascii="Times New Roman"/>
                <w:b w:val="false"/>
                <w:i w:val="false"/>
                <w:color w:val="000000"/>
                <w:sz w:val="20"/>
              </w:rPr>
              <w:t>Workbook</w:t>
            </w:r>
            <w:r>
              <w:br/>
            </w:r>
            <w:r>
              <w:rPr>
                <w:rFonts w:ascii="Times New Roman"/>
                <w:b w:val="false"/>
                <w:i w:val="false"/>
                <w:color w:val="000000"/>
                <w:sz w:val="20"/>
              </w:rPr>
              <w:t>
Teacher's Pack + CD. 9-класс</w:t>
            </w:r>
          </w:p>
          <w:bookmarkEnd w:id="39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Reynolds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4" w:id="3976"/>
          <w:p>
            <w:pPr>
              <w:spacing w:after="20"/>
              <w:ind w:left="20"/>
              <w:jc w:val="both"/>
            </w:pPr>
            <w:r>
              <w:rPr>
                <w:rFonts w:ascii="Times New Roman"/>
                <w:b w:val="false"/>
                <w:i w:val="false"/>
                <w:color w:val="000000"/>
                <w:sz w:val="20"/>
              </w:rPr>
              <w:t>
Complete Chemistry for Cambridge Secondary 1.</w:t>
            </w:r>
            <w:r>
              <w:br/>
            </w:r>
            <w:r>
              <w:rPr>
                <w:rFonts w:ascii="Times New Roman"/>
                <w:b w:val="false"/>
                <w:i w:val="false"/>
                <w:color w:val="000000"/>
                <w:sz w:val="20"/>
              </w:rPr>
              <w:t>
</w:t>
            </w:r>
            <w:r>
              <w:rPr>
                <w:rFonts w:ascii="Times New Roman"/>
                <w:b w:val="false"/>
                <w:i w:val="false"/>
                <w:color w:val="000000"/>
                <w:sz w:val="20"/>
              </w:rPr>
              <w:t>Student's book</w:t>
            </w:r>
            <w:r>
              <w:br/>
            </w:r>
            <w:r>
              <w:rPr>
                <w:rFonts w:ascii="Times New Roman"/>
                <w:b w:val="false"/>
                <w:i w:val="false"/>
                <w:color w:val="000000"/>
                <w:sz w:val="20"/>
              </w:rPr>
              <w:t>
</w:t>
            </w:r>
            <w:r>
              <w:rPr>
                <w:rFonts w:ascii="Times New Roman"/>
                <w:b w:val="false"/>
                <w:i w:val="false"/>
                <w:color w:val="000000"/>
                <w:sz w:val="20"/>
              </w:rPr>
              <w:t>Workbook</w:t>
            </w:r>
            <w:r>
              <w:br/>
            </w:r>
            <w:r>
              <w:rPr>
                <w:rFonts w:ascii="Times New Roman"/>
                <w:b w:val="false"/>
                <w:i w:val="false"/>
                <w:color w:val="000000"/>
                <w:sz w:val="20"/>
              </w:rPr>
              <w:t>
Teacher's Pack + CD. 9-класс</w:t>
            </w:r>
          </w:p>
          <w:bookmarkEnd w:id="397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Primary Science 6 Student Workbook, Teacher's Guide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 Alan Haigh, Debbie Roberts,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7" w:id="3977"/>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7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Computing 6 Student's Workbook, Teacher's Guide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 Held, Diane Levine, Alison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8" w:id="3978"/>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78"/>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6 Student Workbook, Teacher's Guide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 Caroline Clissold, Linda Glithro, Cherri Moseley, Janet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9" w:id="3979"/>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7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8 Coursebook, Practice book, Teacher’s Resource (Cambridge Checkpoint)</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Greg Byrd, Lynn Byrd and Chris Pearce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Chemistry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Mills, Peter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Physics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Bryan Milner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 Chemistry for Cambridge Secondary 1 Stage 9 Student’s Book,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Norris, Lawrie Ryan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0" w:id="3980"/>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 Physics for Cambridge Secondary 1 Stage 9 Student’s Book,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Lawrie Ryan, Author Darren Forbes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1" w:id="3981"/>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 Mathematics Stage 9 Pupil’s Book +Teacher’s CD,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Sue Pemberton, Patrick Civlin, Paul Winters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2" w:id="3982"/>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Biology Coursebook, Workbook, Teacher’s Resource и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Jones,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Chemistry Coursebook, Workbook, Teacher’s Resource и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Harwood,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Physics Coursebook, Workbook, Teacher’s Resource и CD-ROM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ICT Coursebook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Chemistry for Cambridge IGCSE Student’s Book, Workbook, Teacher Resource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RoseMarie Gallagher, Paul Ingram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3" w:id="3983"/>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3"/>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Physics for Cambridge IGCSE Student’s Book, Workbook, Teacher Resource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Pople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4" w:id="3984"/>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Mathematics for Cambridge IGCSE Student’s Book, Teacher Resource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Rayner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5" w:id="3985"/>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ICT for Cambridge IGSCE Student’s Book, Teacher Resource Pack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6" w:id="3986"/>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8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7" w:id="3987"/>
          <w:p>
            <w:pPr>
              <w:spacing w:after="20"/>
              <w:ind w:left="20"/>
              <w:jc w:val="both"/>
            </w:pPr>
            <w:r>
              <w:rPr>
                <w:rFonts w:ascii="Times New Roman"/>
                <w:b w:val="false"/>
                <w:i w:val="false"/>
                <w:color w:val="000000"/>
                <w:sz w:val="20"/>
              </w:rPr>
              <w:t xml:space="preserve">
Digital Teens 4 </w:t>
            </w:r>
            <w:r>
              <w:br/>
            </w:r>
            <w:r>
              <w:rPr>
                <w:rFonts w:ascii="Times New Roman"/>
                <w:b w:val="false"/>
                <w:i w:val="false"/>
                <w:color w:val="000000"/>
                <w:sz w:val="20"/>
              </w:rPr>
              <w:t>
10-класс</w:t>
            </w:r>
          </w:p>
          <w:bookmarkEnd w:id="39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8" w:id="3988"/>
          <w:p>
            <w:pPr>
              <w:spacing w:after="20"/>
              <w:ind w:left="20"/>
              <w:jc w:val="both"/>
            </w:pPr>
            <w:r>
              <w:rPr>
                <w:rFonts w:ascii="Times New Roman"/>
                <w:b w:val="false"/>
                <w:i w:val="false"/>
                <w:color w:val="000000"/>
                <w:sz w:val="20"/>
              </w:rPr>
              <w:t xml:space="preserve">
AQA Information Communication Technology ICT </w:t>
            </w:r>
            <w:r>
              <w:br/>
            </w:r>
            <w:r>
              <w:rPr>
                <w:rFonts w:ascii="Times New Roman"/>
                <w:b w:val="false"/>
                <w:i w:val="false"/>
                <w:color w:val="000000"/>
                <w:sz w:val="20"/>
              </w:rPr>
              <w:t>
10-класс</w:t>
            </w:r>
          </w:p>
          <w:bookmarkEnd w:id="39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9" w:id="3989"/>
          <w:p>
            <w:pPr>
              <w:spacing w:after="20"/>
              <w:ind w:left="20"/>
              <w:jc w:val="both"/>
            </w:pPr>
            <w:r>
              <w:rPr>
                <w:rFonts w:ascii="Times New Roman"/>
                <w:b w:val="false"/>
                <w:i w:val="false"/>
                <w:color w:val="000000"/>
                <w:sz w:val="20"/>
              </w:rPr>
              <w:t xml:space="preserve">
Stuart McNee, </w:t>
            </w:r>
            <w:r>
              <w:br/>
            </w:r>
            <w:r>
              <w:rPr>
                <w:rFonts w:ascii="Times New Roman"/>
                <w:b w:val="false"/>
                <w:i w:val="false"/>
                <w:color w:val="000000"/>
                <w:sz w:val="20"/>
              </w:rPr>
              <w:t>
</w:t>
            </w:r>
            <w:r>
              <w:rPr>
                <w:rFonts w:ascii="Times New Roman"/>
                <w:b w:val="false"/>
                <w:i w:val="false"/>
                <w:color w:val="000000"/>
                <w:sz w:val="20"/>
              </w:rPr>
              <w:t xml:space="preserve">Diane Spencer, </w:t>
            </w:r>
            <w:r>
              <w:br/>
            </w:r>
            <w:r>
              <w:rPr>
                <w:rFonts w:ascii="Times New Roman"/>
                <w:b w:val="false"/>
                <w:i w:val="false"/>
                <w:color w:val="000000"/>
                <w:sz w:val="20"/>
              </w:rPr>
              <w:t>
Series editor Claire Rees</w:t>
            </w:r>
          </w:p>
          <w:bookmarkEnd w:id="39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4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 Caroline Clissold, Linda Glithro, Cherri Moseley, Janet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1" w:id="3990"/>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3990"/>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4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Teacher's Guide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Student 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 Alan Haigh, Debbie Roberts,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Workbook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 Debbie Roberts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Teacher's Guide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 Alan Haigh, Debbie Roberts,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in Context for International AS &amp; A Level (second edition) 10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Breithaupt, John Quill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in Context for International AS &amp; A Level (seventh edition)10 сынып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Hill, John Holman,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для учителей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Business English Activities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Cordell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Spoken Language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 Underhill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English Spelling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 Shemesh and Sheila Waller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Task-Based Language Teaching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Nunan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Pronunciation Practice Activities+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Martin Hewings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Test Construction and Evaluation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Charles Alderson, Caroline Clapham and Dianne Wall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Grammar Practice Activities+ CD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Ur and Michael Swan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FiveMinute Activities for Young Learners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McKay and Jenni Guse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Planning Lessons and Courses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Tessa Woodward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Pairwork and Groupwork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Meredith Levy and Nicholas Murgatroyd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Quizzes, Questionnaires, and Puzzles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Exploring British Culture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 Smith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Activities+ CD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Dale and Rosie Tanner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Grammar Practice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 Lucia Zaorob and Elizabeth Chin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Vocabulary Practice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Felicity O'Dell and Katie Head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Imaginative Projects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 Wicks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Business English</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Evan Frendo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 with Technology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2" w:id="3991"/>
          <w:p>
            <w:pPr>
              <w:spacing w:after="20"/>
              <w:ind w:left="20"/>
              <w:jc w:val="both"/>
            </w:pPr>
            <w:r>
              <w:rPr>
                <w:rFonts w:ascii="Times New Roman"/>
                <w:b w:val="false"/>
                <w:i w:val="false"/>
                <w:color w:val="000000"/>
                <w:sz w:val="20"/>
              </w:rPr>
              <w:t xml:space="preserve">
 Gavin Dudeney, </w:t>
            </w:r>
            <w:r>
              <w:br/>
            </w:r>
            <w:r>
              <w:rPr>
                <w:rFonts w:ascii="Times New Roman"/>
                <w:b w:val="false"/>
                <w:i w:val="false"/>
                <w:color w:val="000000"/>
                <w:sz w:val="20"/>
              </w:rPr>
              <w:t>
Nicky Hockly</w:t>
            </w:r>
          </w:p>
          <w:bookmarkEnd w:id="39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Grammar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Listening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3" w:id="3992"/>
          <w:p>
            <w:pPr>
              <w:spacing w:after="20"/>
              <w:ind w:left="20"/>
              <w:jc w:val="both"/>
            </w:pPr>
            <w:r>
              <w:rPr>
                <w:rFonts w:ascii="Times New Roman"/>
                <w:b w:val="false"/>
                <w:i w:val="false"/>
                <w:color w:val="000000"/>
                <w:sz w:val="20"/>
              </w:rPr>
              <w:t xml:space="preserve">
JJ Wilson, </w:t>
            </w:r>
            <w:r>
              <w:br/>
            </w:r>
            <w:r>
              <w:rPr>
                <w:rFonts w:ascii="Times New Roman"/>
                <w:b w:val="false"/>
                <w:i w:val="false"/>
                <w:color w:val="000000"/>
                <w:sz w:val="20"/>
              </w:rPr>
              <w:t>
J Wilson</w:t>
            </w:r>
          </w:p>
          <w:bookmarkEnd w:id="39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Speaking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Vocabulary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Writing</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primary English teachers guide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4" w:id="3993"/>
          <w:p>
            <w:pPr>
              <w:spacing w:after="20"/>
              <w:ind w:left="20"/>
              <w:jc w:val="both"/>
            </w:pPr>
            <w:r>
              <w:rPr>
                <w:rFonts w:ascii="Times New Roman"/>
                <w:b w:val="false"/>
                <w:i w:val="false"/>
                <w:color w:val="000000"/>
                <w:sz w:val="20"/>
              </w:rPr>
              <w:t xml:space="preserve">
Jean Brewster, </w:t>
            </w:r>
            <w:r>
              <w:br/>
            </w:r>
            <w:r>
              <w:rPr>
                <w:rFonts w:ascii="Times New Roman"/>
                <w:b w:val="false"/>
                <w:i w:val="false"/>
                <w:color w:val="000000"/>
                <w:sz w:val="20"/>
              </w:rPr>
              <w:t>
</w:t>
            </w:r>
            <w:r>
              <w:rPr>
                <w:rFonts w:ascii="Times New Roman"/>
                <w:b w:val="false"/>
                <w:i w:val="false"/>
                <w:color w:val="000000"/>
                <w:sz w:val="20"/>
              </w:rPr>
              <w:t xml:space="preserve">Gail Ellis, </w:t>
            </w:r>
            <w:r>
              <w:br/>
            </w:r>
            <w:r>
              <w:rPr>
                <w:rFonts w:ascii="Times New Roman"/>
                <w:b w:val="false"/>
                <w:i w:val="false"/>
                <w:color w:val="000000"/>
                <w:sz w:val="20"/>
              </w:rPr>
              <w:t>
Denis Girard</w:t>
            </w:r>
          </w:p>
          <w:bookmarkEnd w:id="39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учебная литературы и художественная литература для внеклассного чтения и пополнения фонда библиотек организаций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говорить правильно!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Айтыс-шешендік өнер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Елшібаева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Борьба казахского народа против джунгарского нашествия (1635-1758)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Словарь педагогических и психологических терминов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Энциклопедиялық басылым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6" w:id="3994"/>
          <w:p>
            <w:pPr>
              <w:spacing w:after="20"/>
              <w:ind w:left="20"/>
              <w:jc w:val="both"/>
            </w:pPr>
            <w:r>
              <w:rPr>
                <w:rFonts w:ascii="Times New Roman"/>
                <w:b w:val="false"/>
                <w:i w:val="false"/>
                <w:color w:val="000000"/>
                <w:sz w:val="20"/>
              </w:rPr>
              <w:t>
Ж. Артықбаев,</w:t>
            </w:r>
            <w:r>
              <w:br/>
            </w:r>
            <w:r>
              <w:rPr>
                <w:rFonts w:ascii="Times New Roman"/>
                <w:b w:val="false"/>
                <w:i w:val="false"/>
                <w:color w:val="000000"/>
                <w:sz w:val="20"/>
              </w:rPr>
              <w:t>
Ә. Пірманов</w:t>
            </w:r>
          </w:p>
          <w:bookmarkEnd w:id="39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Энциклопедическое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7" w:id="3995"/>
          <w:p>
            <w:pPr>
              <w:spacing w:after="20"/>
              <w:ind w:left="20"/>
              <w:jc w:val="both"/>
            </w:pPr>
            <w:r>
              <w:rPr>
                <w:rFonts w:ascii="Times New Roman"/>
                <w:b w:val="false"/>
                <w:i w:val="false"/>
                <w:color w:val="000000"/>
                <w:sz w:val="20"/>
              </w:rPr>
              <w:t>
Артыкбаев Ж.,</w:t>
            </w:r>
            <w:r>
              <w:br/>
            </w:r>
            <w:r>
              <w:rPr>
                <w:rFonts w:ascii="Times New Roman"/>
                <w:b w:val="false"/>
                <w:i w:val="false"/>
                <w:color w:val="000000"/>
                <w:sz w:val="20"/>
              </w:rPr>
              <w:t>
Прманов А.</w:t>
            </w:r>
          </w:p>
          <w:bookmarkEnd w:id="39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Энциклопедия "Негеш"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8" w:id="3996"/>
          <w:p>
            <w:pPr>
              <w:spacing w:after="20"/>
              <w:ind w:left="20"/>
              <w:jc w:val="both"/>
            </w:pPr>
            <w:r>
              <w:rPr>
                <w:rFonts w:ascii="Times New Roman"/>
                <w:b w:val="false"/>
                <w:i w:val="false"/>
                <w:color w:val="000000"/>
                <w:sz w:val="20"/>
              </w:rPr>
              <w:t>
Құрастырғандар:</w:t>
            </w:r>
            <w:r>
              <w:br/>
            </w:r>
            <w:r>
              <w:rPr>
                <w:rFonts w:ascii="Times New Roman"/>
                <w:b w:val="false"/>
                <w:i w:val="false"/>
                <w:color w:val="000000"/>
                <w:sz w:val="20"/>
              </w:rPr>
              <w:t>
</w:t>
            </w:r>
            <w:r>
              <w:rPr>
                <w:rFonts w:ascii="Times New Roman"/>
                <w:b w:val="false"/>
                <w:i w:val="false"/>
                <w:color w:val="000000"/>
                <w:sz w:val="20"/>
              </w:rPr>
              <w:t>А. Дитрих,</w:t>
            </w:r>
            <w:r>
              <w:br/>
            </w:r>
            <w:r>
              <w:rPr>
                <w:rFonts w:ascii="Times New Roman"/>
                <w:b w:val="false"/>
                <w:i w:val="false"/>
                <w:color w:val="000000"/>
                <w:sz w:val="20"/>
              </w:rPr>
              <w:t>
</w:t>
            </w:r>
            <w:r>
              <w:rPr>
                <w:rFonts w:ascii="Times New Roman"/>
                <w:b w:val="false"/>
                <w:i w:val="false"/>
                <w:color w:val="000000"/>
                <w:sz w:val="20"/>
              </w:rPr>
              <w:t>Г. Юрмин,</w:t>
            </w:r>
            <w:r>
              <w:br/>
            </w:r>
            <w:r>
              <w:rPr>
                <w:rFonts w:ascii="Times New Roman"/>
                <w:b w:val="false"/>
                <w:i w:val="false"/>
                <w:color w:val="000000"/>
                <w:sz w:val="20"/>
              </w:rPr>
              <w:t>
Р. Кошурникова</w:t>
            </w:r>
          </w:p>
          <w:bookmarkEnd w:id="39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Practice of translation 1. Практика перевода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1" w:id="399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Курпебаева Ш.</w:t>
            </w:r>
          </w:p>
          <w:bookmarkEnd w:id="39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мектептерде дене тәрбиесі сабағын жүргізу әдістемесі. Әдістемелік ұсыныстар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2" w:id="3998"/>
          <w:p>
            <w:pPr>
              <w:spacing w:after="20"/>
              <w:ind w:left="20"/>
              <w:jc w:val="both"/>
            </w:pPr>
            <w:r>
              <w:rPr>
                <w:rFonts w:ascii="Times New Roman"/>
                <w:b w:val="false"/>
                <w:i w:val="false"/>
                <w:color w:val="000000"/>
                <w:sz w:val="20"/>
              </w:rPr>
              <w:t xml:space="preserve">
М. Адамбеков, </w:t>
            </w:r>
            <w:r>
              <w:br/>
            </w:r>
            <w:r>
              <w:rPr>
                <w:rFonts w:ascii="Times New Roman"/>
                <w:b w:val="false"/>
                <w:i w:val="false"/>
                <w:color w:val="000000"/>
                <w:sz w:val="20"/>
              </w:rPr>
              <w:t>
</w:t>
            </w:r>
            <w:r>
              <w:rPr>
                <w:rFonts w:ascii="Times New Roman"/>
                <w:b w:val="false"/>
                <w:i w:val="false"/>
                <w:color w:val="000000"/>
                <w:sz w:val="20"/>
              </w:rPr>
              <w:t>М. Тұяқбаева,</w:t>
            </w:r>
            <w:r>
              <w:br/>
            </w:r>
            <w:r>
              <w:rPr>
                <w:rFonts w:ascii="Times New Roman"/>
                <w:b w:val="false"/>
                <w:i w:val="false"/>
                <w:color w:val="000000"/>
                <w:sz w:val="20"/>
              </w:rPr>
              <w:t xml:space="preserve">
Е. Уанбаев </w:t>
            </w:r>
          </w:p>
          <w:bookmarkEnd w:id="39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Ұлттық ғылыми-практикалық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Птицы. Школьная энциклопедия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4" w:id="3999"/>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Ковшарь В.</w:t>
            </w:r>
          </w:p>
          <w:bookmarkEnd w:id="399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 Мектеп энциклопедия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5" w:id="4000"/>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В. Ковшарь</w:t>
            </w:r>
          </w:p>
          <w:bookmarkEnd w:id="40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Школьная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6" w:id="4001"/>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w:t>
            </w:r>
            <w:r>
              <w:rPr>
                <w:rFonts w:ascii="Times New Roman"/>
                <w:b w:val="false"/>
                <w:i w:val="false"/>
                <w:color w:val="000000"/>
                <w:sz w:val="20"/>
              </w:rPr>
              <w:t>Байдавлетов Р.,</w:t>
            </w:r>
            <w:r>
              <w:br/>
            </w:r>
            <w:r>
              <w:rPr>
                <w:rFonts w:ascii="Times New Roman"/>
                <w:b w:val="false"/>
                <w:i w:val="false"/>
                <w:color w:val="000000"/>
                <w:sz w:val="20"/>
              </w:rPr>
              <w:t>
</w:t>
            </w:r>
            <w:r>
              <w:rPr>
                <w:rFonts w:ascii="Times New Roman"/>
                <w:b w:val="false"/>
                <w:i w:val="false"/>
                <w:color w:val="000000"/>
                <w:sz w:val="20"/>
              </w:rPr>
              <w:t>Бекенов А.,</w:t>
            </w:r>
            <w:r>
              <w:br/>
            </w:r>
            <w:r>
              <w:rPr>
                <w:rFonts w:ascii="Times New Roman"/>
                <w:b w:val="false"/>
                <w:i w:val="false"/>
                <w:color w:val="000000"/>
                <w:sz w:val="20"/>
              </w:rPr>
              <w:t>
</w:t>
            </w:r>
            <w:r>
              <w:rPr>
                <w:rFonts w:ascii="Times New Roman"/>
                <w:b w:val="false"/>
                <w:i w:val="false"/>
                <w:color w:val="000000"/>
                <w:sz w:val="20"/>
              </w:rPr>
              <w:t>Грачев Ю.,</w:t>
            </w:r>
            <w:r>
              <w:br/>
            </w:r>
            <w:r>
              <w:rPr>
                <w:rFonts w:ascii="Times New Roman"/>
                <w:b w:val="false"/>
                <w:i w:val="false"/>
                <w:color w:val="000000"/>
                <w:sz w:val="20"/>
              </w:rPr>
              <w:t>
</w:t>
            </w:r>
            <w:r>
              <w:rPr>
                <w:rFonts w:ascii="Times New Roman"/>
                <w:b w:val="false"/>
                <w:i w:val="false"/>
                <w:color w:val="000000"/>
                <w:sz w:val="20"/>
              </w:rPr>
              <w:t>Касабеков Б.,</w:t>
            </w:r>
            <w:r>
              <w:br/>
            </w:r>
            <w:r>
              <w:rPr>
                <w:rFonts w:ascii="Times New Roman"/>
                <w:b w:val="false"/>
                <w:i w:val="false"/>
                <w:color w:val="000000"/>
                <w:sz w:val="20"/>
              </w:rPr>
              <w:t>
</w:t>
            </w:r>
            <w:r>
              <w:rPr>
                <w:rFonts w:ascii="Times New Roman"/>
                <w:b w:val="false"/>
                <w:i w:val="false"/>
                <w:color w:val="000000"/>
                <w:sz w:val="20"/>
              </w:rPr>
              <w:t>Кашкаров Р.,</w:t>
            </w:r>
            <w:r>
              <w:br/>
            </w:r>
            <w:r>
              <w:rPr>
                <w:rFonts w:ascii="Times New Roman"/>
                <w:b w:val="false"/>
                <w:i w:val="false"/>
                <w:color w:val="000000"/>
                <w:sz w:val="20"/>
              </w:rPr>
              <w:t>
</w:t>
            </w:r>
            <w:r>
              <w:rPr>
                <w:rFonts w:ascii="Times New Roman"/>
                <w:b w:val="false"/>
                <w:i w:val="false"/>
                <w:color w:val="000000"/>
                <w:sz w:val="20"/>
              </w:rPr>
              <w:t>Ковшарь В.,</w:t>
            </w:r>
            <w:r>
              <w:br/>
            </w:r>
            <w:r>
              <w:rPr>
                <w:rFonts w:ascii="Times New Roman"/>
                <w:b w:val="false"/>
                <w:i w:val="false"/>
                <w:color w:val="000000"/>
                <w:sz w:val="20"/>
              </w:rPr>
              <w:t>
Шаймарданов Р.</w:t>
            </w:r>
          </w:p>
          <w:bookmarkEnd w:id="400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 Школьная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3" w:id="4002"/>
          <w:p>
            <w:pPr>
              <w:spacing w:after="20"/>
              <w:ind w:left="20"/>
              <w:jc w:val="both"/>
            </w:pPr>
            <w:r>
              <w:rPr>
                <w:rFonts w:ascii="Times New Roman"/>
                <w:b w:val="false"/>
                <w:i w:val="false"/>
                <w:color w:val="000000"/>
                <w:sz w:val="20"/>
              </w:rPr>
              <w:t>
Казенас В.,</w:t>
            </w:r>
            <w:r>
              <w:br/>
            </w:r>
            <w:r>
              <w:rPr>
                <w:rFonts w:ascii="Times New Roman"/>
                <w:b w:val="false"/>
                <w:i w:val="false"/>
                <w:color w:val="000000"/>
                <w:sz w:val="20"/>
              </w:rPr>
              <w:t>
</w:t>
            </w:r>
            <w:r>
              <w:rPr>
                <w:rFonts w:ascii="Times New Roman"/>
                <w:b w:val="false"/>
                <w:i w:val="false"/>
                <w:color w:val="000000"/>
                <w:sz w:val="20"/>
              </w:rPr>
              <w:t>Чильдебаев М.,</w:t>
            </w:r>
            <w:r>
              <w:br/>
            </w:r>
            <w:r>
              <w:rPr>
                <w:rFonts w:ascii="Times New Roman"/>
                <w:b w:val="false"/>
                <w:i w:val="false"/>
                <w:color w:val="000000"/>
                <w:sz w:val="20"/>
              </w:rPr>
              <w:t>
</w:t>
            </w:r>
            <w:r>
              <w:rPr>
                <w:rFonts w:ascii="Times New Roman"/>
                <w:b w:val="false"/>
                <w:i w:val="false"/>
                <w:color w:val="000000"/>
                <w:sz w:val="20"/>
              </w:rPr>
              <w:t>Николаев Г.,</w:t>
            </w:r>
            <w:r>
              <w:br/>
            </w:r>
            <w:r>
              <w:rPr>
                <w:rFonts w:ascii="Times New Roman"/>
                <w:b w:val="false"/>
                <w:i w:val="false"/>
                <w:color w:val="000000"/>
                <w:sz w:val="20"/>
              </w:rPr>
              <w:t>
</w:t>
            </w:r>
            <w:r>
              <w:rPr>
                <w:rFonts w:ascii="Times New Roman"/>
                <w:b w:val="false"/>
                <w:i w:val="false"/>
                <w:color w:val="000000"/>
                <w:sz w:val="20"/>
              </w:rPr>
              <w:t>Жданко А.,</w:t>
            </w:r>
            <w:r>
              <w:br/>
            </w:r>
            <w:r>
              <w:rPr>
                <w:rFonts w:ascii="Times New Roman"/>
                <w:b w:val="false"/>
                <w:i w:val="false"/>
                <w:color w:val="000000"/>
                <w:sz w:val="20"/>
              </w:rPr>
              <w:t>
</w:t>
            </w:r>
            <w:r>
              <w:rPr>
                <w:rFonts w:ascii="Times New Roman"/>
                <w:b w:val="false"/>
                <w:i w:val="false"/>
                <w:color w:val="000000"/>
                <w:sz w:val="20"/>
              </w:rPr>
              <w:t>Митяев И.,</w:t>
            </w:r>
            <w:r>
              <w:br/>
            </w:r>
            <w:r>
              <w:rPr>
                <w:rFonts w:ascii="Times New Roman"/>
                <w:b w:val="false"/>
                <w:i w:val="false"/>
                <w:color w:val="000000"/>
                <w:sz w:val="20"/>
              </w:rPr>
              <w:t>
</w:t>
            </w:r>
            <w:r>
              <w:rPr>
                <w:rFonts w:ascii="Times New Roman"/>
                <w:b w:val="false"/>
                <w:i w:val="false"/>
                <w:color w:val="000000"/>
                <w:sz w:val="20"/>
              </w:rPr>
              <w:t>Джанокмен К.,</w:t>
            </w:r>
            <w:r>
              <w:br/>
            </w:r>
            <w:r>
              <w:rPr>
                <w:rFonts w:ascii="Times New Roman"/>
                <w:b w:val="false"/>
                <w:i w:val="false"/>
                <w:color w:val="000000"/>
                <w:sz w:val="20"/>
              </w:rPr>
              <w:t>
</w:t>
            </w:r>
            <w:r>
              <w:rPr>
                <w:rFonts w:ascii="Times New Roman"/>
                <w:b w:val="false"/>
                <w:i w:val="false"/>
                <w:color w:val="000000"/>
                <w:sz w:val="20"/>
              </w:rPr>
              <w:t>Кащеев В.,</w:t>
            </w:r>
            <w:r>
              <w:br/>
            </w:r>
            <w:r>
              <w:rPr>
                <w:rFonts w:ascii="Times New Roman"/>
                <w:b w:val="false"/>
                <w:i w:val="false"/>
                <w:color w:val="000000"/>
                <w:sz w:val="20"/>
              </w:rPr>
              <w:t>
</w:t>
            </w:r>
            <w:r>
              <w:rPr>
                <w:rFonts w:ascii="Times New Roman"/>
                <w:b w:val="false"/>
                <w:i w:val="false"/>
                <w:color w:val="000000"/>
                <w:sz w:val="20"/>
              </w:rPr>
              <w:t>Есенбекова П.,</w:t>
            </w:r>
            <w:r>
              <w:br/>
            </w:r>
            <w:r>
              <w:rPr>
                <w:rFonts w:ascii="Times New Roman"/>
                <w:b w:val="false"/>
                <w:i w:val="false"/>
                <w:color w:val="000000"/>
                <w:sz w:val="20"/>
              </w:rPr>
              <w:t>
</w:t>
            </w:r>
            <w:r>
              <w:rPr>
                <w:rFonts w:ascii="Times New Roman"/>
                <w:b w:val="false"/>
                <w:i w:val="false"/>
                <w:color w:val="000000"/>
                <w:sz w:val="20"/>
              </w:rPr>
              <w:t>Кадырбеков Р.,</w:t>
            </w:r>
            <w:r>
              <w:br/>
            </w:r>
            <w:r>
              <w:rPr>
                <w:rFonts w:ascii="Times New Roman"/>
                <w:b w:val="false"/>
                <w:i w:val="false"/>
                <w:color w:val="000000"/>
                <w:sz w:val="20"/>
              </w:rPr>
              <w:t>
</w:t>
            </w:r>
            <w:r>
              <w:rPr>
                <w:rFonts w:ascii="Times New Roman"/>
                <w:b w:val="false"/>
                <w:i w:val="false"/>
                <w:color w:val="000000"/>
                <w:sz w:val="20"/>
              </w:rPr>
              <w:t>Ященко Р.,</w:t>
            </w:r>
            <w:r>
              <w:br/>
            </w:r>
            <w:r>
              <w:rPr>
                <w:rFonts w:ascii="Times New Roman"/>
                <w:b w:val="false"/>
                <w:i w:val="false"/>
                <w:color w:val="000000"/>
                <w:sz w:val="20"/>
              </w:rPr>
              <w:t>
Златанов Б.</w:t>
            </w:r>
          </w:p>
          <w:bookmarkEnd w:id="40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Земноводные пресмыкающиеся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3" w:id="4003"/>
          <w:p>
            <w:pPr>
              <w:spacing w:after="20"/>
              <w:ind w:left="20"/>
              <w:jc w:val="both"/>
            </w:pPr>
            <w:r>
              <w:rPr>
                <w:rFonts w:ascii="Times New Roman"/>
                <w:b w:val="false"/>
                <w:i w:val="false"/>
                <w:color w:val="000000"/>
                <w:sz w:val="20"/>
              </w:rPr>
              <w:t>
Брушко З.,</w:t>
            </w:r>
            <w:r>
              <w:br/>
            </w:r>
            <w:r>
              <w:rPr>
                <w:rFonts w:ascii="Times New Roman"/>
                <w:b w:val="false"/>
                <w:i w:val="false"/>
                <w:color w:val="000000"/>
                <w:sz w:val="20"/>
              </w:rPr>
              <w:t>
</w:t>
            </w:r>
            <w:r>
              <w:rPr>
                <w:rFonts w:ascii="Times New Roman"/>
                <w:b w:val="false"/>
                <w:i w:val="false"/>
                <w:color w:val="000000"/>
                <w:sz w:val="20"/>
              </w:rPr>
              <w:t>Джумалиев М.,</w:t>
            </w:r>
            <w:r>
              <w:br/>
            </w:r>
            <w:r>
              <w:rPr>
                <w:rFonts w:ascii="Times New Roman"/>
                <w:b w:val="false"/>
                <w:i w:val="false"/>
                <w:color w:val="000000"/>
                <w:sz w:val="20"/>
              </w:rPr>
              <w:t>
</w:t>
            </w:r>
            <w:r>
              <w:rPr>
                <w:rFonts w:ascii="Times New Roman"/>
                <w:b w:val="false"/>
                <w:i w:val="false"/>
                <w:color w:val="000000"/>
                <w:sz w:val="20"/>
              </w:rPr>
              <w:t>Дуйсебаева Т.,</w:t>
            </w:r>
            <w:r>
              <w:br/>
            </w:r>
            <w:r>
              <w:rPr>
                <w:rFonts w:ascii="Times New Roman"/>
                <w:b w:val="false"/>
                <w:i w:val="false"/>
                <w:color w:val="000000"/>
                <w:sz w:val="20"/>
              </w:rPr>
              <w:t>
</w:t>
            </w:r>
            <w:r>
              <w:rPr>
                <w:rFonts w:ascii="Times New Roman"/>
                <w:b w:val="false"/>
                <w:i w:val="false"/>
                <w:color w:val="000000"/>
                <w:sz w:val="20"/>
              </w:rPr>
              <w:t>Мамилов Н.,</w:t>
            </w:r>
            <w:r>
              <w:br/>
            </w:r>
            <w:r>
              <w:rPr>
                <w:rFonts w:ascii="Times New Roman"/>
                <w:b w:val="false"/>
                <w:i w:val="false"/>
                <w:color w:val="000000"/>
                <w:sz w:val="20"/>
              </w:rPr>
              <w:t>
</w:t>
            </w:r>
            <w:r>
              <w:rPr>
                <w:rFonts w:ascii="Times New Roman"/>
                <w:b w:val="false"/>
                <w:i w:val="false"/>
                <w:color w:val="000000"/>
                <w:sz w:val="20"/>
              </w:rPr>
              <w:t>Митрофанов В.,</w:t>
            </w:r>
            <w:r>
              <w:br/>
            </w:r>
            <w:r>
              <w:rPr>
                <w:rFonts w:ascii="Times New Roman"/>
                <w:b w:val="false"/>
                <w:i w:val="false"/>
                <w:color w:val="000000"/>
                <w:sz w:val="20"/>
              </w:rPr>
              <w:t>
</w:t>
            </w:r>
            <w:r>
              <w:rPr>
                <w:rFonts w:ascii="Times New Roman"/>
                <w:b w:val="false"/>
                <w:i w:val="false"/>
                <w:color w:val="000000"/>
                <w:sz w:val="20"/>
              </w:rPr>
              <w:t>Тимирханов С.,</w:t>
            </w:r>
            <w:r>
              <w:br/>
            </w:r>
            <w:r>
              <w:rPr>
                <w:rFonts w:ascii="Times New Roman"/>
                <w:b w:val="false"/>
                <w:i w:val="false"/>
                <w:color w:val="000000"/>
                <w:sz w:val="20"/>
              </w:rPr>
              <w:t>
</w:t>
            </w:r>
            <w:r>
              <w:rPr>
                <w:rFonts w:ascii="Times New Roman"/>
                <w:b w:val="false"/>
                <w:i w:val="false"/>
                <w:color w:val="000000"/>
                <w:sz w:val="20"/>
              </w:rPr>
              <w:t>Хромов В.,</w:t>
            </w:r>
            <w:r>
              <w:br/>
            </w:r>
            <w:r>
              <w:rPr>
                <w:rFonts w:ascii="Times New Roman"/>
                <w:b w:val="false"/>
                <w:i w:val="false"/>
                <w:color w:val="000000"/>
                <w:sz w:val="20"/>
              </w:rPr>
              <w:t>
Чирикова М.</w:t>
            </w:r>
          </w:p>
          <w:bookmarkEnd w:id="400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Позвоночные животные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0" w:id="4004"/>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w:t>
            </w:r>
            <w:r>
              <w:rPr>
                <w:rFonts w:ascii="Times New Roman"/>
                <w:b w:val="false"/>
                <w:i w:val="false"/>
                <w:color w:val="000000"/>
                <w:sz w:val="20"/>
              </w:rPr>
              <w:t>Ковшарь В.,</w:t>
            </w:r>
            <w:r>
              <w:br/>
            </w:r>
            <w:r>
              <w:rPr>
                <w:rFonts w:ascii="Times New Roman"/>
                <w:b w:val="false"/>
                <w:i w:val="false"/>
                <w:color w:val="000000"/>
                <w:sz w:val="20"/>
              </w:rPr>
              <w:t>
</w:t>
            </w:r>
            <w:r>
              <w:rPr>
                <w:rFonts w:ascii="Times New Roman"/>
                <w:b w:val="false"/>
                <w:i w:val="false"/>
                <w:color w:val="000000"/>
                <w:sz w:val="20"/>
              </w:rPr>
              <w:t>Грачев Ю.,</w:t>
            </w:r>
            <w:r>
              <w:br/>
            </w:r>
            <w:r>
              <w:rPr>
                <w:rFonts w:ascii="Times New Roman"/>
                <w:b w:val="false"/>
                <w:i w:val="false"/>
                <w:color w:val="000000"/>
                <w:sz w:val="20"/>
              </w:rPr>
              <w:t>
</w:t>
            </w:r>
            <w:r>
              <w:rPr>
                <w:rFonts w:ascii="Times New Roman"/>
                <w:b w:val="false"/>
                <w:i w:val="false"/>
                <w:color w:val="000000"/>
                <w:sz w:val="20"/>
              </w:rPr>
              <w:t>Тимирханов С.,</w:t>
            </w:r>
            <w:r>
              <w:br/>
            </w:r>
            <w:r>
              <w:rPr>
                <w:rFonts w:ascii="Times New Roman"/>
                <w:b w:val="false"/>
                <w:i w:val="false"/>
                <w:color w:val="000000"/>
                <w:sz w:val="20"/>
              </w:rPr>
              <w:t>
Дуйсебаева Т.</w:t>
            </w:r>
          </w:p>
          <w:bookmarkEnd w:id="400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Даналық әліппесі: Билер сөзі. Интеллектуалдық электронды оқу-тәрбие құралы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4" w:id="4005"/>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0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миссис Лингви. Занимательная лингвистическая хрестоматия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5" w:id="4006"/>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bookmarkEnd w:id="400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телефонного терроризма среди несовершеннолетних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Абильмажинов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мировой орнаментики. Теоретические основы орнаментального искусства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 тіл үйрету құралы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Мұқамбетқалиева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Таймас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Мәңгілік өнер. Ою-өрнек тарихы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 Мектеп энциклопедиясы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6" w:id="4007"/>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w:t>
            </w:r>
            <w:r>
              <w:rPr>
                <w:rFonts w:ascii="Times New Roman"/>
                <w:b w:val="false"/>
                <w:i w:val="false"/>
                <w:color w:val="000000"/>
                <w:sz w:val="20"/>
              </w:rPr>
              <w:t>Р. Байдәулетов,</w:t>
            </w:r>
            <w:r>
              <w:br/>
            </w:r>
            <w:r>
              <w:rPr>
                <w:rFonts w:ascii="Times New Roman"/>
                <w:b w:val="false"/>
                <w:i w:val="false"/>
                <w:color w:val="000000"/>
                <w:sz w:val="20"/>
              </w:rPr>
              <w:t>
</w:t>
            </w:r>
            <w:r>
              <w:rPr>
                <w:rFonts w:ascii="Times New Roman"/>
                <w:b w:val="false"/>
                <w:i w:val="false"/>
                <w:color w:val="000000"/>
                <w:sz w:val="20"/>
              </w:rPr>
              <w:t>А. Бекенов,</w:t>
            </w:r>
            <w:r>
              <w:br/>
            </w:r>
            <w:r>
              <w:rPr>
                <w:rFonts w:ascii="Times New Roman"/>
                <w:b w:val="false"/>
                <w:i w:val="false"/>
                <w:color w:val="000000"/>
                <w:sz w:val="20"/>
              </w:rPr>
              <w:t>
</w:t>
            </w:r>
            <w:r>
              <w:rPr>
                <w:rFonts w:ascii="Times New Roman"/>
                <w:b w:val="false"/>
                <w:i w:val="false"/>
                <w:color w:val="000000"/>
                <w:sz w:val="20"/>
              </w:rPr>
              <w:t>Ю. Грачев,</w:t>
            </w:r>
            <w:r>
              <w:br/>
            </w:r>
            <w:r>
              <w:rPr>
                <w:rFonts w:ascii="Times New Roman"/>
                <w:b w:val="false"/>
                <w:i w:val="false"/>
                <w:color w:val="000000"/>
                <w:sz w:val="20"/>
              </w:rPr>
              <w:t>
</w:t>
            </w:r>
            <w:r>
              <w:rPr>
                <w:rFonts w:ascii="Times New Roman"/>
                <w:b w:val="false"/>
                <w:i w:val="false"/>
                <w:color w:val="000000"/>
                <w:sz w:val="20"/>
              </w:rPr>
              <w:t>Б. Қасабеков,</w:t>
            </w:r>
            <w:r>
              <w:br/>
            </w:r>
            <w:r>
              <w:rPr>
                <w:rFonts w:ascii="Times New Roman"/>
                <w:b w:val="false"/>
                <w:i w:val="false"/>
                <w:color w:val="000000"/>
                <w:sz w:val="20"/>
              </w:rPr>
              <w:t>
</w:t>
            </w:r>
            <w:r>
              <w:rPr>
                <w:rFonts w:ascii="Times New Roman"/>
                <w:b w:val="false"/>
                <w:i w:val="false"/>
                <w:color w:val="000000"/>
                <w:sz w:val="20"/>
              </w:rPr>
              <w:t>Р. Қошқаров,</w:t>
            </w:r>
            <w:r>
              <w:br/>
            </w:r>
            <w:r>
              <w:rPr>
                <w:rFonts w:ascii="Times New Roman"/>
                <w:b w:val="false"/>
                <w:i w:val="false"/>
                <w:color w:val="000000"/>
                <w:sz w:val="20"/>
              </w:rPr>
              <w:t>
</w:t>
            </w:r>
            <w:r>
              <w:rPr>
                <w:rFonts w:ascii="Times New Roman"/>
                <w:b w:val="false"/>
                <w:i w:val="false"/>
                <w:color w:val="000000"/>
                <w:sz w:val="20"/>
              </w:rPr>
              <w:t>В. Ковшарь,</w:t>
            </w:r>
            <w:r>
              <w:br/>
            </w:r>
            <w:r>
              <w:rPr>
                <w:rFonts w:ascii="Times New Roman"/>
                <w:b w:val="false"/>
                <w:i w:val="false"/>
                <w:color w:val="000000"/>
                <w:sz w:val="20"/>
              </w:rPr>
              <w:t>
Р. Шаймарданов</w:t>
            </w:r>
          </w:p>
          <w:bookmarkEnd w:id="40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наглядно. Животные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Волшебное путешествие в страну знаний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3" w:id="4008"/>
          <w:p>
            <w:pPr>
              <w:spacing w:after="20"/>
              <w:ind w:left="20"/>
              <w:jc w:val="both"/>
            </w:pPr>
            <w:r>
              <w:rPr>
                <w:rFonts w:ascii="Times New Roman"/>
                <w:b w:val="false"/>
                <w:i w:val="false"/>
                <w:color w:val="000000"/>
                <w:sz w:val="20"/>
              </w:rPr>
              <w:t>
Сиқырлы дыбыстар\</w:t>
            </w:r>
            <w:r>
              <w:br/>
            </w:r>
            <w:r>
              <w:rPr>
                <w:rFonts w:ascii="Times New Roman"/>
                <w:b w:val="false"/>
                <w:i w:val="false"/>
                <w:color w:val="000000"/>
                <w:sz w:val="20"/>
              </w:rPr>
              <w:t xml:space="preserve">
Волшебные нотки </w:t>
            </w:r>
          </w:p>
          <w:bookmarkEnd w:id="40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Гетманова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планета немесе қоршаған дүниеге таңғажайып саяхат/Волшебная планета или удивительное путешествие в окружающий мир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Аладьина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жұлдызша / Волшебная звездочка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Волшебное путешествие в организм человека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Хамчиев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4" w:id="4009"/>
          <w:p>
            <w:pPr>
              <w:spacing w:after="20"/>
              <w:ind w:left="20"/>
              <w:jc w:val="both"/>
            </w:pPr>
            <w:r>
              <w:rPr>
                <w:rFonts w:ascii="Times New Roman"/>
                <w:b w:val="false"/>
                <w:i w:val="false"/>
                <w:color w:val="000000"/>
                <w:sz w:val="20"/>
              </w:rPr>
              <w:t>
Қылқобызға арналған хрестоматия. Бірінші жинақ.</w:t>
            </w:r>
            <w:r>
              <w:br/>
            </w:r>
            <w:r>
              <w:rPr>
                <w:rFonts w:ascii="Times New Roman"/>
                <w:b w:val="false"/>
                <w:i w:val="false"/>
                <w:color w:val="000000"/>
                <w:sz w:val="20"/>
              </w:rPr>
              <w:t xml:space="preserve">
Оқу құралы </w:t>
            </w:r>
          </w:p>
          <w:bookmarkEnd w:id="40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5" w:id="4010"/>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Ә. Жұмабекұлы </w:t>
            </w:r>
          </w:p>
          <w:bookmarkEnd w:id="40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6" w:id="4011"/>
          <w:p>
            <w:pPr>
              <w:spacing w:after="20"/>
              <w:ind w:left="20"/>
              <w:jc w:val="both"/>
            </w:pPr>
            <w:r>
              <w:rPr>
                <w:rFonts w:ascii="Times New Roman"/>
                <w:b w:val="false"/>
                <w:i w:val="false"/>
                <w:color w:val="000000"/>
                <w:sz w:val="20"/>
              </w:rPr>
              <w:t>
Қылқобызға арналған хрестоматия. Екінші жинақ.</w:t>
            </w:r>
            <w:r>
              <w:br/>
            </w:r>
            <w:r>
              <w:rPr>
                <w:rFonts w:ascii="Times New Roman"/>
                <w:b w:val="false"/>
                <w:i w:val="false"/>
                <w:color w:val="000000"/>
                <w:sz w:val="20"/>
              </w:rPr>
              <w:t>
Оқу құралы</w:t>
            </w:r>
          </w:p>
          <w:bookmarkEnd w:id="40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7" w:id="4012"/>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bookmarkEnd w:id="40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8" w:id="4013"/>
          <w:p>
            <w:pPr>
              <w:spacing w:after="20"/>
              <w:ind w:left="20"/>
              <w:jc w:val="both"/>
            </w:pPr>
            <w:r>
              <w:rPr>
                <w:rFonts w:ascii="Times New Roman"/>
                <w:b w:val="false"/>
                <w:i w:val="false"/>
                <w:color w:val="000000"/>
                <w:sz w:val="20"/>
              </w:rPr>
              <w:t xml:space="preserve">
Қылқобызға арналған хрестоматия. Үшінші жинақ. </w:t>
            </w:r>
            <w:r>
              <w:br/>
            </w:r>
            <w:r>
              <w:rPr>
                <w:rFonts w:ascii="Times New Roman"/>
                <w:b w:val="false"/>
                <w:i w:val="false"/>
                <w:color w:val="000000"/>
                <w:sz w:val="20"/>
              </w:rPr>
              <w:t xml:space="preserve">
Оқу құралы </w:t>
            </w:r>
          </w:p>
          <w:bookmarkEnd w:id="40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9" w:id="4014"/>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bookmarkEnd w:id="40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Қойгелдиев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Мустафа Чокай в эмиграции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Шындық шырағы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Ғаламат жұт шежіресі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Великий джут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1, 2, 3, 4-том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томдық шығармалар жинағы. 1, 2-том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Путь Абая. 1, 2-том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үшін шайқас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асулары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Бегалин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Қажымұқан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Абдықадыров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0" w:id="4015"/>
          <w:p>
            <w:pPr>
              <w:spacing w:after="20"/>
              <w:ind w:left="20"/>
              <w:jc w:val="both"/>
            </w:pPr>
            <w:r>
              <w:rPr>
                <w:rFonts w:ascii="Times New Roman"/>
                <w:b w:val="false"/>
                <w:i w:val="false"/>
                <w:color w:val="000000"/>
                <w:sz w:val="20"/>
              </w:rPr>
              <w:t>
Ұлпан. Роман.</w:t>
            </w:r>
            <w:r>
              <w:br/>
            </w:r>
            <w:r>
              <w:rPr>
                <w:rFonts w:ascii="Times New Roman"/>
                <w:b w:val="false"/>
                <w:i w:val="false"/>
                <w:color w:val="000000"/>
                <w:sz w:val="20"/>
              </w:rPr>
              <w:t xml:space="preserve">
(аудио кітап) </w:t>
            </w:r>
          </w:p>
          <w:bookmarkEnd w:id="40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(аудио кітап)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Шұғаның белгісі. Хикаяттар мен әңгімелер (аудио кітап)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Атау-кере. Роман (аудио кітап)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Қараш-қараш оқиғасы. Повесть. (қаз/орыс/ағылш)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Жібек (қаз/рус.)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1" w:id="4016"/>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А. Файзуллаұлы </w:t>
            </w:r>
          </w:p>
          <w:bookmarkEnd w:id="40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(қаз/ағыл.)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2" w:id="4017"/>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(қаз/ағылш.)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3" w:id="4018"/>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(орыс/ағылш.)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4" w:id="4019"/>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(қаз/ағылш.)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5" w:id="4020"/>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(орыс/ағылш.)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6" w:id="4021"/>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Көрпеш-Баян Сұлу (каз/ағылш.)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7" w:id="4022"/>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Ш. Күмісбаев</w:t>
            </w:r>
          </w:p>
          <w:bookmarkEnd w:id="402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Көрпеш-Баян Сұлу (ағылш./орыс)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8" w:id="4023"/>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bookmarkEnd w:id="40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(қаз/орыс/ағылш)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(қаз/орыс/ағылш)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халқының салт-дәстүрлері (қаз/орыс/ағылш)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Сындарлы он жыл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толқынында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кіндігі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белестері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Ғасырлар тоғысында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Критическое десятилетие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пороге ХХІ века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Эпицентр мира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независимости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потоке истории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елім қазағым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Ақбілек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балалар, оқылық!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Дариға сол қыз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Қорғансыздың күні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Қаһарлы күндер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Ахтанов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 танытқыш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 біздікі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Бұлқышев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Оян, қазақ!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боз үй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Каһар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 менің шын атым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Құлагер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тіл қатты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Жароков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 жан сәулем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уыс жусан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Жұртбай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Қазақпын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Сұлушаш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 махаббат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Ақиқат пен аңыз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Нұршайықов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Аққудың айырылуы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атым Қожа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Қамар сұлу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айнасы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Красное яблоко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пароход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дольше века длится день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Плаха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Джамиля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 пида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алма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Жәмилә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кеме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Ғасырдан да ұзақ күн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Гауһартас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Ауезов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Қазақы дастарқан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Сегізбайұлы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салт-дәстүрлері мен әдет-ғұрыптары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7 том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тәлімдік ойлар антологиясы. 4 том (Билер мен ақын-жыраулар тағылымы)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тәлімдік ойлар антологиясы. 6 том (Ұлттық тәлім-тәрбиелік ғылымдарының дамып, қалыптасу тарихынан)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Балаларға арналған энциклопедиялық анықтамалық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 1, 2, 3 кітап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9" w:id="4024"/>
          <w:p>
            <w:pPr>
              <w:spacing w:after="20"/>
              <w:ind w:left="20"/>
              <w:jc w:val="both"/>
            </w:pPr>
            <w:r>
              <w:rPr>
                <w:rFonts w:ascii="Times New Roman"/>
                <w:b w:val="false"/>
                <w:i w:val="false"/>
                <w:color w:val="000000"/>
                <w:sz w:val="20"/>
              </w:rPr>
              <w:t>
Құрастырушылар:</w:t>
            </w:r>
            <w:r>
              <w:br/>
            </w:r>
            <w:r>
              <w:rPr>
                <w:rFonts w:ascii="Times New Roman"/>
                <w:b w:val="false"/>
                <w:i w:val="false"/>
                <w:color w:val="000000"/>
                <w:sz w:val="20"/>
              </w:rPr>
              <w:t>
</w:t>
            </w:r>
            <w:r>
              <w:rPr>
                <w:rFonts w:ascii="Times New Roman"/>
                <w:b w:val="false"/>
                <w:i w:val="false"/>
                <w:color w:val="000000"/>
                <w:sz w:val="20"/>
              </w:rPr>
              <w:t>С. Набиева,</w:t>
            </w:r>
            <w:r>
              <w:br/>
            </w:r>
            <w:r>
              <w:rPr>
                <w:rFonts w:ascii="Times New Roman"/>
                <w:b w:val="false"/>
                <w:i w:val="false"/>
                <w:color w:val="000000"/>
                <w:sz w:val="20"/>
              </w:rPr>
              <w:t>
А. Дәлелбекқызы</w:t>
            </w:r>
          </w:p>
          <w:bookmarkEnd w:id="40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1" w:id="4025"/>
          <w:p>
            <w:pPr>
              <w:spacing w:after="20"/>
              <w:ind w:left="20"/>
              <w:jc w:val="both"/>
            </w:pPr>
            <w:r>
              <w:rPr>
                <w:rFonts w:ascii="Times New Roman"/>
                <w:b w:val="false"/>
                <w:i w:val="false"/>
                <w:color w:val="000000"/>
                <w:sz w:val="20"/>
              </w:rPr>
              <w:t>
Әлем әдебиеті.</w:t>
            </w:r>
            <w:r>
              <w:br/>
            </w:r>
            <w:r>
              <w:rPr>
                <w:rFonts w:ascii="Times New Roman"/>
                <w:b w:val="false"/>
                <w:i w:val="false"/>
                <w:color w:val="000000"/>
                <w:sz w:val="20"/>
              </w:rPr>
              <w:t>
Хрестоматия 1, 2 том</w:t>
            </w:r>
          </w:p>
          <w:bookmarkEnd w:id="40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2" w:id="4026"/>
          <w:p>
            <w:pPr>
              <w:spacing w:after="20"/>
              <w:ind w:left="20"/>
              <w:jc w:val="both"/>
            </w:pPr>
            <w:r>
              <w:rPr>
                <w:rFonts w:ascii="Times New Roman"/>
                <w:b w:val="false"/>
                <w:i w:val="false"/>
                <w:color w:val="000000"/>
                <w:sz w:val="20"/>
              </w:rPr>
              <w:t>
З. Мауытханова,</w:t>
            </w:r>
            <w:r>
              <w:br/>
            </w:r>
            <w:r>
              <w:rPr>
                <w:rFonts w:ascii="Times New Roman"/>
                <w:b w:val="false"/>
                <w:i w:val="false"/>
                <w:color w:val="000000"/>
                <w:sz w:val="20"/>
              </w:rPr>
              <w:t>
С. Нәбиева</w:t>
            </w:r>
          </w:p>
          <w:bookmarkEnd w:id="40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3 том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3" w:id="4027"/>
          <w:p>
            <w:pPr>
              <w:spacing w:after="20"/>
              <w:ind w:left="20"/>
              <w:jc w:val="both"/>
            </w:pPr>
            <w:r>
              <w:rPr>
                <w:rFonts w:ascii="Times New Roman"/>
                <w:b w:val="false"/>
                <w:i w:val="false"/>
                <w:color w:val="000000"/>
                <w:sz w:val="20"/>
              </w:rPr>
              <w:t>
Құрастырушылар: Буртоликова Л,</w:t>
            </w:r>
            <w:r>
              <w:br/>
            </w:r>
            <w:r>
              <w:rPr>
                <w:rFonts w:ascii="Times New Roman"/>
                <w:b w:val="false"/>
                <w:i w:val="false"/>
                <w:color w:val="000000"/>
                <w:sz w:val="20"/>
              </w:rPr>
              <w:t>
Андреянова Т.</w:t>
            </w:r>
          </w:p>
          <w:bookmarkEnd w:id="40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балалар әдебиетінің хрестоматиясы 1, 2, 3 кітап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4" w:id="4028"/>
          <w:p>
            <w:pPr>
              <w:spacing w:after="20"/>
              <w:ind w:left="20"/>
              <w:jc w:val="both"/>
            </w:pPr>
            <w:r>
              <w:rPr>
                <w:rFonts w:ascii="Times New Roman"/>
                <w:b w:val="false"/>
                <w:i w:val="false"/>
                <w:color w:val="000000"/>
                <w:sz w:val="20"/>
              </w:rPr>
              <w:t xml:space="preserve">
Құрастырған </w:t>
            </w:r>
            <w:r>
              <w:br/>
            </w:r>
            <w:r>
              <w:rPr>
                <w:rFonts w:ascii="Times New Roman"/>
                <w:b w:val="false"/>
                <w:i w:val="false"/>
                <w:color w:val="000000"/>
                <w:sz w:val="20"/>
              </w:rPr>
              <w:t>
Ш. Ахметов</w:t>
            </w:r>
          </w:p>
          <w:bookmarkEnd w:id="402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Сөз сыры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сабақ (балабақша және бастауыш сынып оқушыларына арналған өлеңдер)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оқушыларына арналған әндер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Сақай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Көңілді мерекелер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5" w:id="4029"/>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Қобыз үні </w:t>
            </w:r>
          </w:p>
          <w:bookmarkEnd w:id="40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6" w:id="4030"/>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7" w:id="4031"/>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Домбыра күйі </w:t>
            </w:r>
          </w:p>
          <w:bookmarkEnd w:id="40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8" w:id="4032"/>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9" w:id="4033"/>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Бесік жыры </w:t>
            </w:r>
          </w:p>
          <w:bookmarkEnd w:id="40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0" w:id="4034"/>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1" w:id="4035"/>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әні</w:t>
            </w:r>
          </w:p>
          <w:bookmarkEnd w:id="40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2" w:id="4036"/>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3" w:id="4037"/>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аңызы</w:t>
            </w:r>
          </w:p>
          <w:bookmarkEnd w:id="40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4" w:id="4038"/>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5" w:id="4039"/>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ертегісі</w:t>
            </w:r>
          </w:p>
          <w:bookmarkEnd w:id="40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6" w:id="4040"/>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7" w:id="4041"/>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тағылымы</w:t>
            </w:r>
          </w:p>
          <w:bookmarkEnd w:id="40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8" w:id="4042"/>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9" w:id="4043"/>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жыры</w:t>
            </w:r>
          </w:p>
          <w:bookmarkEnd w:id="40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0" w:id="4044"/>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1" w:id="4045"/>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Нақыл сөз</w:t>
            </w:r>
          </w:p>
          <w:bookmarkEnd w:id="40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2" w:id="4046"/>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3" w:id="4047"/>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Билер сөзі </w:t>
            </w:r>
          </w:p>
          <w:bookmarkEnd w:id="40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4" w:id="4048"/>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5" w:id="4049"/>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Аталар сөзі</w:t>
            </w:r>
          </w:p>
          <w:bookmarkEnd w:id="40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6" w:id="4050"/>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7" w:id="4051"/>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Бабалар батасы</w:t>
            </w:r>
          </w:p>
          <w:bookmarkEnd w:id="40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4052"/>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bookmarkEnd w:id="40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9" w:id="4053"/>
          <w:p>
            <w:pPr>
              <w:spacing w:after="20"/>
              <w:ind w:left="20"/>
              <w:jc w:val="both"/>
            </w:pPr>
            <w:r>
              <w:rPr>
                <w:rFonts w:ascii="Times New Roman"/>
                <w:b w:val="false"/>
                <w:i w:val="false"/>
                <w:color w:val="000000"/>
                <w:sz w:val="20"/>
              </w:rPr>
              <w:t>
Менің алғашқы энциклопедиям/</w:t>
            </w:r>
            <w:r>
              <w:br/>
            </w:r>
            <w:r>
              <w:rPr>
                <w:rFonts w:ascii="Times New Roman"/>
                <w:b w:val="false"/>
                <w:i w:val="false"/>
                <w:color w:val="000000"/>
                <w:sz w:val="20"/>
              </w:rPr>
              <w:t>
</w:t>
            </w:r>
            <w:r>
              <w:rPr>
                <w:rFonts w:ascii="Times New Roman"/>
                <w:b w:val="false"/>
                <w:i w:val="false"/>
                <w:color w:val="000000"/>
                <w:sz w:val="20"/>
              </w:rPr>
              <w:t>Моя первая энциклопедия/ Myfirstencyclopedia</w:t>
            </w:r>
            <w:r>
              <w:br/>
            </w:r>
            <w:r>
              <w:rPr>
                <w:rFonts w:ascii="Times New Roman"/>
                <w:b w:val="false"/>
                <w:i w:val="false"/>
                <w:color w:val="000000"/>
                <w:sz w:val="20"/>
              </w:rPr>
              <w:t>
(қаз./орыс./ағылш.)</w:t>
            </w:r>
          </w:p>
          <w:bookmarkEnd w:id="40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1" w:id="4054"/>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Сужикова А.</w:t>
            </w:r>
          </w:p>
          <w:bookmarkEnd w:id="40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2" w:id="4055"/>
          <w:p>
            <w:pPr>
              <w:spacing w:after="20"/>
              <w:ind w:left="20"/>
              <w:jc w:val="both"/>
            </w:pPr>
            <w:r>
              <w:rPr>
                <w:rFonts w:ascii="Times New Roman"/>
                <w:b w:val="false"/>
                <w:i w:val="false"/>
                <w:color w:val="000000"/>
                <w:sz w:val="20"/>
              </w:rPr>
              <w:t>
Мектеп энциклопедиясы.</w:t>
            </w:r>
            <w:r>
              <w:br/>
            </w:r>
            <w:r>
              <w:rPr>
                <w:rFonts w:ascii="Times New Roman"/>
                <w:b w:val="false"/>
                <w:i w:val="false"/>
                <w:color w:val="000000"/>
                <w:sz w:val="20"/>
              </w:rPr>
              <w:t>
Балықтар, қосмекенділер, жорғалаушылар</w:t>
            </w:r>
          </w:p>
          <w:bookmarkEnd w:id="40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3" w:id="4056"/>
          <w:p>
            <w:pPr>
              <w:spacing w:after="20"/>
              <w:ind w:left="20"/>
              <w:jc w:val="both"/>
            </w:pPr>
            <w:r>
              <w:rPr>
                <w:rFonts w:ascii="Times New Roman"/>
                <w:b w:val="false"/>
                <w:i w:val="false"/>
                <w:color w:val="000000"/>
                <w:sz w:val="20"/>
              </w:rPr>
              <w:t>
З. Брушко,</w:t>
            </w:r>
            <w:r>
              <w:br/>
            </w:r>
            <w:r>
              <w:rPr>
                <w:rFonts w:ascii="Times New Roman"/>
                <w:b w:val="false"/>
                <w:i w:val="false"/>
                <w:color w:val="000000"/>
                <w:sz w:val="20"/>
              </w:rPr>
              <w:t>
</w:t>
            </w:r>
            <w:r>
              <w:rPr>
                <w:rFonts w:ascii="Times New Roman"/>
                <w:b w:val="false"/>
                <w:i w:val="false"/>
                <w:color w:val="000000"/>
                <w:sz w:val="20"/>
              </w:rPr>
              <w:t>М. Жұмалиев,</w:t>
            </w:r>
            <w:r>
              <w:br/>
            </w:r>
            <w:r>
              <w:rPr>
                <w:rFonts w:ascii="Times New Roman"/>
                <w:b w:val="false"/>
                <w:i w:val="false"/>
                <w:color w:val="000000"/>
                <w:sz w:val="20"/>
              </w:rPr>
              <w:t>
</w:t>
            </w:r>
            <w:r>
              <w:rPr>
                <w:rFonts w:ascii="Times New Roman"/>
                <w:b w:val="false"/>
                <w:i w:val="false"/>
                <w:color w:val="000000"/>
                <w:sz w:val="20"/>
              </w:rPr>
              <w:t>Т. Дүйсебаева,</w:t>
            </w:r>
            <w:r>
              <w:br/>
            </w:r>
            <w:r>
              <w:rPr>
                <w:rFonts w:ascii="Times New Roman"/>
                <w:b w:val="false"/>
                <w:i w:val="false"/>
                <w:color w:val="000000"/>
                <w:sz w:val="20"/>
              </w:rPr>
              <w:t>
</w:t>
            </w:r>
            <w:r>
              <w:rPr>
                <w:rFonts w:ascii="Times New Roman"/>
                <w:b w:val="false"/>
                <w:i w:val="false"/>
                <w:color w:val="000000"/>
                <w:sz w:val="20"/>
              </w:rPr>
              <w:t>Н. Мамилов,</w:t>
            </w:r>
            <w:r>
              <w:br/>
            </w:r>
            <w:r>
              <w:rPr>
                <w:rFonts w:ascii="Times New Roman"/>
                <w:b w:val="false"/>
                <w:i w:val="false"/>
                <w:color w:val="000000"/>
                <w:sz w:val="20"/>
              </w:rPr>
              <w:t>
</w:t>
            </w:r>
            <w:r>
              <w:rPr>
                <w:rFonts w:ascii="Times New Roman"/>
                <w:b w:val="false"/>
                <w:i w:val="false"/>
                <w:color w:val="000000"/>
                <w:sz w:val="20"/>
              </w:rPr>
              <w:t>В. Митрофанов,</w:t>
            </w:r>
            <w:r>
              <w:br/>
            </w:r>
            <w:r>
              <w:rPr>
                <w:rFonts w:ascii="Times New Roman"/>
                <w:b w:val="false"/>
                <w:i w:val="false"/>
                <w:color w:val="000000"/>
                <w:sz w:val="20"/>
              </w:rPr>
              <w:t>
</w:t>
            </w:r>
            <w:r>
              <w:rPr>
                <w:rFonts w:ascii="Times New Roman"/>
                <w:b w:val="false"/>
                <w:i w:val="false"/>
                <w:color w:val="000000"/>
                <w:sz w:val="20"/>
              </w:rPr>
              <w:t>С. Темірханов,</w:t>
            </w:r>
            <w:r>
              <w:br/>
            </w:r>
            <w:r>
              <w:rPr>
                <w:rFonts w:ascii="Times New Roman"/>
                <w:b w:val="false"/>
                <w:i w:val="false"/>
                <w:color w:val="000000"/>
                <w:sz w:val="20"/>
              </w:rPr>
              <w:t>
</w:t>
            </w:r>
            <w:r>
              <w:rPr>
                <w:rFonts w:ascii="Times New Roman"/>
                <w:b w:val="false"/>
                <w:i w:val="false"/>
                <w:color w:val="000000"/>
                <w:sz w:val="20"/>
              </w:rPr>
              <w:t>В. Хромов,</w:t>
            </w:r>
            <w:r>
              <w:br/>
            </w:r>
            <w:r>
              <w:rPr>
                <w:rFonts w:ascii="Times New Roman"/>
                <w:b w:val="false"/>
                <w:i w:val="false"/>
                <w:color w:val="000000"/>
                <w:sz w:val="20"/>
              </w:rPr>
              <w:t>
М. Чирикова</w:t>
            </w:r>
          </w:p>
          <w:bookmarkEnd w:id="40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0" w:id="4057"/>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құрбы-құрдас</w:t>
            </w:r>
          </w:p>
          <w:bookmarkEnd w:id="40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1" w:id="4058"/>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w:t>
            </w:r>
            <w:r>
              <w:rPr>
                <w:rFonts w:ascii="Times New Roman"/>
                <w:b w:val="false"/>
                <w:i w:val="false"/>
                <w:color w:val="000000"/>
                <w:sz w:val="20"/>
              </w:rPr>
              <w:t>Ш. Әбуева,</w:t>
            </w:r>
            <w:r>
              <w:br/>
            </w:r>
            <w:r>
              <w:rPr>
                <w:rFonts w:ascii="Times New Roman"/>
                <w:b w:val="false"/>
                <w:i w:val="false"/>
                <w:color w:val="000000"/>
                <w:sz w:val="20"/>
              </w:rPr>
              <w:t>
Н. Керімбаев</w:t>
            </w:r>
          </w:p>
          <w:bookmarkEnd w:id="40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3" w:id="4059"/>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ұстаз</w:t>
            </w:r>
          </w:p>
          <w:bookmarkEnd w:id="40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4" w:id="4060"/>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w:t>
            </w:r>
            <w:r>
              <w:rPr>
                <w:rFonts w:ascii="Times New Roman"/>
                <w:b w:val="false"/>
                <w:i w:val="false"/>
                <w:color w:val="000000"/>
                <w:sz w:val="20"/>
              </w:rPr>
              <w:t>Ш. Әбуева,</w:t>
            </w:r>
            <w:r>
              <w:br/>
            </w:r>
            <w:r>
              <w:rPr>
                <w:rFonts w:ascii="Times New Roman"/>
                <w:b w:val="false"/>
                <w:i w:val="false"/>
                <w:color w:val="000000"/>
                <w:sz w:val="20"/>
              </w:rPr>
              <w:t>
Н. Керімбаев</w:t>
            </w:r>
          </w:p>
          <w:bookmarkEnd w:id="40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6" w:id="4061"/>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ата-ана</w:t>
            </w:r>
          </w:p>
          <w:bookmarkEnd w:id="40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7" w:id="4062"/>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w:t>
            </w:r>
            <w:r>
              <w:rPr>
                <w:rFonts w:ascii="Times New Roman"/>
                <w:b w:val="false"/>
                <w:i w:val="false"/>
                <w:color w:val="000000"/>
                <w:sz w:val="20"/>
              </w:rPr>
              <w:t>Ш. Әбуева,</w:t>
            </w:r>
            <w:r>
              <w:br/>
            </w:r>
            <w:r>
              <w:rPr>
                <w:rFonts w:ascii="Times New Roman"/>
                <w:b w:val="false"/>
                <w:i w:val="false"/>
                <w:color w:val="000000"/>
                <w:sz w:val="20"/>
              </w:rPr>
              <w:t>
Н. Керімбаев</w:t>
            </w:r>
          </w:p>
          <w:bookmarkEnd w:id="40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9" w:id="4063"/>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бала</w:t>
            </w:r>
          </w:p>
          <w:bookmarkEnd w:id="40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0" w:id="4064"/>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w:t>
            </w:r>
            <w:r>
              <w:rPr>
                <w:rFonts w:ascii="Times New Roman"/>
                <w:b w:val="false"/>
                <w:i w:val="false"/>
                <w:color w:val="000000"/>
                <w:sz w:val="20"/>
              </w:rPr>
              <w:t>Ш. Әбуева,</w:t>
            </w:r>
            <w:r>
              <w:br/>
            </w:r>
            <w:r>
              <w:rPr>
                <w:rFonts w:ascii="Times New Roman"/>
                <w:b w:val="false"/>
                <w:i w:val="false"/>
                <w:color w:val="000000"/>
                <w:sz w:val="20"/>
              </w:rPr>
              <w:t>
Н. Керімбаев</w:t>
            </w:r>
          </w:p>
          <w:bookmarkEnd w:id="40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 СД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2" w:id="4065"/>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w:t>
            </w:r>
            <w:r>
              <w:rPr>
                <w:rFonts w:ascii="Times New Roman"/>
                <w:b w:val="false"/>
                <w:i w:val="false"/>
                <w:color w:val="000000"/>
                <w:sz w:val="20"/>
              </w:rPr>
              <w:t>Ш. Әбуева,</w:t>
            </w:r>
            <w:r>
              <w:br/>
            </w:r>
            <w:r>
              <w:rPr>
                <w:rFonts w:ascii="Times New Roman"/>
                <w:b w:val="false"/>
                <w:i w:val="false"/>
                <w:color w:val="000000"/>
                <w:sz w:val="20"/>
              </w:rPr>
              <w:t>
Н. Керімбаев</w:t>
            </w:r>
          </w:p>
          <w:bookmarkEnd w:id="40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4" w:id="4066"/>
          <w:p>
            <w:pPr>
              <w:spacing w:after="20"/>
              <w:ind w:left="20"/>
              <w:jc w:val="both"/>
            </w:pPr>
            <w:r>
              <w:rPr>
                <w:rFonts w:ascii="Times New Roman"/>
                <w:b w:val="false"/>
                <w:i w:val="false"/>
                <w:color w:val="000000"/>
                <w:sz w:val="20"/>
              </w:rPr>
              <w:t>
"Саяхатшылар мен зерттеушілер", "Путешественники и исследователи",</w:t>
            </w:r>
            <w:r>
              <w:br/>
            </w:r>
            <w:r>
              <w:rPr>
                <w:rFonts w:ascii="Times New Roman"/>
                <w:b w:val="false"/>
                <w:i w:val="false"/>
                <w:color w:val="000000"/>
                <w:sz w:val="20"/>
              </w:rPr>
              <w:t>
</w:t>
            </w:r>
            <w:r>
              <w:rPr>
                <w:rFonts w:ascii="Times New Roman"/>
                <w:b w:val="false"/>
                <w:i w:val="false"/>
                <w:color w:val="000000"/>
                <w:sz w:val="20"/>
              </w:rPr>
              <w:t>"TravelersandEXPLORERS".</w:t>
            </w:r>
            <w:r>
              <w:br/>
            </w:r>
            <w:r>
              <w:rPr>
                <w:rFonts w:ascii="Times New Roman"/>
                <w:b w:val="false"/>
                <w:i w:val="false"/>
                <w:color w:val="000000"/>
                <w:sz w:val="20"/>
              </w:rPr>
              <w:t xml:space="preserve">
Иллюстрациялық материал </w:t>
            </w:r>
          </w:p>
          <w:bookmarkEnd w:id="40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Великий Шелковый путь/TheGreaiSilkRoad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Мамраимов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6" w:id="4067"/>
          <w:p>
            <w:pPr>
              <w:spacing w:after="20"/>
              <w:ind w:left="20"/>
              <w:jc w:val="both"/>
            </w:pPr>
            <w:r>
              <w:rPr>
                <w:rFonts w:ascii="Times New Roman"/>
                <w:b w:val="false"/>
                <w:i w:val="false"/>
                <w:color w:val="000000"/>
                <w:sz w:val="20"/>
              </w:rPr>
              <w:t>
Қазақтың киіз өнері/ Кошмовойлочное искусство казахов./ Felt art of Kazakhs)</w:t>
            </w:r>
            <w:r>
              <w:br/>
            </w:r>
            <w:r>
              <w:rPr>
                <w:rFonts w:ascii="Times New Roman"/>
                <w:b w:val="false"/>
                <w:i w:val="false"/>
                <w:color w:val="000000"/>
                <w:sz w:val="20"/>
              </w:rPr>
              <w:t>
(қаз.русс. англ.)</w:t>
            </w:r>
          </w:p>
          <w:bookmarkEnd w:id="40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Тоқтабаева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Жапанға біткен бәйтерек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of WORDS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ғасыр Дала жыры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заманнан осы күнге дейінгі қазақ ақын-жырауларының жинағы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Хикмет кітабы - Книга мудрости - Book of Wisdom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табалық ақылмен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Шаһкәрім Құдайбердіұлы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менің байрағым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Аронұлы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Жорық жырлары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дөңгелегі айналады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Сұлтанмахмұт Торайғыров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Чокан Валиханов в Санкт-Петербурге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7" w:id="4068"/>
          <w:p>
            <w:pPr>
              <w:spacing w:after="20"/>
              <w:ind w:left="20"/>
              <w:jc w:val="both"/>
            </w:pPr>
            <w:r>
              <w:rPr>
                <w:rFonts w:ascii="Times New Roman"/>
                <w:b w:val="false"/>
                <w:i w:val="false"/>
                <w:color w:val="000000"/>
                <w:sz w:val="20"/>
              </w:rPr>
              <w:t>
М. Мусина,</w:t>
            </w:r>
            <w:r>
              <w:br/>
            </w:r>
            <w:r>
              <w:rPr>
                <w:rFonts w:ascii="Times New Roman"/>
                <w:b w:val="false"/>
                <w:i w:val="false"/>
                <w:color w:val="000000"/>
                <w:sz w:val="20"/>
              </w:rPr>
              <w:t xml:space="preserve">
Б. Тихомиров </w:t>
            </w:r>
          </w:p>
          <w:bookmarkEnd w:id="40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тұрмысы мен мәдениеті. Быт и культура казахского народа.Life and culture of the Kazakh people</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и думы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мен ойлар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 президент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8" w:id="4069"/>
          <w:p>
            <w:pPr>
              <w:spacing w:after="20"/>
              <w:ind w:left="20"/>
              <w:jc w:val="both"/>
            </w:pPr>
            <w:r>
              <w:rPr>
                <w:rFonts w:ascii="Times New Roman"/>
                <w:b w:val="false"/>
                <w:i w:val="false"/>
                <w:color w:val="000000"/>
                <w:sz w:val="20"/>
              </w:rPr>
              <w:t xml:space="preserve">
М. Касымбеков, </w:t>
            </w:r>
            <w:r>
              <w:br/>
            </w:r>
            <w:r>
              <w:rPr>
                <w:rFonts w:ascii="Times New Roman"/>
                <w:b w:val="false"/>
                <w:i w:val="false"/>
                <w:color w:val="000000"/>
                <w:sz w:val="20"/>
              </w:rPr>
              <w:t>
</w:t>
            </w:r>
            <w:r>
              <w:rPr>
                <w:rFonts w:ascii="Times New Roman"/>
                <w:b w:val="false"/>
                <w:i w:val="false"/>
                <w:color w:val="000000"/>
                <w:sz w:val="20"/>
              </w:rPr>
              <w:t>А. Молдагаринов,</w:t>
            </w:r>
            <w:r>
              <w:br/>
            </w:r>
            <w:r>
              <w:rPr>
                <w:rFonts w:ascii="Times New Roman"/>
                <w:b w:val="false"/>
                <w:i w:val="false"/>
                <w:color w:val="000000"/>
                <w:sz w:val="20"/>
              </w:rPr>
              <w:t>
Е. Хасенов</w:t>
            </w:r>
          </w:p>
          <w:bookmarkEnd w:id="40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президент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0" w:id="4070"/>
          <w:p>
            <w:pPr>
              <w:spacing w:after="20"/>
              <w:ind w:left="20"/>
              <w:jc w:val="both"/>
            </w:pPr>
            <w:r>
              <w:rPr>
                <w:rFonts w:ascii="Times New Roman"/>
                <w:b w:val="false"/>
                <w:i w:val="false"/>
                <w:color w:val="000000"/>
                <w:sz w:val="20"/>
              </w:rPr>
              <w:t xml:space="preserve">
М. Қасымбеков, </w:t>
            </w:r>
            <w:r>
              <w:br/>
            </w:r>
            <w:r>
              <w:rPr>
                <w:rFonts w:ascii="Times New Roman"/>
                <w:b w:val="false"/>
                <w:i w:val="false"/>
                <w:color w:val="000000"/>
                <w:sz w:val="20"/>
              </w:rPr>
              <w:t>
</w:t>
            </w:r>
            <w:r>
              <w:rPr>
                <w:rFonts w:ascii="Times New Roman"/>
                <w:b w:val="false"/>
                <w:i w:val="false"/>
                <w:color w:val="000000"/>
                <w:sz w:val="20"/>
              </w:rPr>
              <w:t>А. Молдагаринов,</w:t>
            </w:r>
            <w:r>
              <w:br/>
            </w:r>
            <w:r>
              <w:rPr>
                <w:rFonts w:ascii="Times New Roman"/>
                <w:b w:val="false"/>
                <w:i w:val="false"/>
                <w:color w:val="000000"/>
                <w:sz w:val="20"/>
              </w:rPr>
              <w:t>
Е. Хасенов</w:t>
            </w:r>
          </w:p>
          <w:bookmarkEnd w:id="40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2" w:id="4071"/>
          <w:p>
            <w:pPr>
              <w:spacing w:after="20"/>
              <w:ind w:left="20"/>
              <w:jc w:val="both"/>
            </w:pPr>
            <w:r>
              <w:rPr>
                <w:rFonts w:ascii="Times New Roman"/>
                <w:b w:val="false"/>
                <w:i w:val="false"/>
                <w:color w:val="000000"/>
                <w:sz w:val="20"/>
              </w:rPr>
              <w:t>
Менің Отаным – Қазақстан</w:t>
            </w:r>
            <w:r>
              <w:br/>
            </w:r>
            <w:r>
              <w:rPr>
                <w:rFonts w:ascii="Times New Roman"/>
                <w:b w:val="false"/>
                <w:i w:val="false"/>
                <w:color w:val="000000"/>
                <w:sz w:val="20"/>
              </w:rPr>
              <w:t>
Моя Родина – Казахстан</w:t>
            </w:r>
          </w:p>
          <w:bookmarkEnd w:id="40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3" w:id="4072"/>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Герасимова Н.В.</w:t>
            </w:r>
          </w:p>
          <w:bookmarkEnd w:id="40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ЖИЕК 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және перзент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Дәулетұлы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ARNA-B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4" w:id="4073"/>
          <w:p>
            <w:pPr>
              <w:spacing w:after="20"/>
              <w:ind w:left="20"/>
              <w:jc w:val="both"/>
            </w:pPr>
            <w:r>
              <w:rPr>
                <w:rFonts w:ascii="Times New Roman"/>
                <w:b w:val="false"/>
                <w:i w:val="false"/>
                <w:color w:val="000000"/>
                <w:sz w:val="20"/>
              </w:rPr>
              <w:t>
Менің Отаным- Қазақстан</w:t>
            </w:r>
            <w:r>
              <w:br/>
            </w:r>
            <w:r>
              <w:rPr>
                <w:rFonts w:ascii="Times New Roman"/>
                <w:b w:val="false"/>
                <w:i w:val="false"/>
                <w:color w:val="000000"/>
                <w:sz w:val="20"/>
              </w:rPr>
              <w:t>
Моя Родина – Казахстан</w:t>
            </w:r>
          </w:p>
          <w:bookmarkEnd w:id="40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5" w:id="4074"/>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w:t>
            </w:r>
            <w:r>
              <w:rPr>
                <w:rFonts w:ascii="Times New Roman"/>
                <w:b w:val="false"/>
                <w:i w:val="false"/>
                <w:color w:val="000000"/>
                <w:sz w:val="20"/>
              </w:rPr>
              <w:t>Герасимова Н.,</w:t>
            </w:r>
            <w:r>
              <w:br/>
            </w:r>
            <w:r>
              <w:rPr>
                <w:rFonts w:ascii="Times New Roman"/>
                <w:b w:val="false"/>
                <w:i w:val="false"/>
                <w:color w:val="000000"/>
                <w:sz w:val="20"/>
              </w:rPr>
              <w:t>
Новосельцева Н.</w:t>
            </w:r>
          </w:p>
          <w:bookmarkEnd w:id="40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7" w:id="4075"/>
          <w:p>
            <w:pPr>
              <w:spacing w:after="20"/>
              <w:ind w:left="20"/>
              <w:jc w:val="both"/>
            </w:pPr>
            <w:r>
              <w:rPr>
                <w:rFonts w:ascii="Times New Roman"/>
                <w:b w:val="false"/>
                <w:i w:val="false"/>
                <w:color w:val="000000"/>
                <w:sz w:val="20"/>
              </w:rPr>
              <w:t xml:space="preserve">
Менің Отаным – Қазақстан, </w:t>
            </w:r>
            <w:r>
              <w:br/>
            </w:r>
            <w:r>
              <w:rPr>
                <w:rFonts w:ascii="Times New Roman"/>
                <w:b w:val="false"/>
                <w:i w:val="false"/>
                <w:color w:val="000000"/>
                <w:sz w:val="20"/>
              </w:rPr>
              <w:t>
</w:t>
            </w:r>
            <w:r>
              <w:rPr>
                <w:rFonts w:ascii="Times New Roman"/>
                <w:b w:val="false"/>
                <w:i w:val="false"/>
                <w:color w:val="000000"/>
                <w:sz w:val="20"/>
              </w:rPr>
              <w:t>Моя Родина – Казахстан</w:t>
            </w:r>
            <w:r>
              <w:br/>
            </w:r>
            <w:r>
              <w:rPr>
                <w:rFonts w:ascii="Times New Roman"/>
                <w:b w:val="false"/>
                <w:i w:val="false"/>
                <w:color w:val="000000"/>
                <w:sz w:val="20"/>
              </w:rPr>
              <w:t>
Kazakhstan, my native land</w:t>
            </w:r>
          </w:p>
          <w:bookmarkEnd w:id="407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9" w:id="4076"/>
          <w:p>
            <w:pPr>
              <w:spacing w:after="20"/>
              <w:ind w:left="20"/>
              <w:jc w:val="both"/>
            </w:pPr>
            <w:r>
              <w:rPr>
                <w:rFonts w:ascii="Times New Roman"/>
                <w:b w:val="false"/>
                <w:i w:val="false"/>
                <w:color w:val="000000"/>
                <w:sz w:val="20"/>
              </w:rPr>
              <w:t xml:space="preserve">
Сужикова А., </w:t>
            </w:r>
            <w:r>
              <w:br/>
            </w:r>
            <w:r>
              <w:rPr>
                <w:rFonts w:ascii="Times New Roman"/>
                <w:b w:val="false"/>
                <w:i w:val="false"/>
                <w:color w:val="000000"/>
                <w:sz w:val="20"/>
              </w:rPr>
              <w:t xml:space="preserve">
Жанузакова М. </w:t>
            </w:r>
          </w:p>
          <w:bookmarkEnd w:id="40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0" w:id="4077"/>
          <w:p>
            <w:pPr>
              <w:spacing w:after="20"/>
              <w:ind w:left="20"/>
              <w:jc w:val="both"/>
            </w:pPr>
            <w:r>
              <w:rPr>
                <w:rFonts w:ascii="Times New Roman"/>
                <w:b w:val="false"/>
                <w:i w:val="false"/>
                <w:color w:val="000000"/>
                <w:sz w:val="20"/>
              </w:rPr>
              <w:t>
Быть таким, как Назарбаев.</w:t>
            </w:r>
            <w:r>
              <w:br/>
            </w:r>
            <w:r>
              <w:rPr>
                <w:rFonts w:ascii="Times New Roman"/>
                <w:b w:val="false"/>
                <w:i w:val="false"/>
                <w:color w:val="000000"/>
                <w:sz w:val="20"/>
              </w:rPr>
              <w:t>
Рассказы для детей о детстве Президента</w:t>
            </w:r>
          </w:p>
          <w:bookmarkEnd w:id="40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Зенькович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Назарбаевтай болғым  келеді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Зенькович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өнер тарихы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Иллюстрированная история искусства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Динозаврлар. Жалықтырмайтын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Помогите детям познать науку. Уникальный пошаговый наглядный гид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 (перевод с английского языка Р. Боброва)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әдебиет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1" w:id="4078"/>
          <w:p>
            <w:pPr>
              <w:spacing w:after="20"/>
              <w:ind w:left="20"/>
              <w:jc w:val="both"/>
            </w:pPr>
            <w:r>
              <w:rPr>
                <w:rFonts w:ascii="Times New Roman"/>
                <w:b w:val="false"/>
                <w:i w:val="false"/>
                <w:color w:val="000000"/>
                <w:sz w:val="20"/>
              </w:rPr>
              <w:t xml:space="preserve">
Елікпаев С., </w:t>
            </w:r>
            <w:r>
              <w:br/>
            </w:r>
            <w:r>
              <w:rPr>
                <w:rFonts w:ascii="Times New Roman"/>
                <w:b w:val="false"/>
                <w:i w:val="false"/>
                <w:color w:val="000000"/>
                <w:sz w:val="20"/>
              </w:rPr>
              <w:t>
Қапасова Б.</w:t>
            </w:r>
          </w:p>
          <w:bookmarkEnd w:id="40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Саяхатшылар мен Зерттеушілер. Путешественники и Исследователи. Travels and Explores.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табиғаты - Природа Казахстана. Наглядные пособия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оюлары. Казахские орнаменты. Kazakh ornaments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Қожабаев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2" w:id="4079"/>
          <w:p>
            <w:pPr>
              <w:spacing w:after="20"/>
              <w:ind w:left="20"/>
              <w:jc w:val="both"/>
            </w:pPr>
            <w:r>
              <w:rPr>
                <w:rFonts w:ascii="Times New Roman"/>
                <w:b w:val="false"/>
                <w:i w:val="false"/>
                <w:color w:val="000000"/>
                <w:sz w:val="20"/>
              </w:rPr>
              <w:t xml:space="preserve">
Географиядан мың бір </w:t>
            </w:r>
            <w:r>
              <w:br/>
            </w:r>
            <w:r>
              <w:rPr>
                <w:rFonts w:ascii="Times New Roman"/>
                <w:b w:val="false"/>
                <w:i w:val="false"/>
                <w:color w:val="000000"/>
                <w:sz w:val="20"/>
              </w:rPr>
              <w:t xml:space="preserve">
Сұрақ-жауап </w:t>
            </w:r>
          </w:p>
          <w:bookmarkEnd w:id="407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3" w:id="4080"/>
          <w:p>
            <w:pPr>
              <w:spacing w:after="20"/>
              <w:ind w:left="20"/>
              <w:jc w:val="both"/>
            </w:pPr>
            <w:r>
              <w:rPr>
                <w:rFonts w:ascii="Times New Roman"/>
                <w:b w:val="false"/>
                <w:i w:val="false"/>
                <w:color w:val="000000"/>
                <w:sz w:val="20"/>
              </w:rPr>
              <w:t>
Есназарова Ұ.,</w:t>
            </w:r>
            <w:r>
              <w:br/>
            </w:r>
            <w:r>
              <w:rPr>
                <w:rFonts w:ascii="Times New Roman"/>
                <w:b w:val="false"/>
                <w:i w:val="false"/>
                <w:color w:val="000000"/>
                <w:sz w:val="20"/>
              </w:rPr>
              <w:t>
Темірбеков А.</w:t>
            </w:r>
          </w:p>
          <w:bookmarkEnd w:id="40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елімен сиқырлы саяхат" әр түрлі жастағы балаларға арналады "Волшебное путешествие по стране Казахстан" для детей разных возрастов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"Шеберлердің сиқырлы қаласы"+ қосымша. Әр түрлі жастағы балаларға арналады. "Волшебный город мастеров" + приложение. Для детей разных возрастов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"Сенiң өмiрiң сиқырлы әлем" Әр түрлі жастағы балаларға арналады. "Твоя жизнь Волшебный мир" Для детей разных возрастов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4" w:id="4081"/>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xml:space="preserve">
Кирилинская Л. </w:t>
            </w:r>
          </w:p>
          <w:bookmarkEnd w:id="40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пішіндер мен сандар әлемінде" әртүрлі жастағы балаларға арналады. "В мире волшебных фигур и цифр" для детей разных возрастов + Қосымша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кітап" "Волшебная книга"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5" w:id="4082"/>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Мадалиева С.</w:t>
            </w:r>
          </w:p>
          <w:bookmarkEnd w:id="40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"Арманиттердің мұзды әлемін сиқырлықпен құткару" Әр түрлі жастағы балаларға арналады. "Волшебное спасение ледяного мира арманитов" для детей разных возрастов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 сырты әлеміндегі сиқырлы бастан кешулер" Әр түрлі жастағы балаларға арналады. "Волшебное путешествие в заоблачный мир" для детей разных возрастов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"Аспэль еліндегі таңғажайып оқиғалар" Әр түрлі жастағы балаларға арналады. "Волшебное приключение в стране Аспель" для детей разных возрастов.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қазғыш-таяқша" балаларға арналған ежелгі қазақстан тарихының көңілді оқулық. "Волшебная палочка-копалочка" веселый учебник истории древнего казахстана для детей.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сиқырлы елінің аңыздары" Әр түрлі жастағы балаларға арналады. "Легенды волшебной страны Атамекен" для детей разных возрастов.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Ақыл-парасат кітабы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Сұм өмір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жүрек ұлдарым ер жетеді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Махамбеттің жебесі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Әлімжанов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мақал-мәтелдері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 кеткен бір бейне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даласына саяхат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Янушкевич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Қажымұрат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Қилы заман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Гүлсары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Вислава Шимборская, Чеслав Милош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Қазақпын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Молдагалиев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орманы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Ішім өлген, сыртым сау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Жiбек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Дүзельханов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 Баян сұлу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6" w:id="4083"/>
          <w:p>
            <w:pPr>
              <w:spacing w:after="20"/>
              <w:ind w:left="20"/>
              <w:jc w:val="both"/>
            </w:pPr>
            <w:r>
              <w:rPr>
                <w:rFonts w:ascii="Times New Roman"/>
                <w:b w:val="false"/>
                <w:i w:val="false"/>
                <w:color w:val="000000"/>
                <w:sz w:val="20"/>
              </w:rPr>
              <w:t xml:space="preserve">
Құрастырушы: </w:t>
            </w:r>
            <w:r>
              <w:br/>
            </w:r>
            <w:r>
              <w:rPr>
                <w:rFonts w:ascii="Times New Roman"/>
                <w:b w:val="false"/>
                <w:i w:val="false"/>
                <w:color w:val="000000"/>
                <w:sz w:val="20"/>
              </w:rPr>
              <w:t>
Бельгер Г.</w:t>
            </w:r>
          </w:p>
          <w:bookmarkEnd w:id="40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лұғаты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Мырзахметұлы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қызы Гүлнар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7" w:id="4084"/>
          <w:p>
            <w:pPr>
              <w:spacing w:after="20"/>
              <w:ind w:left="20"/>
              <w:jc w:val="both"/>
            </w:pPr>
            <w:r>
              <w:rPr>
                <w:rFonts w:ascii="Times New Roman"/>
                <w:b w:val="false"/>
                <w:i w:val="false"/>
                <w:color w:val="000000"/>
                <w:sz w:val="20"/>
              </w:rPr>
              <w:t xml:space="preserve">
Әлім Қ., </w:t>
            </w:r>
            <w:r>
              <w:br/>
            </w:r>
            <w:r>
              <w:rPr>
                <w:rFonts w:ascii="Times New Roman"/>
                <w:b w:val="false"/>
                <w:i w:val="false"/>
                <w:color w:val="000000"/>
                <w:sz w:val="20"/>
              </w:rPr>
              <w:t>
Сатыбалдиев Е.</w:t>
            </w:r>
          </w:p>
          <w:bookmarkEnd w:id="40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ғасыр жырлайды" 1, 2 том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Нұршайықов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"Қамар сұлу"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мал"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Көбеев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"Адасқандар"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"Бақытсыз Жамал"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көрелік"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Жомартаев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Аймауытов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"Аласапыран" 1, 2 том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Мағауин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кейін"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8" w:id="4085"/>
          <w:p>
            <w:pPr>
              <w:spacing w:after="20"/>
              <w:ind w:left="20"/>
              <w:jc w:val="both"/>
            </w:pPr>
            <w:r>
              <w:rPr>
                <w:rFonts w:ascii="Times New Roman"/>
                <w:b w:val="false"/>
                <w:i w:val="false"/>
                <w:color w:val="000000"/>
                <w:sz w:val="20"/>
              </w:rPr>
              <w:t xml:space="preserve">
Жорық жырлары (Қазақ жырауларының поэзиясы). </w:t>
            </w:r>
            <w:r>
              <w:br/>
            </w:r>
            <w:r>
              <w:rPr>
                <w:rFonts w:ascii="Times New Roman"/>
                <w:b w:val="false"/>
                <w:i w:val="false"/>
                <w:color w:val="000000"/>
                <w:sz w:val="20"/>
              </w:rPr>
              <w:t>
1 сағат</w:t>
            </w:r>
          </w:p>
          <w:bookmarkEnd w:id="40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де бір кірпіш дүниеге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Айбергенов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бақытым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Тұлпардың тағдыры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Әлімқұлов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танытқыш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қазақ!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боз үй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құрдастарым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Есенберлин 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Жапандағы жалғыз үй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Жүнісов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 тылындағы бала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Қайсенов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Шақан-Шері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Көкбалақ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Алдаспан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Қыпшақ аруы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Шұғаның белгісі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Шақырады көктем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Молдағалиев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алма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Соғыстың соңғы жесірі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Мұртаза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қалған таяқ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Нұршайықов Ә.</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Алтышаhарға сапар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ертегілері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Батырлар жыры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4086"/>
          <w:p>
            <w:pPr>
              <w:spacing w:after="20"/>
              <w:ind w:left="20"/>
              <w:jc w:val="both"/>
            </w:pPr>
            <w:r>
              <w:rPr>
                <w:rFonts w:ascii="Times New Roman"/>
                <w:b w:val="false"/>
                <w:i w:val="false"/>
                <w:color w:val="000000"/>
                <w:sz w:val="20"/>
              </w:rPr>
              <w:t xml:space="preserve">
Қазақтын салт-дәстурлері мен әдет-гұрыптары. </w:t>
            </w:r>
            <w:r>
              <w:br/>
            </w:r>
            <w:r>
              <w:rPr>
                <w:rFonts w:ascii="Times New Roman"/>
                <w:b w:val="false"/>
                <w:i w:val="false"/>
                <w:color w:val="000000"/>
                <w:sz w:val="20"/>
              </w:rPr>
              <w:t>
</w:t>
            </w:r>
            <w:r>
              <w:rPr>
                <w:rFonts w:ascii="Times New Roman"/>
                <w:b w:val="false"/>
                <w:i w:val="false"/>
                <w:color w:val="000000"/>
                <w:sz w:val="20"/>
              </w:rPr>
              <w:t xml:space="preserve">Казахские обычаи и обряды. </w:t>
            </w:r>
            <w:r>
              <w:br/>
            </w:r>
            <w:r>
              <w:rPr>
                <w:rFonts w:ascii="Times New Roman"/>
                <w:b w:val="false"/>
                <w:i w:val="false"/>
                <w:color w:val="000000"/>
                <w:sz w:val="20"/>
              </w:rPr>
              <w:t>
The kazakh customs and traditions</w:t>
            </w:r>
          </w:p>
          <w:bookmarkEnd w:id="40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Кенжеахметұлы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тілі.Жаттығулар жинағы 7,8,9-сыныптар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Р.С.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грамматикасы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 тілі анықтамалық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 Жоламанова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Аңқау қасқыр. "Глупый волк"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Бодененiң қуйрығы неге келте. "Почему у перепелки хвост короткий" (каз, рус)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Жалқау мысық. Ленивый кот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Қожанасырдың олжасы. "Находка Кожанасыра"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торғай. "Вздорный воробей"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Түлкi,тасбақа және кене. "Лиса, черепаха и клещ"</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Түлкiнi алдаған шал. "Как старик лису перехитрил"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"Батыр Баян", "Шолпанның күнәсi"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"Бiр атаның балалары"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"Бақытсыз Жамал"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1" w:id="4087"/>
          <w:p>
            <w:pPr>
              <w:spacing w:after="20"/>
              <w:ind w:left="20"/>
              <w:jc w:val="both"/>
            </w:pPr>
            <w:r>
              <w:rPr>
                <w:rFonts w:ascii="Times New Roman"/>
                <w:b w:val="false"/>
                <w:i w:val="false"/>
                <w:color w:val="000000"/>
                <w:sz w:val="20"/>
              </w:rPr>
              <w:t xml:space="preserve">
"Абай жолы". </w:t>
            </w:r>
            <w:r>
              <w:br/>
            </w:r>
            <w:r>
              <w:rPr>
                <w:rFonts w:ascii="Times New Roman"/>
                <w:b w:val="false"/>
                <w:i w:val="false"/>
                <w:color w:val="000000"/>
                <w:sz w:val="20"/>
              </w:rPr>
              <w:t>
Роман-эпопея. 1,2,3,4 том. 80 сағат</w:t>
            </w:r>
          </w:p>
          <w:bookmarkEnd w:id="40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2" w:id="4088"/>
          <w:p>
            <w:pPr>
              <w:spacing w:after="20"/>
              <w:ind w:left="20"/>
              <w:jc w:val="both"/>
            </w:pPr>
            <w:r>
              <w:rPr>
                <w:rFonts w:ascii="Times New Roman"/>
                <w:b w:val="false"/>
                <w:i w:val="false"/>
                <w:color w:val="000000"/>
                <w:sz w:val="20"/>
              </w:rPr>
              <w:t xml:space="preserve">
"Ертөстік – 1". </w:t>
            </w:r>
            <w:r>
              <w:br/>
            </w:r>
            <w:r>
              <w:rPr>
                <w:rFonts w:ascii="Times New Roman"/>
                <w:b w:val="false"/>
                <w:i w:val="false"/>
                <w:color w:val="000000"/>
                <w:sz w:val="20"/>
              </w:rPr>
              <w:t>
45 мин. 06 сек.</w:t>
            </w:r>
          </w:p>
          <w:bookmarkEnd w:id="40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"Ертөстік – 2". 45 мин.07 сек.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Әуэзов. Энциклопедиясы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ұжымы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Терминологиялық сөздiк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Түсiндiрме сөздiк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раздумий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Поэмы о древних тюрках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Старик и море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Фолкнер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 Сэлинджер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Проклято богом оно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 Жибек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Канапьянов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о Козы Корпеш - Баян сулу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Тверитин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Бельгер Г.К.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Казахские народные сказки (на казахском, русском и корейском языках)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 Косе и черти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Дузельханов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сөз. Книга слов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речь. Сборник диктантов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Шманова Н.Н., Байбурина К.А.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изложений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Майбалаева А.,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3" w:id="4089"/>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w:t>
            </w:r>
            <w:r>
              <w:rPr>
                <w:rFonts w:ascii="Times New Roman"/>
                <w:b w:val="false"/>
                <w:i w:val="false"/>
                <w:color w:val="000000"/>
                <w:sz w:val="20"/>
              </w:rPr>
              <w:t>Қ. Аймағамбетова,</w:t>
            </w:r>
            <w:r>
              <w:br/>
            </w:r>
            <w:r>
              <w:rPr>
                <w:rFonts w:ascii="Times New Roman"/>
                <w:b w:val="false"/>
                <w:i w:val="false"/>
                <w:color w:val="000000"/>
                <w:sz w:val="20"/>
              </w:rPr>
              <w:t>
</w:t>
            </w:r>
            <w:r>
              <w:rPr>
                <w:rFonts w:ascii="Times New Roman"/>
                <w:b w:val="false"/>
                <w:i w:val="false"/>
                <w:color w:val="000000"/>
                <w:sz w:val="20"/>
              </w:rPr>
              <w:t>Ф. Асылбаева,</w:t>
            </w:r>
            <w:r>
              <w:br/>
            </w:r>
            <w:r>
              <w:rPr>
                <w:rFonts w:ascii="Times New Roman"/>
                <w:b w:val="false"/>
                <w:i w:val="false"/>
                <w:color w:val="000000"/>
                <w:sz w:val="20"/>
              </w:rPr>
              <w:t>
Г. Мышбаева</w:t>
            </w:r>
          </w:p>
          <w:bookmarkEnd w:id="40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6" w:id="4090"/>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Г. Исмурзина</w:t>
            </w:r>
          </w:p>
          <w:bookmarkEnd w:id="40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7" w:id="4091"/>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w:t>
            </w:r>
            <w:r>
              <w:rPr>
                <w:rFonts w:ascii="Times New Roman"/>
                <w:b w:val="false"/>
                <w:i w:val="false"/>
                <w:color w:val="000000"/>
                <w:sz w:val="20"/>
              </w:rPr>
              <w:t>Қ. Аймағамбетова,</w:t>
            </w:r>
            <w:r>
              <w:br/>
            </w:r>
            <w:r>
              <w:rPr>
                <w:rFonts w:ascii="Times New Roman"/>
                <w:b w:val="false"/>
                <w:i w:val="false"/>
                <w:color w:val="000000"/>
                <w:sz w:val="20"/>
              </w:rPr>
              <w:t>
</w:t>
            </w:r>
            <w:r>
              <w:rPr>
                <w:rFonts w:ascii="Times New Roman"/>
                <w:b w:val="false"/>
                <w:i w:val="false"/>
                <w:color w:val="000000"/>
                <w:sz w:val="20"/>
              </w:rPr>
              <w:t>Г. Исмурзина,</w:t>
            </w:r>
            <w:r>
              <w:br/>
            </w:r>
            <w:r>
              <w:rPr>
                <w:rFonts w:ascii="Times New Roman"/>
                <w:b w:val="false"/>
                <w:i w:val="false"/>
                <w:color w:val="000000"/>
                <w:sz w:val="20"/>
              </w:rPr>
              <w:t>
Г. Мышбаева</w:t>
            </w:r>
          </w:p>
          <w:bookmarkEnd w:id="40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0" w:id="4092"/>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w:t>
            </w:r>
            <w:r>
              <w:rPr>
                <w:rFonts w:ascii="Times New Roman"/>
                <w:b w:val="false"/>
                <w:i w:val="false"/>
                <w:color w:val="000000"/>
                <w:sz w:val="20"/>
              </w:rPr>
              <w:t xml:space="preserve">Қ. Аймағамбетова, </w:t>
            </w:r>
            <w:r>
              <w:br/>
            </w:r>
            <w:r>
              <w:rPr>
                <w:rFonts w:ascii="Times New Roman"/>
                <w:b w:val="false"/>
                <w:i w:val="false"/>
                <w:color w:val="000000"/>
                <w:sz w:val="20"/>
              </w:rPr>
              <w:t>
</w:t>
            </w:r>
            <w:r>
              <w:rPr>
                <w:rFonts w:ascii="Times New Roman"/>
                <w:b w:val="false"/>
                <w:i w:val="false"/>
                <w:color w:val="000000"/>
                <w:sz w:val="20"/>
              </w:rPr>
              <w:t>Г. Исмурзина,</w:t>
            </w:r>
            <w:r>
              <w:br/>
            </w:r>
            <w:r>
              <w:rPr>
                <w:rFonts w:ascii="Times New Roman"/>
                <w:b w:val="false"/>
                <w:i w:val="false"/>
                <w:color w:val="000000"/>
                <w:sz w:val="20"/>
              </w:rPr>
              <w:t>
Г. Мышбаева</w:t>
            </w:r>
          </w:p>
          <w:bookmarkEnd w:id="40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стать ответственным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контролировать гнев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помогать людям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заводить друзей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преодолеть гордость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устранить зависть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правильно говорить вежливо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оставаться в форме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3" w:id="4093"/>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1,2 бөлім Оқулық 2 сынып</w:t>
            </w:r>
          </w:p>
          <w:bookmarkEnd w:id="40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4" w:id="4094"/>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Әдістемелік нұсқулық</w:t>
            </w:r>
          </w:p>
          <w:bookmarkEnd w:id="40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5" w:id="4095"/>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1, 2 жұмыс дәптері</w:t>
            </w:r>
          </w:p>
          <w:bookmarkEnd w:id="40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6" w:id="4096"/>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Часть 1, 2. Учебник</w:t>
            </w:r>
          </w:p>
          <w:bookmarkEnd w:id="40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7" w:id="4097"/>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Методические рекомендации</w:t>
            </w:r>
          </w:p>
          <w:bookmarkEnd w:id="40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8" w:id="4098"/>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Рабочая тетрадь 1,2</w:t>
            </w:r>
          </w:p>
          <w:bookmarkEnd w:id="40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де сандар туралы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Задумайся о числах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Магическая математика. Математика во всех сферах нашей жизни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Болл 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 математиканы түсінуге жетелейік. Бірегей жүйелі құрылған көрнекі анықтама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Помогите детям разобраться в математике. Уникальный пошаговый гид</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для 8 класса с углуб.изучением математики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Виленкин 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в задачах для поступающих вузы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ОНИКС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 algebra 1 Pre algebra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9" w:id="4099"/>
          <w:p>
            <w:pPr>
              <w:spacing w:after="20"/>
              <w:ind w:left="20"/>
              <w:jc w:val="both"/>
            </w:pPr>
            <w:r>
              <w:rPr>
                <w:rFonts w:ascii="Times New Roman"/>
                <w:b w:val="false"/>
                <w:i w:val="false"/>
                <w:color w:val="000000"/>
                <w:sz w:val="20"/>
              </w:rPr>
              <w:t>
Словари</w:t>
            </w:r>
            <w:r>
              <w:br/>
            </w:r>
            <w:r>
              <w:rPr>
                <w:rFonts w:ascii="Times New Roman"/>
                <w:b w:val="false"/>
                <w:i w:val="false"/>
                <w:color w:val="000000"/>
                <w:sz w:val="20"/>
              </w:rPr>
              <w:t>
Дошкольное обучение</w:t>
            </w:r>
          </w:p>
          <w:bookmarkEnd w:id="409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Ағылшынша-орысша-қазақша суретті сөздік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Анжела Уилкс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Usborne picture dictionary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First Dictionary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 Кэролайн Янг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тілінің алғашқы 1 000 сөзі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 Эмери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Жыл өткен сайын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Год за годом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эксперименттер. Саған арналған көңілді ермектер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эксперименты. Невероятно увлекательные опыты и занятия для тебя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Жаңа энциклопедиясы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детская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энциклопедиям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0" w:id="4100"/>
          <w:p>
            <w:pPr>
              <w:spacing w:after="20"/>
              <w:ind w:left="20"/>
              <w:jc w:val="both"/>
            </w:pPr>
            <w:r>
              <w:rPr>
                <w:rFonts w:ascii="Times New Roman"/>
                <w:b w:val="false"/>
                <w:i w:val="false"/>
                <w:color w:val="000000"/>
                <w:sz w:val="20"/>
              </w:rPr>
              <w:t>
Сужикова А.,</w:t>
            </w:r>
            <w:r>
              <w:br/>
            </w:r>
            <w:r>
              <w:rPr>
                <w:rFonts w:ascii="Times New Roman"/>
                <w:b w:val="false"/>
                <w:i w:val="false"/>
                <w:color w:val="000000"/>
                <w:sz w:val="20"/>
              </w:rPr>
              <w:t>
Лекерова Ф., Солтангазина М.</w:t>
            </w:r>
          </w:p>
          <w:bookmarkEnd w:id="41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ғылымды танып-білуге жетелейік. Бірегей жүйелі құрылған анықтама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және жауап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қысқаша анықтамалығы. 5-11 сыныптарға арналған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анықтамалығы 1-4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школьника 1-4 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1" w:id="4101"/>
          <w:p>
            <w:pPr>
              <w:spacing w:after="20"/>
              <w:ind w:left="20"/>
              <w:jc w:val="both"/>
            </w:pPr>
            <w:r>
              <w:rPr>
                <w:rFonts w:ascii="Times New Roman"/>
                <w:b w:val="false"/>
                <w:i w:val="false"/>
                <w:color w:val="000000"/>
                <w:sz w:val="20"/>
              </w:rPr>
              <w:t xml:space="preserve">
Oxford International Primary Science 5 </w:t>
            </w:r>
            <w:r>
              <w:br/>
            </w:r>
            <w:r>
              <w:rPr>
                <w:rFonts w:ascii="Times New Roman"/>
                <w:b w:val="false"/>
                <w:i w:val="false"/>
                <w:color w:val="000000"/>
                <w:sz w:val="20"/>
              </w:rPr>
              <w:t>
</w:t>
            </w:r>
            <w:r>
              <w:rPr>
                <w:rFonts w:ascii="Times New Roman"/>
                <w:b w:val="false"/>
                <w:i w:val="false"/>
                <w:color w:val="000000"/>
                <w:sz w:val="20"/>
              </w:rPr>
              <w:t>(Наука на английском языке, 5 класс)</w:t>
            </w:r>
            <w:r>
              <w:br/>
            </w:r>
            <w:r>
              <w:rPr>
                <w:rFonts w:ascii="Times New Roman"/>
                <w:b w:val="false"/>
                <w:i w:val="false"/>
                <w:color w:val="000000"/>
                <w:sz w:val="20"/>
              </w:rPr>
              <w:t>
</w:t>
            </w:r>
            <w:r>
              <w:rPr>
                <w:rFonts w:ascii="Times New Roman"/>
                <w:b w:val="false"/>
                <w:i w:val="false"/>
                <w:color w:val="000000"/>
                <w:sz w:val="20"/>
              </w:rPr>
              <w:t>Student's Workbook,</w:t>
            </w:r>
            <w:r>
              <w:br/>
            </w:r>
            <w:r>
              <w:rPr>
                <w:rFonts w:ascii="Times New Roman"/>
                <w:b w:val="false"/>
                <w:i w:val="false"/>
                <w:color w:val="000000"/>
                <w:sz w:val="20"/>
              </w:rPr>
              <w:t>
Teacher's Guide</w:t>
            </w:r>
          </w:p>
          <w:bookmarkEnd w:id="41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4" w:id="4102"/>
          <w:p>
            <w:pPr>
              <w:spacing w:after="20"/>
              <w:ind w:left="20"/>
              <w:jc w:val="both"/>
            </w:pPr>
            <w:r>
              <w:rPr>
                <w:rFonts w:ascii="Times New Roman"/>
                <w:b w:val="false"/>
                <w:i w:val="false"/>
                <w:color w:val="000000"/>
                <w:sz w:val="20"/>
              </w:rPr>
              <w:t>
Terry Hudson</w:t>
            </w:r>
            <w:r>
              <w:br/>
            </w:r>
            <w:r>
              <w:rPr>
                <w:rFonts w:ascii="Times New Roman"/>
                <w:b w:val="false"/>
                <w:i w:val="false"/>
                <w:color w:val="000000"/>
                <w:sz w:val="20"/>
              </w:rPr>
              <w:t>
</w:t>
            </w:r>
            <w:r>
              <w:rPr>
                <w:rFonts w:ascii="Times New Roman"/>
                <w:b w:val="false"/>
                <w:i w:val="false"/>
                <w:color w:val="000000"/>
                <w:sz w:val="20"/>
              </w:rPr>
              <w:t>Alan Haigh</w:t>
            </w:r>
            <w:r>
              <w:br/>
            </w:r>
            <w:r>
              <w:rPr>
                <w:rFonts w:ascii="Times New Roman"/>
                <w:b w:val="false"/>
                <w:i w:val="false"/>
                <w:color w:val="000000"/>
                <w:sz w:val="20"/>
              </w:rPr>
              <w:t>
</w:t>
            </w:r>
            <w:r>
              <w:rPr>
                <w:rFonts w:ascii="Times New Roman"/>
                <w:b w:val="false"/>
                <w:i w:val="false"/>
                <w:color w:val="000000"/>
                <w:sz w:val="20"/>
              </w:rPr>
              <w:t>Debbie Roberts</w:t>
            </w:r>
            <w:r>
              <w:br/>
            </w:r>
            <w:r>
              <w:rPr>
                <w:rFonts w:ascii="Times New Roman"/>
                <w:b w:val="false"/>
                <w:i w:val="false"/>
                <w:color w:val="000000"/>
                <w:sz w:val="20"/>
              </w:rPr>
              <w:t>
Geraldine Shaw</w:t>
            </w:r>
          </w:p>
          <w:bookmarkEnd w:id="410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7" w:id="4103"/>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410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ұлы кереметтері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Великие чудеса света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Чудеса природы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Дэвид Берни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8" w:id="4104"/>
          <w:p>
            <w:pPr>
              <w:spacing w:after="20"/>
              <w:ind w:left="20"/>
              <w:jc w:val="both"/>
            </w:pPr>
            <w:r>
              <w:rPr>
                <w:rFonts w:ascii="Times New Roman"/>
                <w:b w:val="false"/>
                <w:i w:val="false"/>
                <w:color w:val="000000"/>
                <w:sz w:val="20"/>
              </w:rPr>
              <w:t>
Oxford International Primary Geography 5 (География на английском языке,  5 класс)</w:t>
            </w:r>
            <w:r>
              <w:br/>
            </w:r>
            <w:r>
              <w:rPr>
                <w:rFonts w:ascii="Times New Roman"/>
                <w:b w:val="false"/>
                <w:i w:val="false"/>
                <w:color w:val="000000"/>
                <w:sz w:val="20"/>
              </w:rPr>
              <w:t>
</w:t>
            </w:r>
            <w:r>
              <w:rPr>
                <w:rFonts w:ascii="Times New Roman"/>
                <w:b w:val="false"/>
                <w:i w:val="false"/>
                <w:color w:val="000000"/>
                <w:sz w:val="20"/>
              </w:rPr>
              <w:t>Student's book,</w:t>
            </w:r>
            <w:r>
              <w:br/>
            </w:r>
            <w:r>
              <w:rPr>
                <w:rFonts w:ascii="Times New Roman"/>
                <w:b w:val="false"/>
                <w:i w:val="false"/>
                <w:color w:val="000000"/>
                <w:sz w:val="20"/>
              </w:rPr>
              <w:t>
</w:t>
            </w:r>
            <w:r>
              <w:rPr>
                <w:rFonts w:ascii="Times New Roman"/>
                <w:b w:val="false"/>
                <w:i w:val="false"/>
                <w:color w:val="000000"/>
                <w:sz w:val="20"/>
              </w:rPr>
              <w:t>Workbook,</w:t>
            </w:r>
            <w:r>
              <w:br/>
            </w:r>
            <w:r>
              <w:rPr>
                <w:rFonts w:ascii="Times New Roman"/>
                <w:b w:val="false"/>
                <w:i w:val="false"/>
                <w:color w:val="000000"/>
                <w:sz w:val="20"/>
              </w:rPr>
              <w:t>
Teacher's Guide</w:t>
            </w:r>
          </w:p>
          <w:bookmarkEnd w:id="41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1" w:id="4105"/>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bookmarkEnd w:id="410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Role of Russian Scientists in Research of Kazakhstan Nature (from ancient times to the mid-twentieth century)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Бейсенова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жайында әңгімелейік (Қызықты қаржы-қаражат)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Холл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Расскажи мне о деньгах. Занимательные финансы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Холл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 географ және саяхатшы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Бірмагамбетов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ғажайып табиғаты. Удивительная природа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Саятшылық. Қазақтың дәстурлі аншылығы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Хинаят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 Жалықтырмайтын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Родригес – Вида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денем неден құрылған?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я - это 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2" w:id="4106"/>
          <w:p>
            <w:pPr>
              <w:spacing w:after="20"/>
              <w:ind w:left="20"/>
              <w:jc w:val="both"/>
            </w:pPr>
            <w:r>
              <w:rPr>
                <w:rFonts w:ascii="Times New Roman"/>
                <w:b w:val="false"/>
                <w:i w:val="false"/>
                <w:color w:val="000000"/>
                <w:sz w:val="20"/>
              </w:rPr>
              <w:t xml:space="preserve">
Адам денесі. </w:t>
            </w:r>
            <w:r>
              <w:br/>
            </w:r>
            <w:r>
              <w:rPr>
                <w:rFonts w:ascii="Times New Roman"/>
                <w:b w:val="false"/>
                <w:i w:val="false"/>
                <w:color w:val="000000"/>
                <w:sz w:val="20"/>
              </w:rPr>
              <w:t>
Суретті анықтама</w:t>
            </w:r>
          </w:p>
          <w:bookmarkEnd w:id="41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ред. Тони Смит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человека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Ғажайып омыртқасыздар. Қазақстан Қызыл кiтабы беттерiнен. Удивительный мир беспозвоночных. По страницам Красной книги Казахстана (каз., рус.яз.)</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3" w:id="4107"/>
          <w:p>
            <w:pPr>
              <w:spacing w:after="20"/>
              <w:ind w:left="20"/>
              <w:jc w:val="both"/>
            </w:pPr>
            <w:r>
              <w:rPr>
                <w:rFonts w:ascii="Times New Roman"/>
                <w:b w:val="false"/>
                <w:i w:val="false"/>
                <w:color w:val="000000"/>
                <w:sz w:val="20"/>
              </w:rPr>
              <w:t xml:space="preserve">
Казенас В., </w:t>
            </w:r>
            <w:r>
              <w:br/>
            </w:r>
            <w:r>
              <w:rPr>
                <w:rFonts w:ascii="Times New Roman"/>
                <w:b w:val="false"/>
                <w:i w:val="false"/>
                <w:color w:val="000000"/>
                <w:sz w:val="20"/>
              </w:rPr>
              <w:t>
</w:t>
            </w:r>
            <w:r>
              <w:rPr>
                <w:rFonts w:ascii="Times New Roman"/>
                <w:b w:val="false"/>
                <w:i w:val="false"/>
                <w:color w:val="000000"/>
                <w:sz w:val="20"/>
              </w:rPr>
              <w:t xml:space="preserve">Митяев И., </w:t>
            </w:r>
            <w:r>
              <w:br/>
            </w:r>
            <w:r>
              <w:rPr>
                <w:rFonts w:ascii="Times New Roman"/>
                <w:b w:val="false"/>
                <w:i w:val="false"/>
                <w:color w:val="000000"/>
                <w:sz w:val="20"/>
              </w:rPr>
              <w:t>
Ященко Р.</w:t>
            </w:r>
          </w:p>
          <w:bookmarkEnd w:id="410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өсiмдiктер әлемiнін асыл казынасы. Қызыл кітап беттерінен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қызғалдақтары. Тюльпаны Казахстана. Tulips of Kazakhstan (каз., рус., англ.яз.)</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Вальдшмит 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өсiмдiктер әлемi. Суреттi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животные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5" w:id="4108"/>
          <w:p>
            <w:pPr>
              <w:spacing w:after="20"/>
              <w:ind w:left="20"/>
              <w:jc w:val="both"/>
            </w:pPr>
            <w:r>
              <w:rPr>
                <w:rFonts w:ascii="Times New Roman"/>
                <w:b w:val="false"/>
                <w:i w:val="false"/>
                <w:color w:val="000000"/>
                <w:sz w:val="20"/>
              </w:rPr>
              <w:t xml:space="preserve">
Казенас В., </w:t>
            </w:r>
            <w:r>
              <w:br/>
            </w:r>
            <w:r>
              <w:rPr>
                <w:rFonts w:ascii="Times New Roman"/>
                <w:b w:val="false"/>
                <w:i w:val="false"/>
                <w:color w:val="000000"/>
                <w:sz w:val="20"/>
              </w:rPr>
              <w:t>
</w:t>
            </w:r>
            <w:r>
              <w:rPr>
                <w:rFonts w:ascii="Times New Roman"/>
                <w:b w:val="false"/>
                <w:i w:val="false"/>
                <w:color w:val="000000"/>
                <w:sz w:val="20"/>
              </w:rPr>
              <w:t xml:space="preserve">Митяев И., </w:t>
            </w:r>
            <w:r>
              <w:br/>
            </w:r>
            <w:r>
              <w:rPr>
                <w:rFonts w:ascii="Times New Roman"/>
                <w:b w:val="false"/>
                <w:i w:val="false"/>
                <w:color w:val="000000"/>
                <w:sz w:val="20"/>
              </w:rPr>
              <w:t>
Ященко Р.</w:t>
            </w:r>
          </w:p>
          <w:bookmarkEnd w:id="41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Растительный мир Казахстана. Иллюстрированная энциклопедия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растительного мира Казахстана. По страницам Красной книги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қосмекенділер, жорғалаушылар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общей редакцией Ковшаря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или звери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7" w:id="4109"/>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Ковшарь В.</w:t>
            </w:r>
          </w:p>
          <w:bookmarkEnd w:id="410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a global Approach loth edition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Compell N.А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Varol Gurler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Mesut Ayan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Systematics test bank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Ayhan Nazli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Cytalogy test bank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 test bank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8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Bayram,   E. Ospankulova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rітап"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Citology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Kenci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Biology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Aaron Bridges, Mark Levesley, Janet Williams, Chris Workman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Күштің сыры неде. Қызықты физика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Чувствуешь ли ты силу? Занимательная физика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задач по физике для школьников,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8" w:id="4110"/>
          <w:p>
            <w:pPr>
              <w:spacing w:after="20"/>
              <w:ind w:left="20"/>
              <w:jc w:val="both"/>
            </w:pPr>
            <w:r>
              <w:rPr>
                <w:rFonts w:ascii="Times New Roman"/>
                <w:b w:val="false"/>
                <w:i w:val="false"/>
                <w:color w:val="000000"/>
                <w:sz w:val="20"/>
              </w:rPr>
              <w:t>
Турчина Н.В.,</w:t>
            </w:r>
            <w:r>
              <w:br/>
            </w:r>
            <w:r>
              <w:rPr>
                <w:rFonts w:ascii="Times New Roman"/>
                <w:b w:val="false"/>
                <w:i w:val="false"/>
                <w:color w:val="000000"/>
                <w:sz w:val="20"/>
              </w:rPr>
              <w:t>
</w:t>
            </w:r>
            <w:r>
              <w:rPr>
                <w:rFonts w:ascii="Times New Roman"/>
                <w:b w:val="false"/>
                <w:i w:val="false"/>
                <w:color w:val="000000"/>
                <w:sz w:val="20"/>
              </w:rPr>
              <w:t xml:space="preserve">Рудакова Л.И., </w:t>
            </w:r>
            <w:r>
              <w:br/>
            </w:r>
            <w:r>
              <w:rPr>
                <w:rFonts w:ascii="Times New Roman"/>
                <w:b w:val="false"/>
                <w:i w:val="false"/>
                <w:color w:val="000000"/>
                <w:sz w:val="20"/>
              </w:rPr>
              <w:t>
Суров О.И.</w:t>
            </w:r>
          </w:p>
          <w:bookmarkEnd w:id="41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"Наука"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0" w:id="4111"/>
          <w:p>
            <w:pPr>
              <w:spacing w:after="20"/>
              <w:ind w:left="20"/>
              <w:jc w:val="both"/>
            </w:pPr>
            <w:r>
              <w:rPr>
                <w:rFonts w:ascii="Times New Roman"/>
                <w:b w:val="false"/>
                <w:i w:val="false"/>
                <w:color w:val="000000"/>
                <w:sz w:val="20"/>
              </w:rPr>
              <w:t xml:space="preserve">
Э. Көшеров, </w:t>
            </w:r>
            <w:r>
              <w:br/>
            </w:r>
            <w:r>
              <w:rPr>
                <w:rFonts w:ascii="Times New Roman"/>
                <w:b w:val="false"/>
                <w:i w:val="false"/>
                <w:color w:val="000000"/>
                <w:sz w:val="20"/>
              </w:rPr>
              <w:t>
А.П. Рымкеевич</w:t>
            </w:r>
          </w:p>
          <w:bookmarkEnd w:id="411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бейне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Рымкеевич 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Кирик Л.А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 Phisics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 Test bank</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magnitizm</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Astronomy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 Osman Karaayvaz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по физике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физике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Physics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Jennifer Clifford, Miles Hudson, Penny Johnson, Gary Philpott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Физикадан деңгейлік есептер және бақылау жұмыстары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1" w:id="4112"/>
          <w:p>
            <w:pPr>
              <w:spacing w:after="20"/>
              <w:ind w:left="20"/>
              <w:jc w:val="both"/>
            </w:pPr>
            <w:r>
              <w:rPr>
                <w:rFonts w:ascii="Times New Roman"/>
                <w:b w:val="false"/>
                <w:i w:val="false"/>
                <w:color w:val="000000"/>
                <w:sz w:val="20"/>
              </w:rPr>
              <w:t xml:space="preserve">
Ә. Терлікбаев, </w:t>
            </w:r>
            <w:r>
              <w:br/>
            </w:r>
            <w:r>
              <w:rPr>
                <w:rFonts w:ascii="Times New Roman"/>
                <w:b w:val="false"/>
                <w:i w:val="false"/>
                <w:color w:val="000000"/>
                <w:sz w:val="20"/>
              </w:rPr>
              <w:t>
Р. Шеңгелбаева</w:t>
            </w:r>
          </w:p>
          <w:bookmarkEnd w:id="41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задачник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Рымкевич 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есептерінің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2" w:id="4113"/>
          <w:p>
            <w:pPr>
              <w:spacing w:after="20"/>
              <w:ind w:left="20"/>
              <w:jc w:val="both"/>
            </w:pPr>
            <w:r>
              <w:rPr>
                <w:rFonts w:ascii="Times New Roman"/>
                <w:b w:val="false"/>
                <w:i w:val="false"/>
                <w:color w:val="000000"/>
                <w:sz w:val="20"/>
              </w:rPr>
              <w:t>
А.П. Рымкевич. Аударғандар:</w:t>
            </w:r>
            <w:r>
              <w:br/>
            </w:r>
            <w:r>
              <w:rPr>
                <w:rFonts w:ascii="Times New Roman"/>
                <w:b w:val="false"/>
                <w:i w:val="false"/>
                <w:color w:val="000000"/>
                <w:sz w:val="20"/>
              </w:rPr>
              <w:t>
</w:t>
            </w:r>
            <w:r>
              <w:rPr>
                <w:rFonts w:ascii="Times New Roman"/>
                <w:b w:val="false"/>
                <w:i w:val="false"/>
                <w:color w:val="000000"/>
                <w:sz w:val="20"/>
              </w:rPr>
              <w:t>М. Нұрмұхамедов, И. Абдуллаева, А. Садықов,</w:t>
            </w:r>
            <w:r>
              <w:br/>
            </w:r>
            <w:r>
              <w:rPr>
                <w:rFonts w:ascii="Times New Roman"/>
                <w:b w:val="false"/>
                <w:i w:val="false"/>
                <w:color w:val="000000"/>
                <w:sz w:val="20"/>
              </w:rPr>
              <w:t>
Р. Сыздықова</w:t>
            </w:r>
          </w:p>
          <w:bookmarkEnd w:id="41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 весь школьный курс в таблицах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Литвинова С.А., Манкевич Н.В.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Минск-Современная школа, Кузьма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и упражнений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Хомченко И.Г.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4" w:id="4114"/>
          <w:p>
            <w:pPr>
              <w:spacing w:after="20"/>
              <w:ind w:left="20"/>
              <w:jc w:val="both"/>
            </w:pPr>
            <w:r>
              <w:rPr>
                <w:rFonts w:ascii="Times New Roman"/>
                <w:b w:val="false"/>
                <w:i w:val="false"/>
                <w:color w:val="000000"/>
                <w:sz w:val="20"/>
              </w:rPr>
              <w:t>
Москва-Новая волна;</w:t>
            </w:r>
            <w:r>
              <w:br/>
            </w:r>
            <w:r>
              <w:rPr>
                <w:rFonts w:ascii="Times New Roman"/>
                <w:b w:val="false"/>
                <w:i w:val="false"/>
                <w:color w:val="000000"/>
                <w:sz w:val="20"/>
              </w:rPr>
              <w:t>
Издатель Умеренков</w:t>
            </w:r>
          </w:p>
          <w:bookmarkEnd w:id="411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және аналитикалық химия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Шоқыбаев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өте оңай! Қызықты химия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Уинстон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элементарно! Занимательная химия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Уинстон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мұрасы" сериясы. Алты томдық шығармалар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оның империясы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 и его империя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Шыңғысхан және оның ұрпақтары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и его потомки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Евразия даласындағы Шыңғысхан мемлекетi</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Золотая Орда. Государство Чингизидов в Евразийской степи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хандығының тарихы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Казахского ханства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Марко Поло о разнообразии мира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Поло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филологиясының негіздері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и теория древнетюркского письма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(1- кітап)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Қойгелдиев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(2- кітап)</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М.Қойгелдиев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как полководец и его наследие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Эренжен Х.Д.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Казахстана к России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20-40 годы 19 века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Коллективизация в Казахстане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 М.К., Абылхожин Ж.Б., Алдажұманов 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толқынында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Древние города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"Аруна"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потоке истории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десятилетие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5" w:id="4115"/>
          <w:p>
            <w:pPr>
              <w:spacing w:after="20"/>
              <w:ind w:left="20"/>
              <w:jc w:val="both"/>
            </w:pPr>
            <w:r>
              <w:rPr>
                <w:rFonts w:ascii="Times New Roman"/>
                <w:b w:val="false"/>
                <w:i w:val="false"/>
                <w:color w:val="000000"/>
                <w:sz w:val="20"/>
              </w:rPr>
              <w:t xml:space="preserve">
Қазақстан тарихы (көне заманнан бүгінге дейін), </w:t>
            </w:r>
            <w:r>
              <w:br/>
            </w:r>
            <w:r>
              <w:rPr>
                <w:rFonts w:ascii="Times New Roman"/>
                <w:b w:val="false"/>
                <w:i w:val="false"/>
                <w:color w:val="000000"/>
                <w:sz w:val="20"/>
              </w:rPr>
              <w:t>
5 томдық</w:t>
            </w:r>
          </w:p>
          <w:bookmarkEnd w:id="41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6" w:id="4116"/>
          <w:p>
            <w:pPr>
              <w:spacing w:after="20"/>
              <w:ind w:left="20"/>
              <w:jc w:val="both"/>
            </w:pPr>
            <w:r>
              <w:rPr>
                <w:rFonts w:ascii="Times New Roman"/>
                <w:b w:val="false"/>
                <w:i w:val="false"/>
                <w:color w:val="000000"/>
                <w:sz w:val="20"/>
              </w:rPr>
              <w:t xml:space="preserve">
Қозыбаев М., </w:t>
            </w:r>
            <w:r>
              <w:br/>
            </w:r>
            <w:r>
              <w:rPr>
                <w:rFonts w:ascii="Times New Roman"/>
                <w:b w:val="false"/>
                <w:i w:val="false"/>
                <w:color w:val="000000"/>
                <w:sz w:val="20"/>
              </w:rPr>
              <w:t>
</w:t>
            </w:r>
            <w:r>
              <w:rPr>
                <w:rFonts w:ascii="Times New Roman"/>
                <w:b w:val="false"/>
                <w:i w:val="false"/>
                <w:color w:val="000000"/>
                <w:sz w:val="20"/>
              </w:rPr>
              <w:t xml:space="preserve">Байпақов К., Алдажұманов К., </w:t>
            </w:r>
            <w:r>
              <w:br/>
            </w:r>
            <w:r>
              <w:rPr>
                <w:rFonts w:ascii="Times New Roman"/>
                <w:b w:val="false"/>
                <w:i w:val="false"/>
                <w:color w:val="000000"/>
                <w:sz w:val="20"/>
              </w:rPr>
              <w:t>
Қошанов А. ж.б.</w:t>
            </w:r>
          </w:p>
          <w:bookmarkEnd w:id="411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 древнейших времен до наших дней) в 5-ти томах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8" w:id="4117"/>
          <w:p>
            <w:pPr>
              <w:spacing w:after="20"/>
              <w:ind w:left="20"/>
              <w:jc w:val="both"/>
            </w:pPr>
            <w:r>
              <w:rPr>
                <w:rFonts w:ascii="Times New Roman"/>
                <w:b w:val="false"/>
                <w:i w:val="false"/>
                <w:color w:val="000000"/>
                <w:sz w:val="20"/>
              </w:rPr>
              <w:t xml:space="preserve">
Козыбаев М., </w:t>
            </w:r>
            <w:r>
              <w:br/>
            </w:r>
            <w:r>
              <w:rPr>
                <w:rFonts w:ascii="Times New Roman"/>
                <w:b w:val="false"/>
                <w:i w:val="false"/>
                <w:color w:val="000000"/>
                <w:sz w:val="20"/>
              </w:rPr>
              <w:t>
</w:t>
            </w:r>
            <w:r>
              <w:rPr>
                <w:rFonts w:ascii="Times New Roman"/>
                <w:b w:val="false"/>
                <w:i w:val="false"/>
                <w:color w:val="000000"/>
                <w:sz w:val="20"/>
              </w:rPr>
              <w:t xml:space="preserve">Байпаков К., </w:t>
            </w:r>
            <w:r>
              <w:br/>
            </w:r>
            <w:r>
              <w:rPr>
                <w:rFonts w:ascii="Times New Roman"/>
                <w:b w:val="false"/>
                <w:i w:val="false"/>
                <w:color w:val="000000"/>
                <w:sz w:val="20"/>
              </w:rPr>
              <w:t>
</w:t>
            </w:r>
            <w:r>
              <w:rPr>
                <w:rFonts w:ascii="Times New Roman"/>
                <w:b w:val="false"/>
                <w:i w:val="false"/>
                <w:color w:val="000000"/>
                <w:sz w:val="20"/>
              </w:rPr>
              <w:t xml:space="preserve">Бурханов К., </w:t>
            </w:r>
            <w:r>
              <w:br/>
            </w:r>
            <w:r>
              <w:rPr>
                <w:rFonts w:ascii="Times New Roman"/>
                <w:b w:val="false"/>
                <w:i w:val="false"/>
                <w:color w:val="000000"/>
                <w:sz w:val="20"/>
              </w:rPr>
              <w:t>
</w:t>
            </w:r>
            <w:r>
              <w:rPr>
                <w:rFonts w:ascii="Times New Roman"/>
                <w:b w:val="false"/>
                <w:i w:val="false"/>
                <w:color w:val="000000"/>
                <w:sz w:val="20"/>
              </w:rPr>
              <w:t xml:space="preserve">Кошанов А., </w:t>
            </w:r>
            <w:r>
              <w:br/>
            </w:r>
            <w:r>
              <w:rPr>
                <w:rFonts w:ascii="Times New Roman"/>
                <w:b w:val="false"/>
                <w:i w:val="false"/>
                <w:color w:val="000000"/>
                <w:sz w:val="20"/>
              </w:rPr>
              <w:t>
</w:t>
            </w:r>
            <w:r>
              <w:rPr>
                <w:rFonts w:ascii="Times New Roman"/>
                <w:b w:val="false"/>
                <w:i w:val="false"/>
                <w:color w:val="000000"/>
                <w:sz w:val="20"/>
              </w:rPr>
              <w:t xml:space="preserve">Кумеков Б., </w:t>
            </w:r>
            <w:r>
              <w:br/>
            </w:r>
            <w:r>
              <w:rPr>
                <w:rFonts w:ascii="Times New Roman"/>
                <w:b w:val="false"/>
                <w:i w:val="false"/>
                <w:color w:val="000000"/>
                <w:sz w:val="20"/>
              </w:rPr>
              <w:t>
</w:t>
            </w:r>
            <w:r>
              <w:rPr>
                <w:rFonts w:ascii="Times New Roman"/>
                <w:b w:val="false"/>
                <w:i w:val="false"/>
                <w:color w:val="000000"/>
                <w:sz w:val="20"/>
              </w:rPr>
              <w:t xml:space="preserve">Сагадиев К., </w:t>
            </w:r>
            <w:r>
              <w:br/>
            </w:r>
            <w:r>
              <w:rPr>
                <w:rFonts w:ascii="Times New Roman"/>
                <w:b w:val="false"/>
                <w:i w:val="false"/>
                <w:color w:val="000000"/>
                <w:sz w:val="20"/>
              </w:rPr>
              <w:t>
Туймебаев Ж.</w:t>
            </w:r>
          </w:p>
          <w:bookmarkEnd w:id="411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 наш любимый город: документальная повесть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сүйікті қаламыз Алматы: деректі повесть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the heart od our Motherland</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жүрегі - ажарлы қала Астана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 нашей Родины - прекрасная Астана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Светлые дни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личности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Тоғысбайұлы Б.,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 батыр (рус., англ.)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жылқысының тарихы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Тоқтабай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портреттерінің тарихы. Көпшілік - танымдық басылым</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Ескендір-Эбдешев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ұлттық киімдері. Национальная одежда казахского народа. National clofhes of Kazakh people (каз., рус., англ.яз.)</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4" w:id="4118"/>
          <w:p>
            <w:pPr>
              <w:spacing w:after="20"/>
              <w:ind w:left="20"/>
              <w:jc w:val="both"/>
            </w:pPr>
            <w:r>
              <w:rPr>
                <w:rFonts w:ascii="Times New Roman"/>
                <w:b w:val="false"/>
                <w:i w:val="false"/>
                <w:color w:val="000000"/>
                <w:sz w:val="20"/>
              </w:rPr>
              <w:t xml:space="preserve">
Хинаят Б., </w:t>
            </w:r>
            <w:r>
              <w:br/>
            </w:r>
            <w:r>
              <w:rPr>
                <w:rFonts w:ascii="Times New Roman"/>
                <w:b w:val="false"/>
                <w:i w:val="false"/>
                <w:color w:val="000000"/>
                <w:sz w:val="20"/>
              </w:rPr>
              <w:t>
Сужикова А.</w:t>
            </w:r>
          </w:p>
          <w:bookmarkEnd w:id="411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дарқан дастарқаны. Национальная кухня казахов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Кенжеахметұлы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дәстурлі кару-жарағының этнографиясы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тулғалар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Тоғысбаев Б.,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Этнография традиционного вооружения казахов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Для фортепиано. Выпуск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5" w:id="4119"/>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А.В.</w:t>
            </w:r>
          </w:p>
          <w:bookmarkEnd w:id="411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Для фортепиано. Выпуск 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6" w:id="4120"/>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Осеннева М.С. </w:t>
            </w:r>
          </w:p>
          <w:bookmarkEnd w:id="412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Популярные произведения в облегченном переложении для фортепиано. Выпуск 7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7" w:id="4121"/>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Самарин В.А. </w:t>
            </w:r>
          </w:p>
          <w:bookmarkEnd w:id="412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8" w:id="4122"/>
          <w:p>
            <w:pPr>
              <w:spacing w:after="20"/>
              <w:ind w:left="20"/>
              <w:jc w:val="both"/>
            </w:pPr>
            <w:r>
              <w:rPr>
                <w:rFonts w:ascii="Times New Roman"/>
                <w:b w:val="false"/>
                <w:i w:val="false"/>
                <w:color w:val="000000"/>
                <w:sz w:val="20"/>
              </w:rPr>
              <w:t xml:space="preserve">
Инвенции (двухголосные и трехголосные): </w:t>
            </w:r>
            <w:r>
              <w:br/>
            </w:r>
            <w:r>
              <w:rPr>
                <w:rFonts w:ascii="Times New Roman"/>
                <w:b w:val="false"/>
                <w:i w:val="false"/>
                <w:color w:val="000000"/>
                <w:sz w:val="20"/>
              </w:rPr>
              <w:t xml:space="preserve">
Для фортепиано </w:t>
            </w:r>
          </w:p>
          <w:bookmarkEnd w:id="41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9" w:id="4123"/>
          <w:p>
            <w:pPr>
              <w:spacing w:after="20"/>
              <w:ind w:left="20"/>
              <w:jc w:val="both"/>
            </w:pPr>
            <w:r>
              <w:rPr>
                <w:rFonts w:ascii="Times New Roman"/>
                <w:b w:val="false"/>
                <w:i w:val="false"/>
                <w:color w:val="000000"/>
                <w:sz w:val="20"/>
              </w:rPr>
              <w:t xml:space="preserve">
Бах И.С. </w:t>
            </w:r>
            <w:r>
              <w:br/>
            </w:r>
            <w:r>
              <w:rPr>
                <w:rFonts w:ascii="Times New Roman"/>
                <w:b w:val="false"/>
                <w:i w:val="false"/>
                <w:color w:val="000000"/>
                <w:sz w:val="20"/>
              </w:rPr>
              <w:t>
Редакция Ф. Бузони</w:t>
            </w:r>
          </w:p>
          <w:bookmarkEnd w:id="412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Маленькие прелюдии и фугетты: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 И.С.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фортепианных пьес для детей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Контрдансы.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сонаты (сонатины):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Пьесы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Соната № 1: Для фортепиано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0" w:id="4124"/>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Ред. А. Гольденвейзера</w:t>
            </w:r>
          </w:p>
          <w:bookmarkEnd w:id="412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2: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5: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8 (Патетическая): Для фортепиано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1" w:id="4125"/>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Ред. А. Гольденвейзера</w:t>
            </w:r>
          </w:p>
          <w:bookmarkEnd w:id="412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14 (Лунная):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6; Соната № 7: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2" w:id="4126"/>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Ред. А. Гольденвейзера</w:t>
            </w:r>
          </w:p>
          <w:bookmarkEnd w:id="412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Соната № 9. Соната № 10: Для фортепиано.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3" w:id="4127"/>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w:t>
            </w:r>
            <w:r>
              <w:rPr>
                <w:rFonts w:ascii="Times New Roman"/>
                <w:b w:val="false"/>
                <w:i w:val="false"/>
                <w:color w:val="000000"/>
                <w:sz w:val="20"/>
              </w:rPr>
              <w:t xml:space="preserve">Ред. </w:t>
            </w:r>
            <w:r>
              <w:br/>
            </w:r>
            <w:r>
              <w:rPr>
                <w:rFonts w:ascii="Times New Roman"/>
                <w:b w:val="false"/>
                <w:i w:val="false"/>
                <w:color w:val="000000"/>
                <w:sz w:val="20"/>
              </w:rPr>
              <w:t>
А.Б. Гольденвейзера</w:t>
            </w:r>
          </w:p>
          <w:bookmarkEnd w:id="412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Князь Игорь: Избранные отрывки: Облегченное переложение: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Бородин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Сочинения: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Бородин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Вверх по музыкальным ступенькам. Выпуск 2. Учебное пособие для начинающих пианистов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Вальчук Т. 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Гайдн Ф.Й.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Гайдн Ф.Й.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5" w:id="4128"/>
          <w:p>
            <w:pPr>
              <w:spacing w:after="20"/>
              <w:ind w:left="20"/>
              <w:jc w:val="both"/>
            </w:pPr>
            <w:r>
              <w:rPr>
                <w:rFonts w:ascii="Times New Roman"/>
                <w:b w:val="false"/>
                <w:i w:val="false"/>
                <w:color w:val="000000"/>
                <w:sz w:val="20"/>
              </w:rPr>
              <w:t xml:space="preserve">
Гаммы и арпеджио для фортепиано. В двух частях. Часть 2 </w:t>
            </w:r>
            <w:r>
              <w:br/>
            </w:r>
            <w:r>
              <w:rPr>
                <w:rFonts w:ascii="Times New Roman"/>
                <w:b w:val="false"/>
                <w:i w:val="false"/>
                <w:color w:val="000000"/>
                <w:sz w:val="20"/>
              </w:rPr>
              <w:t>
Учебное пособие для ДМШ.</w:t>
            </w:r>
          </w:p>
          <w:bookmarkEnd w:id="41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6" w:id="4129"/>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Ширинская Н.</w:t>
            </w:r>
          </w:p>
          <w:bookmarkEnd w:id="412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Гаммы и арпеджио: Для фортепиано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7" w:id="4130"/>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Ширинская Н. </w:t>
            </w:r>
          </w:p>
          <w:bookmarkEnd w:id="413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Пианист-виртуоз: 60 упражнений для достижения беглости, независимости, силы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Ганон Ш.Л.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прелюдии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Гершвин Дж.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 и Людмила: Облегченное переложение: Для фортепиано: Избранные отрывки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Глинка М.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Пьесы: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Глиэр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лирические пьесы: Для фортепиано.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лирические пьесы: Для фортепиано.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классику: Легкие переложения для фортепиано.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и переложение С.Мовчана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классику: Легкие переложения для фортепиано.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и переложение С.Мовчана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юного пианиста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Кажлаев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Клементи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этюды по Паганини для фортепиано: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 Ф.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мелодии: Легкие переложения для фортепиано. Выпуск 1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8" w:id="4131"/>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bookmarkEnd w:id="413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мелодии: Легкие переложения для фортепиано. Выпуск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9" w:id="4132"/>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bookmarkEnd w:id="413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мелодии: Легкие переложения для фортепиано. Выпуск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Молин 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пьесы для фортепиано.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Алексеева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пьесы для фортепиано.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Мовчан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Песни без слов: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Мендельсон Ф.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последнее танго: Эстрадные мелодии ХХ века в нетрудном изложении: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Сонаты: Для фортепиано. В 3 выпусках. Выпуск 1.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Сонаты: Для фортепиано. В 3 выпусках. Выпуск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Моцарт В.А. Ред. А.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 сонатин: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0" w:id="4133"/>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1</w:t>
            </w:r>
            <w:r>
              <w:br/>
            </w:r>
            <w:r>
              <w:rPr>
                <w:rFonts w:ascii="Times New Roman"/>
                <w:b w:val="false"/>
                <w:i w:val="false"/>
                <w:color w:val="000000"/>
                <w:sz w:val="20"/>
              </w:rPr>
              <w:t>
Нотное издание</w:t>
            </w:r>
          </w:p>
          <w:bookmarkEnd w:id="41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1" w:id="4134"/>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Самарин В.А. </w:t>
            </w:r>
          </w:p>
          <w:bookmarkEnd w:id="413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2 Нотное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2" w:id="4135"/>
          <w:p>
            <w:pPr>
              <w:spacing w:after="20"/>
              <w:ind w:left="20"/>
              <w:jc w:val="both"/>
            </w:pPr>
            <w:r>
              <w:rPr>
                <w:rFonts w:ascii="Times New Roman"/>
                <w:b w:val="false"/>
                <w:i w:val="false"/>
                <w:color w:val="000000"/>
                <w:sz w:val="20"/>
              </w:rPr>
              <w:t xml:space="preserve">
ред. </w:t>
            </w:r>
            <w:r>
              <w:br/>
            </w:r>
            <w:r>
              <w:rPr>
                <w:rFonts w:ascii="Times New Roman"/>
                <w:b w:val="false"/>
                <w:i w:val="false"/>
                <w:color w:val="000000"/>
                <w:sz w:val="20"/>
              </w:rPr>
              <w:t xml:space="preserve">
Шпанова М.В. </w:t>
            </w:r>
          </w:p>
          <w:bookmarkEnd w:id="413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3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3" w:id="4136"/>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Шпанова М. </w:t>
            </w:r>
          </w:p>
          <w:bookmarkEnd w:id="413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4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4" w:id="413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Мудьюгина В.Г. </w:t>
            </w:r>
          </w:p>
          <w:bookmarkEnd w:id="41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5" w:id="4138"/>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Шпанова М. </w:t>
            </w:r>
          </w:p>
          <w:bookmarkEnd w:id="413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6" w:id="4139"/>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Самарин В.А. </w:t>
            </w:r>
          </w:p>
          <w:bookmarkEnd w:id="413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7" w:id="4140"/>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Шпанова М.В. </w:t>
            </w:r>
          </w:p>
          <w:bookmarkEnd w:id="414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шаги маленького пианиста: Песенки, пьесы, этюды и ансамбли для первых лет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8" w:id="4141"/>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w:t>
            </w:r>
            <w:r>
              <w:rPr>
                <w:rFonts w:ascii="Times New Roman"/>
                <w:b w:val="false"/>
                <w:i w:val="false"/>
                <w:color w:val="000000"/>
                <w:sz w:val="20"/>
              </w:rPr>
              <w:t xml:space="preserve">Баранова Г., </w:t>
            </w:r>
            <w:r>
              <w:br/>
            </w:r>
            <w:r>
              <w:rPr>
                <w:rFonts w:ascii="Times New Roman"/>
                <w:b w:val="false"/>
                <w:i w:val="false"/>
                <w:color w:val="000000"/>
                <w:sz w:val="20"/>
              </w:rPr>
              <w:t xml:space="preserve">
Четверухина А. </w:t>
            </w:r>
          </w:p>
          <w:bookmarkEnd w:id="414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страницам любимых опер и балетов. Избранные отрывки. Облегченное переложение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пьесы: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Рубинштейн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этюдов. Сочинение 8.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Скрябин 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за роялем: Для фортепиано в 2 и 4 руки с пением: Учебное пособие для детей дошкольного и младшего школьного возраста. – Дополненная и переработанная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Ежедневные упражнения пианиста: Арпеджио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координации в развитии пианиста: Учебно-методическое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Веселая музыкальная азбука в картинках, нотах, буквах, цифрах: Интегративный курс обучения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Толкунова Е.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Начальные уроки игры на фортепиано: Учебное пособие для детей дошкольного возраста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Толкунова Е.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 Соната: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Хачатурян А.И.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1.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Решетов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2. Пьесы: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3.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0" w:id="4142"/>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bookmarkEnd w:id="414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Концертные этюды и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 класс. ДМШ. Этюды. Выпуск 1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1" w:id="4143"/>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bookmarkEnd w:id="414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1-й класс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2" w:id="414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Турусова И.Г.</w:t>
            </w:r>
          </w:p>
          <w:bookmarkEnd w:id="414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2-й класс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3" w:id="4145"/>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Турусова И.Г.</w:t>
            </w:r>
          </w:p>
          <w:bookmarkEnd w:id="414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4" w:id="4146"/>
          <w:p>
            <w:pPr>
              <w:spacing w:after="20"/>
              <w:ind w:left="20"/>
              <w:jc w:val="both"/>
            </w:pPr>
            <w:r>
              <w:rPr>
                <w:rFonts w:ascii="Times New Roman"/>
                <w:b w:val="false"/>
                <w:i w:val="false"/>
                <w:color w:val="000000"/>
                <w:sz w:val="20"/>
              </w:rPr>
              <w:t xml:space="preserve">
Хрестоматия для фортепиано: 3-й класс ДМШ </w:t>
            </w:r>
            <w:r>
              <w:br/>
            </w:r>
            <w:r>
              <w:rPr>
                <w:rFonts w:ascii="Times New Roman"/>
                <w:b w:val="false"/>
                <w:i w:val="false"/>
                <w:color w:val="000000"/>
                <w:sz w:val="20"/>
              </w:rPr>
              <w:t>
Нотное издание</w:t>
            </w:r>
          </w:p>
          <w:bookmarkEnd w:id="41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Четверухина А., Верижникова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4-й класс ДМШ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Четверухина А., Верижникова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Полифонические пьесы.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5" w:id="414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4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Полифонические пьесы.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6" w:id="4148"/>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bookmarkEnd w:id="414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Произведения крупной формы.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Произведения крупной формы.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7" w:id="4149"/>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bookmarkEnd w:id="41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8" w:id="4150"/>
          <w:p>
            <w:pPr>
              <w:spacing w:after="20"/>
              <w:ind w:left="20"/>
              <w:jc w:val="both"/>
            </w:pPr>
            <w:r>
              <w:rPr>
                <w:rFonts w:ascii="Times New Roman"/>
                <w:b w:val="false"/>
                <w:i w:val="false"/>
                <w:color w:val="000000"/>
                <w:sz w:val="20"/>
              </w:rPr>
              <w:t>
ред-сост. Верижникова Т.А.,</w:t>
            </w:r>
            <w:r>
              <w:br/>
            </w:r>
            <w:r>
              <w:rPr>
                <w:rFonts w:ascii="Times New Roman"/>
                <w:b w:val="false"/>
                <w:i w:val="false"/>
                <w:color w:val="000000"/>
                <w:sz w:val="20"/>
              </w:rPr>
              <w:t>
Подрудкова Е.А.</w:t>
            </w:r>
          </w:p>
          <w:bookmarkEnd w:id="415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Этюды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Бородулина Е., Гоциридзе М., Краснова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Полифонические пьесы.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9" w:id="4151"/>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Произведения крупной формы.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0" w:id="4152"/>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Произведения крупной формы.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1" w:id="4153"/>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Пьесы.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2" w:id="415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Пьесы.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3" w:id="4155"/>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Этюды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Бородулина Е., Гоциридзе М., Краснова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Полифонические пьесы. Выпуск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4" w:id="4156"/>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7-й класс ДМШ: Пьесы.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5" w:id="415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Этюды. Выпуск 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6" w:id="4158"/>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bookmarkEnd w:id="415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Младшие классы ДМШ: Произведения крупной формы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7" w:id="4159"/>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Гудова Е.И., Смирнов В.Д., Чернышков С.А. </w:t>
            </w:r>
          </w:p>
          <w:bookmarkEnd w:id="41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Полифонические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8" w:id="4160"/>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Найда Е., Смельницкая И. </w:t>
            </w:r>
          </w:p>
          <w:bookmarkEnd w:id="416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Средние классы ДМШ: Произведения крупной формы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9" w:id="4161"/>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Гудова Е.И., Смирнов В.Д., Чернышков С.А. </w:t>
            </w:r>
          </w:p>
          <w:bookmarkEnd w:id="41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Старшие классы ДМШ: Произведения крупной формы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0" w:id="4162"/>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Гудова Е.И., Смирнов В.Д., Чернышков С.А. </w:t>
            </w:r>
          </w:p>
          <w:bookmarkEnd w:id="41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6 класс. ДМШ. Этюды.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1" w:id="4163"/>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7 класс. ДМШ. Полифонич. пьесы. Выпуск 1: Учебник для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5 класс. ДМШ. Этюды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2" w:id="416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bookmarkEnd w:id="41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5 класс ДМШ. Пьесы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3" w:id="4165"/>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bookmarkEnd w:id="416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5 класс ДМШ: Пьесы.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 Самарин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4" w:id="4166"/>
          <w:p>
            <w:pPr>
              <w:spacing w:after="20"/>
              <w:ind w:left="20"/>
              <w:jc w:val="both"/>
            </w:pPr>
            <w:r>
              <w:rPr>
                <w:rFonts w:ascii="Times New Roman"/>
                <w:b w:val="false"/>
                <w:i w:val="false"/>
                <w:color w:val="000000"/>
                <w:sz w:val="20"/>
              </w:rPr>
              <w:t xml:space="preserve">
Хрестоматия по хореографии: Для общеобразовательной школы: Музыкальные фрагменты в изложении для фортепиано </w:t>
            </w:r>
            <w:r>
              <w:br/>
            </w:r>
            <w:r>
              <w:rPr>
                <w:rFonts w:ascii="Times New Roman"/>
                <w:b w:val="false"/>
                <w:i w:val="false"/>
                <w:color w:val="000000"/>
                <w:sz w:val="20"/>
              </w:rPr>
              <w:t>
Нотное издание</w:t>
            </w:r>
          </w:p>
          <w:bookmarkEnd w:id="416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Побединский Э.Б.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 Сочинение 37-bis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Знаменитые произведения в легком переложении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 Сост. Д.Молин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Спящая красавица. Облегченное переложение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Щелкунчик. Отрывки из балета в облегченном переложении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Для фортепиано. Выпуск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5" w:id="4167"/>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w:t>
            </w:r>
            <w:r>
              <w:rPr>
                <w:rFonts w:ascii="Times New Roman"/>
                <w:b w:val="false"/>
                <w:i w:val="false"/>
                <w:color w:val="000000"/>
                <w:sz w:val="20"/>
              </w:rPr>
              <w:t xml:space="preserve">Ред. </w:t>
            </w:r>
            <w:r>
              <w:br/>
            </w:r>
            <w:r>
              <w:rPr>
                <w:rFonts w:ascii="Times New Roman"/>
                <w:b w:val="false"/>
                <w:i w:val="false"/>
                <w:color w:val="000000"/>
                <w:sz w:val="20"/>
              </w:rPr>
              <w:t>
</w:t>
            </w:r>
            <w:r>
              <w:rPr>
                <w:rFonts w:ascii="Times New Roman"/>
                <w:b w:val="false"/>
                <w:i w:val="false"/>
                <w:color w:val="000000"/>
                <w:sz w:val="20"/>
              </w:rPr>
              <w:t>Г.Г. Нейгауза,</w:t>
            </w:r>
            <w:r>
              <w:br/>
            </w:r>
            <w:r>
              <w:rPr>
                <w:rFonts w:ascii="Times New Roman"/>
                <w:b w:val="false"/>
                <w:i w:val="false"/>
                <w:color w:val="000000"/>
                <w:sz w:val="20"/>
              </w:rPr>
              <w:t xml:space="preserve">
Я.И. Мильштейна </w:t>
            </w:r>
          </w:p>
          <w:bookmarkEnd w:id="416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Для фортепиано.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8" w:id="4168"/>
          <w:p>
            <w:pPr>
              <w:spacing w:after="20"/>
              <w:ind w:left="20"/>
              <w:jc w:val="both"/>
            </w:pPr>
            <w:r>
              <w:rPr>
                <w:rFonts w:ascii="Times New Roman"/>
                <w:b w:val="false"/>
                <w:i w:val="false"/>
                <w:color w:val="000000"/>
                <w:sz w:val="20"/>
              </w:rPr>
              <w:t>
Шопен Ф.</w:t>
            </w:r>
            <w:r>
              <w:br/>
            </w:r>
            <w:r>
              <w:rPr>
                <w:rFonts w:ascii="Times New Roman"/>
                <w:b w:val="false"/>
                <w:i w:val="false"/>
                <w:color w:val="000000"/>
                <w:sz w:val="20"/>
              </w:rPr>
              <w:t>
</w:t>
            </w:r>
            <w:r>
              <w:rPr>
                <w:rFonts w:ascii="Times New Roman"/>
                <w:b w:val="false"/>
                <w:i w:val="false"/>
                <w:color w:val="000000"/>
                <w:sz w:val="20"/>
              </w:rPr>
              <w:t xml:space="preserve">Редакция </w:t>
            </w:r>
            <w:r>
              <w:br/>
            </w:r>
            <w:r>
              <w:rPr>
                <w:rFonts w:ascii="Times New Roman"/>
                <w:b w:val="false"/>
                <w:i w:val="false"/>
                <w:color w:val="000000"/>
                <w:sz w:val="20"/>
              </w:rPr>
              <w:t>
</w:t>
            </w:r>
            <w:r>
              <w:rPr>
                <w:rFonts w:ascii="Times New Roman"/>
                <w:b w:val="false"/>
                <w:i w:val="false"/>
                <w:color w:val="000000"/>
                <w:sz w:val="20"/>
              </w:rPr>
              <w:t>Г.Г. Нейгауза,</w:t>
            </w:r>
            <w:r>
              <w:br/>
            </w:r>
            <w:r>
              <w:rPr>
                <w:rFonts w:ascii="Times New Roman"/>
                <w:b w:val="false"/>
                <w:i w:val="false"/>
                <w:color w:val="000000"/>
                <w:sz w:val="20"/>
              </w:rPr>
              <w:t>
Я.И. Мильштейна</w:t>
            </w:r>
          </w:p>
          <w:bookmarkEnd w:id="41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Ноктюрны: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1" w:id="4169"/>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w:t>
            </w:r>
            <w:r>
              <w:rPr>
                <w:rFonts w:ascii="Times New Roman"/>
                <w:b w:val="false"/>
                <w:i w:val="false"/>
                <w:color w:val="000000"/>
                <w:sz w:val="20"/>
              </w:rPr>
              <w:t>Редакция Л.Оборина,</w:t>
            </w:r>
            <w:r>
              <w:br/>
            </w:r>
            <w:r>
              <w:rPr>
                <w:rFonts w:ascii="Times New Roman"/>
                <w:b w:val="false"/>
                <w:i w:val="false"/>
                <w:color w:val="000000"/>
                <w:sz w:val="20"/>
              </w:rPr>
              <w:t xml:space="preserve">
Я. Мильштейна. </w:t>
            </w:r>
          </w:p>
          <w:bookmarkEnd w:id="416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Прелюдии: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3" w:id="4170"/>
          <w:p>
            <w:pPr>
              <w:spacing w:after="20"/>
              <w:ind w:left="20"/>
              <w:jc w:val="both"/>
            </w:pPr>
            <w:r>
              <w:rPr>
                <w:rFonts w:ascii="Times New Roman"/>
                <w:b w:val="false"/>
                <w:i w:val="false"/>
                <w:color w:val="000000"/>
                <w:sz w:val="20"/>
              </w:rPr>
              <w:t>
Шопен Ф.</w:t>
            </w:r>
            <w:r>
              <w:br/>
            </w:r>
            <w:r>
              <w:rPr>
                <w:rFonts w:ascii="Times New Roman"/>
                <w:b w:val="false"/>
                <w:i w:val="false"/>
                <w:color w:val="000000"/>
                <w:sz w:val="20"/>
              </w:rPr>
              <w:t>
</w:t>
            </w:r>
            <w:r>
              <w:rPr>
                <w:rFonts w:ascii="Times New Roman"/>
                <w:b w:val="false"/>
                <w:i w:val="false"/>
                <w:color w:val="000000"/>
                <w:sz w:val="20"/>
              </w:rPr>
              <w:t xml:space="preserve">Ред. </w:t>
            </w:r>
            <w:r>
              <w:br/>
            </w:r>
            <w:r>
              <w:rPr>
                <w:rFonts w:ascii="Times New Roman"/>
                <w:b w:val="false"/>
                <w:i w:val="false"/>
                <w:color w:val="000000"/>
                <w:sz w:val="20"/>
              </w:rPr>
              <w:t>
</w:t>
            </w:r>
            <w:r>
              <w:rPr>
                <w:rFonts w:ascii="Times New Roman"/>
                <w:b w:val="false"/>
                <w:i w:val="false"/>
                <w:color w:val="000000"/>
                <w:sz w:val="20"/>
              </w:rPr>
              <w:t>Л.Н. Оборина,</w:t>
            </w:r>
            <w:r>
              <w:br/>
            </w:r>
            <w:r>
              <w:rPr>
                <w:rFonts w:ascii="Times New Roman"/>
                <w:b w:val="false"/>
                <w:i w:val="false"/>
                <w:color w:val="000000"/>
                <w:sz w:val="20"/>
              </w:rPr>
              <w:t xml:space="preserve">
Я.И. Мильштейна </w:t>
            </w:r>
          </w:p>
          <w:bookmarkEnd w:id="417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Выпуск 1: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Штраус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Выпуск 2: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Штраус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Карнавал: Для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6" w:id="4171"/>
          <w:p>
            <w:pPr>
              <w:spacing w:after="20"/>
              <w:ind w:left="20"/>
              <w:jc w:val="both"/>
            </w:pPr>
            <w:r>
              <w:rPr>
                <w:rFonts w:ascii="Times New Roman"/>
                <w:b w:val="false"/>
                <w:i w:val="false"/>
                <w:color w:val="000000"/>
                <w:sz w:val="20"/>
              </w:rPr>
              <w:t xml:space="preserve">
Шуман Р. </w:t>
            </w:r>
            <w:r>
              <w:br/>
            </w:r>
            <w:r>
              <w:rPr>
                <w:rFonts w:ascii="Times New Roman"/>
                <w:b w:val="false"/>
                <w:i w:val="false"/>
                <w:color w:val="000000"/>
                <w:sz w:val="20"/>
              </w:rPr>
              <w:t>
</w:t>
            </w:r>
            <w:r>
              <w:rPr>
                <w:rFonts w:ascii="Times New Roman"/>
                <w:b w:val="false"/>
                <w:i w:val="false"/>
                <w:color w:val="000000"/>
                <w:sz w:val="20"/>
              </w:rPr>
              <w:t xml:space="preserve">Ред. </w:t>
            </w:r>
            <w:r>
              <w:br/>
            </w:r>
            <w:r>
              <w:rPr>
                <w:rFonts w:ascii="Times New Roman"/>
                <w:b w:val="false"/>
                <w:i w:val="false"/>
                <w:color w:val="000000"/>
                <w:sz w:val="20"/>
              </w:rPr>
              <w:t>
А. Б. Гольденвейзера</w:t>
            </w:r>
          </w:p>
          <w:bookmarkEnd w:id="41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игры: Сюита: Для фортепиано в четыре руки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Бизе Ж.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Увертюра к опере "Руслан и Людмила" / Обработка для двух фортепиано Д. Молина.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Глинка М.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клавиатурой вдвоем: Альбом пьес: Для фортепиано в четыре руки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Бахчиев А., Сорокина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вместе: Альбом легких переложений: Для фортепиано в четыре руки. Выпуск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Карнавал животных. Большая зоологическая фантазия. Переложение для двух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Сен-Санс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8" w:id="4172"/>
          <w:p>
            <w:pPr>
              <w:spacing w:after="20"/>
              <w:ind w:left="20"/>
              <w:jc w:val="both"/>
            </w:pPr>
            <w:r>
              <w:rPr>
                <w:rFonts w:ascii="Times New Roman"/>
                <w:b w:val="false"/>
                <w:i w:val="false"/>
                <w:color w:val="000000"/>
                <w:sz w:val="20"/>
              </w:rPr>
              <w:t>
Фортепианные ансамбли для детей: Произведения для двух фортепиано: Старшие классы ДМШ</w:t>
            </w:r>
            <w:r>
              <w:br/>
            </w:r>
            <w:r>
              <w:rPr>
                <w:rFonts w:ascii="Times New Roman"/>
                <w:b w:val="false"/>
                <w:i w:val="false"/>
                <w:color w:val="000000"/>
                <w:sz w:val="20"/>
              </w:rPr>
              <w:t>
– 1-е издание</w:t>
            </w:r>
          </w:p>
          <w:bookmarkEnd w:id="41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9" w:id="4173"/>
          <w:p>
            <w:pPr>
              <w:spacing w:after="20"/>
              <w:ind w:left="20"/>
              <w:jc w:val="both"/>
            </w:pPr>
            <w:r>
              <w:rPr>
                <w:rFonts w:ascii="Times New Roman"/>
                <w:b w:val="false"/>
                <w:i w:val="false"/>
                <w:color w:val="000000"/>
                <w:sz w:val="20"/>
              </w:rPr>
              <w:t>
сост. Верижникова Т.А.,</w:t>
            </w:r>
            <w:r>
              <w:br/>
            </w:r>
            <w:r>
              <w:rPr>
                <w:rFonts w:ascii="Times New Roman"/>
                <w:b w:val="false"/>
                <w:i w:val="false"/>
                <w:color w:val="000000"/>
                <w:sz w:val="20"/>
              </w:rPr>
              <w:t xml:space="preserve">
Подрудкова Е.А. </w:t>
            </w:r>
          </w:p>
          <w:bookmarkEnd w:id="41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6 рук: Младшие классы ДМШ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0" w:id="417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Миндрова Н.А. </w:t>
            </w:r>
          </w:p>
          <w:bookmarkEnd w:id="41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1 и 2 классы детской музыки.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1" w:id="4175"/>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bookmarkEnd w:id="41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3 класс детской музыкаль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2" w:id="4176"/>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bookmarkEnd w:id="41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4 класс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3" w:id="4177"/>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bookmarkEnd w:id="417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Старшие классы ДМШ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4" w:id="4178"/>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bookmarkEnd w:id="417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Младшие классы ДМШ: В четыре руки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Бабасян Н.Л.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Средние классы ДМШ: В четыре руки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Бабасян Н.Л.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1: Хрестоматия педагогического репертуара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переложение Петренко Л. Общая ред. Новожилова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2: Хрестоматия педагогического репертуара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перелож. Новожилов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3: Хрестоматия педагогического репертуара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переложение Петренко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6: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5" w:id="4179"/>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w:t>
            </w:r>
            <w:r>
              <w:rPr>
                <w:rFonts w:ascii="Times New Roman"/>
                <w:b w:val="false"/>
                <w:i w:val="false"/>
                <w:color w:val="000000"/>
                <w:sz w:val="20"/>
              </w:rPr>
              <w:t>Ред. Д. Ойстраха,</w:t>
            </w:r>
            <w:r>
              <w:br/>
            </w:r>
            <w:r>
              <w:rPr>
                <w:rFonts w:ascii="Times New Roman"/>
                <w:b w:val="false"/>
                <w:i w:val="false"/>
                <w:color w:val="000000"/>
                <w:sz w:val="20"/>
              </w:rPr>
              <w:t>
Л. Оборина</w:t>
            </w:r>
          </w:p>
          <w:bookmarkEnd w:id="41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7: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7" w:id="4180"/>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w:t>
            </w:r>
            <w:r>
              <w:rPr>
                <w:rFonts w:ascii="Times New Roman"/>
                <w:b w:val="false"/>
                <w:i w:val="false"/>
                <w:color w:val="000000"/>
                <w:sz w:val="20"/>
              </w:rPr>
              <w:t>Ред. Д. Ойстраха,</w:t>
            </w:r>
            <w:r>
              <w:br/>
            </w:r>
            <w:r>
              <w:rPr>
                <w:rFonts w:ascii="Times New Roman"/>
                <w:b w:val="false"/>
                <w:i w:val="false"/>
                <w:color w:val="000000"/>
                <w:sz w:val="20"/>
              </w:rPr>
              <w:t>
Л. Оборина</w:t>
            </w:r>
          </w:p>
          <w:bookmarkEnd w:id="41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Венгерские танцы: Обработка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9" w:id="4181"/>
          <w:p>
            <w:pPr>
              <w:spacing w:after="20"/>
              <w:ind w:left="20"/>
              <w:jc w:val="both"/>
            </w:pPr>
            <w:r>
              <w:rPr>
                <w:rFonts w:ascii="Times New Roman"/>
                <w:b w:val="false"/>
                <w:i w:val="false"/>
                <w:color w:val="000000"/>
                <w:sz w:val="20"/>
              </w:rPr>
              <w:t xml:space="preserve">
Брамс И. </w:t>
            </w:r>
            <w:r>
              <w:br/>
            </w:r>
            <w:r>
              <w:rPr>
                <w:rFonts w:ascii="Times New Roman"/>
                <w:b w:val="false"/>
                <w:i w:val="false"/>
                <w:color w:val="000000"/>
                <w:sz w:val="20"/>
              </w:rPr>
              <w:t>
</w:t>
            </w:r>
            <w:r>
              <w:rPr>
                <w:rFonts w:ascii="Times New Roman"/>
                <w:b w:val="false"/>
                <w:i w:val="false"/>
                <w:color w:val="000000"/>
                <w:sz w:val="20"/>
              </w:rPr>
              <w:t>Ред. Й. Иоахима,</w:t>
            </w:r>
            <w:r>
              <w:br/>
            </w:r>
            <w:r>
              <w:rPr>
                <w:rFonts w:ascii="Times New Roman"/>
                <w:b w:val="false"/>
                <w:i w:val="false"/>
                <w:color w:val="000000"/>
                <w:sz w:val="20"/>
              </w:rPr>
              <w:t>
Ф. Крейслера</w:t>
            </w:r>
          </w:p>
          <w:bookmarkEnd w:id="41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для маленьких скрипачей - 1: Учебное пособие для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Йорданова 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Детские пьесы русских композиторов: Для скрипки и фортепиано: Средние и старшие классы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каприса: Для скрипки соло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Паганини Н. Ред. А.И. Ямпольского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 в форме вальса/Обработка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Сен-Санс К. Э. Изаи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5-6 классы. ДМШ. Часть 2.: Пьесы, произведения крупной формы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2. Пьесы, ПКФ</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1" w:id="4182"/>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Гарлицкий М., Родионов К., Фортунатов К. </w:t>
            </w:r>
          </w:p>
          <w:bookmarkEnd w:id="418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1.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2" w:id="4183"/>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Гарлицкий М., Родионов К., Фортунатов К. </w:t>
            </w:r>
          </w:p>
          <w:bookmarkEnd w:id="418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2. Пьесы, произведения крупной формы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3" w:id="418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Гарлицкий М., Родионов К., Фортунатов К. </w:t>
            </w:r>
          </w:p>
          <w:bookmarkEnd w:id="418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2-3 классы ДМШ: Часть 1.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4" w:id="4185"/>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Гарлицкий М., Родионов К., Фортунатов К. </w:t>
            </w:r>
          </w:p>
          <w:bookmarkEnd w:id="418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2-3 классы ДМШ: Часть 2. Пьесы, произведения крупной формы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5" w:id="4186"/>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Гарлицкий М., Родионов К., Фортунатов К. </w:t>
            </w:r>
          </w:p>
          <w:bookmarkEnd w:id="418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3-4 классы ДМШ: Часть 1. Пьесы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Уткин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альбом. Выпуск 2: Пьесы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6" w:id="418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Ямпольский Т. </w:t>
            </w:r>
          </w:p>
          <w:bookmarkEnd w:id="418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альбом. Выпуск 3: Пьесы для скрипки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7" w:id="4188"/>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Ямпольский Т.</w:t>
            </w:r>
          </w:p>
          <w:bookmarkEnd w:id="418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Гранада; Танго; Астурия: Обработка для виолончели и фортепиано В.Тонха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Альбенис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Сюиты: Для виолончели соло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8" w:id="4189"/>
          <w:p>
            <w:pPr>
              <w:spacing w:after="20"/>
              <w:ind w:left="20"/>
              <w:jc w:val="both"/>
            </w:pPr>
            <w:r>
              <w:rPr>
                <w:rFonts w:ascii="Times New Roman"/>
                <w:b w:val="false"/>
                <w:i w:val="false"/>
                <w:color w:val="000000"/>
                <w:sz w:val="20"/>
              </w:rPr>
              <w:t xml:space="preserve">
Бах И.С. </w:t>
            </w:r>
            <w:r>
              <w:br/>
            </w:r>
            <w:r>
              <w:rPr>
                <w:rFonts w:ascii="Times New Roman"/>
                <w:b w:val="false"/>
                <w:i w:val="false"/>
                <w:color w:val="000000"/>
                <w:sz w:val="20"/>
              </w:rPr>
              <w:t>
</w:t>
            </w:r>
            <w:r>
              <w:rPr>
                <w:rFonts w:ascii="Times New Roman"/>
                <w:b w:val="false"/>
                <w:i w:val="false"/>
                <w:color w:val="000000"/>
                <w:sz w:val="20"/>
              </w:rPr>
              <w:t xml:space="preserve">Редакция </w:t>
            </w:r>
            <w:r>
              <w:br/>
            </w:r>
            <w:r>
              <w:rPr>
                <w:rFonts w:ascii="Times New Roman"/>
                <w:b w:val="false"/>
                <w:i w:val="false"/>
                <w:color w:val="000000"/>
                <w:sz w:val="20"/>
              </w:rPr>
              <w:t>
А. Власова</w:t>
            </w:r>
          </w:p>
          <w:bookmarkEnd w:id="418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 соль минор: Для виолончели с оркестром/ Перелож. для виолончели и фортепиано.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0" w:id="4190"/>
          <w:p>
            <w:pPr>
              <w:spacing w:after="20"/>
              <w:ind w:left="20"/>
              <w:jc w:val="both"/>
            </w:pPr>
            <w:r>
              <w:rPr>
                <w:rFonts w:ascii="Times New Roman"/>
                <w:b w:val="false"/>
                <w:i w:val="false"/>
                <w:color w:val="000000"/>
                <w:sz w:val="20"/>
              </w:rPr>
              <w:t xml:space="preserve">
Вивальди А. </w:t>
            </w:r>
            <w:r>
              <w:br/>
            </w:r>
            <w:r>
              <w:rPr>
                <w:rFonts w:ascii="Times New Roman"/>
                <w:b w:val="false"/>
                <w:i w:val="false"/>
                <w:color w:val="000000"/>
                <w:sz w:val="20"/>
              </w:rPr>
              <w:t>
</w:t>
            </w:r>
            <w:r>
              <w:rPr>
                <w:rFonts w:ascii="Times New Roman"/>
                <w:b w:val="false"/>
                <w:i w:val="false"/>
                <w:color w:val="000000"/>
                <w:sz w:val="20"/>
              </w:rPr>
              <w:t xml:space="preserve">ред. </w:t>
            </w:r>
            <w:r>
              <w:br/>
            </w:r>
            <w:r>
              <w:rPr>
                <w:rFonts w:ascii="Times New Roman"/>
                <w:b w:val="false"/>
                <w:i w:val="false"/>
                <w:color w:val="000000"/>
                <w:sz w:val="20"/>
              </w:rPr>
              <w:t>
М. Ростроповича</w:t>
            </w:r>
          </w:p>
          <w:bookmarkEnd w:id="419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Ноктюрн; Мазурка: Для виолончели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2" w:id="4191"/>
          <w:p>
            <w:pPr>
              <w:spacing w:after="20"/>
              <w:ind w:left="20"/>
              <w:jc w:val="both"/>
            </w:pPr>
            <w:r>
              <w:rPr>
                <w:rFonts w:ascii="Times New Roman"/>
                <w:b w:val="false"/>
                <w:i w:val="false"/>
                <w:color w:val="000000"/>
                <w:sz w:val="20"/>
              </w:rPr>
              <w:t>
Григ Э.,</w:t>
            </w:r>
            <w:r>
              <w:br/>
            </w:r>
            <w:r>
              <w:rPr>
                <w:rFonts w:ascii="Times New Roman"/>
                <w:b w:val="false"/>
                <w:i w:val="false"/>
                <w:color w:val="000000"/>
                <w:sz w:val="20"/>
              </w:rPr>
              <w:t xml:space="preserve">
Шопен Ф. </w:t>
            </w:r>
          </w:p>
          <w:bookmarkEnd w:id="419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Пастораль: Альбом популярных пьес: Для виолончели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менестреля: Альбом популярных пьес: Для виолончели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Популярные миниатюры из опер и балетов для виолончели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Прекрасный вечер: Альбом популярных пьес: Для виолончели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виолончели: 3-4 классы ДМШ: Пьесы. Часть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Куус И., Оликова И., Полупан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виолончели: ДМШ, Музыкальное училище: Старинные и классические сонаты. Часть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Волчков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виолончели: Старшие классы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Бострем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произведения: Переложение для шестиструнной гитары/ Сост., переложение, исполнительный редактор В. Агабабова. – 1-е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Звездная ночь: Популярные танго в нетрудном переложении для шестиструнной гитары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Кроха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гитариста: 1-7 классы ДМШ, младшие курсы музыкальных училищ: Этюды: Для шестиструнной гитары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3" w:id="4192"/>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Агабабов В.П. </w:t>
            </w:r>
          </w:p>
          <w:bookmarkEnd w:id="419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этюды. Для флейты. Для музыкальных училищ</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4" w:id="4193"/>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Должиков Ю.</w:t>
            </w:r>
          </w:p>
          <w:bookmarkEnd w:id="419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Концертные пьесы для флейты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5" w:id="4194"/>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Должиков Ю. </w:t>
            </w:r>
          </w:p>
          <w:bookmarkEnd w:id="419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Для флейты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Хики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блокфлейты: 1-3 классы ДМШ: Пьесы. Часть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Пушечников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флейты: 3-4 классы ДМШ: Пьесы, этюды, ансамбли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6" w:id="4195"/>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Должиков Ю. </w:t>
            </w:r>
          </w:p>
          <w:bookmarkEnd w:id="419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флейты: 5 класс ДМШ: Пьесы, ансамбли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7" w:id="4196"/>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Должиков Ю.</w:t>
            </w:r>
          </w:p>
          <w:bookmarkEnd w:id="419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Этюды для гобоя. 1-5 классы. ДМШ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Грезы: Альбом популярных пьес: Для кларнета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Дыхание моря: Альбом популярных пьес: Для кларнета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Избранные этюды: Для кларнета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Петров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Классический альбом для кларнета и фортепиано: Учебник для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кларнета. Тетрадь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Штарк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кларнета. Тетрадь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Штарк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Джазовая галерея - 3: Лучшие мелодии ХХ века: Обработка для саксофона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Ривчуна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Классические пьесы: Переложение для валторны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Карпухина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этюды для валторны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Полех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пьесы. Переложение для валторны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 трубачей: Пьесы зарубежных композиторов: Для трубы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8" w:id="4197"/>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Докшицер В.А.</w:t>
            </w:r>
          </w:p>
          <w:bookmarkEnd w:id="419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игры на тромбоне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Зейналов М., Седракян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тромбона. Этюды, пьесы. Старшие классы.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Григорьев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детей и юношества: Хрестоматия современного репертуара баяниста (аккордеониста)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9" w:id="4198"/>
          <w:p>
            <w:pPr>
              <w:spacing w:after="20"/>
              <w:ind w:left="20"/>
              <w:jc w:val="both"/>
            </w:pPr>
            <w:r>
              <w:rPr>
                <w:rFonts w:ascii="Times New Roman"/>
                <w:b w:val="false"/>
                <w:i w:val="false"/>
                <w:color w:val="000000"/>
                <w:sz w:val="20"/>
              </w:rPr>
              <w:t xml:space="preserve">
ред-сост. </w:t>
            </w:r>
            <w:r>
              <w:br/>
            </w:r>
            <w:r>
              <w:rPr>
                <w:rFonts w:ascii="Times New Roman"/>
                <w:b w:val="false"/>
                <w:i w:val="false"/>
                <w:color w:val="000000"/>
                <w:sz w:val="20"/>
              </w:rPr>
              <w:t>
Липс Ф.Р.</w:t>
            </w:r>
          </w:p>
          <w:bookmarkEnd w:id="419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1: Соло, ансамбль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4: Соло, ансамбль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5: Соло, ансамбль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6: Соло, ансамбль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7: Соло, ансамбль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0" w:id="4199"/>
          <w:p>
            <w:pPr>
              <w:spacing w:after="20"/>
              <w:ind w:left="20"/>
              <w:jc w:val="both"/>
            </w:pPr>
            <w:r>
              <w:rPr>
                <w:rFonts w:ascii="Times New Roman"/>
                <w:b w:val="false"/>
                <w:i w:val="false"/>
                <w:color w:val="000000"/>
                <w:sz w:val="20"/>
              </w:rPr>
              <w:t>
Век XX - баянистам XXI века. Выпуск 10</w:t>
            </w:r>
            <w:r>
              <w:br/>
            </w:r>
            <w:r>
              <w:rPr>
                <w:rFonts w:ascii="Times New Roman"/>
                <w:b w:val="false"/>
                <w:i w:val="false"/>
                <w:color w:val="000000"/>
                <w:sz w:val="20"/>
              </w:rPr>
              <w:t>
Учебное пособие</w:t>
            </w:r>
          </w:p>
          <w:bookmarkEnd w:id="41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1" w:id="4200"/>
          <w:p>
            <w:pPr>
              <w:spacing w:after="20"/>
              <w:ind w:left="20"/>
              <w:jc w:val="both"/>
            </w:pPr>
            <w:r>
              <w:rPr>
                <w:rFonts w:ascii="Times New Roman"/>
                <w:b w:val="false"/>
                <w:i w:val="false"/>
                <w:color w:val="000000"/>
                <w:sz w:val="20"/>
              </w:rPr>
              <w:t xml:space="preserve">
Дж. Гершвин, </w:t>
            </w:r>
            <w:r>
              <w:br/>
            </w:r>
            <w:r>
              <w:rPr>
                <w:rFonts w:ascii="Times New Roman"/>
                <w:b w:val="false"/>
                <w:i w:val="false"/>
                <w:color w:val="000000"/>
                <w:sz w:val="20"/>
              </w:rPr>
              <w:t>
</w:t>
            </w:r>
            <w:r>
              <w:rPr>
                <w:rFonts w:ascii="Times New Roman"/>
                <w:b w:val="false"/>
                <w:i w:val="false"/>
                <w:color w:val="000000"/>
                <w:sz w:val="20"/>
              </w:rPr>
              <w:t xml:space="preserve">А. Розенблат, </w:t>
            </w:r>
            <w:r>
              <w:br/>
            </w:r>
            <w:r>
              <w:rPr>
                <w:rFonts w:ascii="Times New Roman"/>
                <w:b w:val="false"/>
                <w:i w:val="false"/>
                <w:color w:val="000000"/>
                <w:sz w:val="20"/>
              </w:rPr>
              <w:t>
</w:t>
            </w:r>
            <w:r>
              <w:rPr>
                <w:rFonts w:ascii="Times New Roman"/>
                <w:b w:val="false"/>
                <w:i w:val="false"/>
                <w:color w:val="000000"/>
                <w:sz w:val="20"/>
              </w:rPr>
              <w:t xml:space="preserve">С. Беринский, </w:t>
            </w:r>
            <w:r>
              <w:br/>
            </w:r>
            <w:r>
              <w:rPr>
                <w:rFonts w:ascii="Times New Roman"/>
                <w:b w:val="false"/>
                <w:i w:val="false"/>
                <w:color w:val="000000"/>
                <w:sz w:val="20"/>
              </w:rPr>
              <w:t>
</w:t>
            </w:r>
            <w:r>
              <w:rPr>
                <w:rFonts w:ascii="Times New Roman"/>
                <w:b w:val="false"/>
                <w:i w:val="false"/>
                <w:color w:val="000000"/>
                <w:sz w:val="20"/>
              </w:rPr>
              <w:t xml:space="preserve">В. Беляев </w:t>
            </w:r>
            <w:r>
              <w:br/>
            </w:r>
            <w:r>
              <w:rPr>
                <w:rFonts w:ascii="Times New Roman"/>
                <w:b w:val="false"/>
                <w:i w:val="false"/>
                <w:color w:val="000000"/>
                <w:sz w:val="20"/>
              </w:rPr>
              <w:t>
</w:t>
            </w:r>
            <w:r>
              <w:rPr>
                <w:rFonts w:ascii="Times New Roman"/>
                <w:b w:val="false"/>
                <w:i w:val="false"/>
                <w:color w:val="000000"/>
                <w:sz w:val="20"/>
              </w:rPr>
              <w:t xml:space="preserve">сост.- исполнительный редактор </w:t>
            </w:r>
            <w:r>
              <w:br/>
            </w:r>
            <w:r>
              <w:rPr>
                <w:rFonts w:ascii="Times New Roman"/>
                <w:b w:val="false"/>
                <w:i w:val="false"/>
                <w:color w:val="000000"/>
                <w:sz w:val="20"/>
              </w:rPr>
              <w:t xml:space="preserve">
Липс Ф.Р. </w:t>
            </w:r>
          </w:p>
          <w:bookmarkEnd w:id="420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Концертные пьесы. Баян или аккордеон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Лоскутов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Мелодии военных лет: Концертные обработки для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восторга: Популярные танго: Для баяна или аккордеона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Куликов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Эстрадные композиции на популярные темы: Выпуск 2: Баян или аккордеон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Новиков В.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Баха до Оффенбаха: Популярные классические произведения: В переложении для баяна или аккордеона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Петров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1: Менуэты, гавоты, контрдансы, кадрили: Переложение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2: Полонезы, краковяки, мазурки: Переложение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Бойцова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3: Польки, галопы/ Перелож.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4: Вальсы: Переложение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5: Танго: Переложение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6: Фокстроты: Переложение для аккордеона или баяна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Купинский К.М. Школа игры на ударных инструментах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В.Штейман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ксилофона и малого барабана: Старшие классы ДМШ: Пьесы, ансамбли, упражнения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Егорова Т., Штейман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однополчане. Лучшие песни о Великой Отечественной войне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Луковников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Жемчужины классической оперетты: Избранные арии и песни: Для голоса в сопровождении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Абрамовская-Королева, Вакурова Н., Морева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вокализов: Для развития чувства стиля: Для голоса и фортепиано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Лисициан Р.П.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1 Пьесы и песни в переложении для оркестра детских музыкальных инструментов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переложение Лаптева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2 Пьесы и песни в переложении для оркестра детских музыкальных инструментов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переложение Лаптев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3 Пьесы и песни в переложении для оркестра детских музыкальных инструментов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переложение Лаптева И., Меркуловой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упражнения по теории музыки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Абызова 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шаги в музыке: Методическое пособие. В двух частях: Музыкальное воспитание. Ритмика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Андреева М., Конорова 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по сольфеджио. Выпуск 3: 500 двухголосных диктантов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Базарнова В.В.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первого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Барабошкина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второго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Барабошкина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Элементарная теория музыки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по музыкальной грамоте и сольфеджио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Тесты по музыкальной грамоте и сольфеджио: Учебное пособие для 1-7 классов детских музыкальных школ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4 класса. ДМШ. Методическое пособие для педагогов</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4-го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5-го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3-го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Запорожец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Сочиняем на уроках сольфеджио: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Зебряк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7-8 классов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Золина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6-го класса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Калужская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6" w:id="4201"/>
          <w:p>
            <w:pPr>
              <w:spacing w:after="20"/>
              <w:ind w:left="20"/>
              <w:jc w:val="both"/>
            </w:pPr>
            <w:r>
              <w:rPr>
                <w:rFonts w:ascii="Times New Roman"/>
                <w:b w:val="false"/>
                <w:i w:val="false"/>
                <w:color w:val="000000"/>
                <w:sz w:val="20"/>
              </w:rPr>
              <w:t xml:space="preserve">
Музыкальные диктанты: I-IV классы детских музыкальных школ </w:t>
            </w:r>
            <w:r>
              <w:br/>
            </w:r>
            <w:r>
              <w:rPr>
                <w:rFonts w:ascii="Times New Roman"/>
                <w:b w:val="false"/>
                <w:i w:val="false"/>
                <w:color w:val="000000"/>
                <w:sz w:val="20"/>
              </w:rPr>
              <w:t>
В комплекте с CD</w:t>
            </w:r>
          </w:p>
          <w:bookmarkEnd w:id="420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Вахромеева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азбука: Учебное пособие для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Подбираем аккомпанемент: Учебное пособие: Выпуск 1: I-IV классы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Подбираем аккомпанемент: Учебное пособие: Выпуск 2: V-VII классы ДМШ</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Ритмическая азбука: Учебно-методическое пособие: Для I-IV классов детских музыкальных школ</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Часть 1. Одноголосие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Калмыков Б., Фридкин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Часть 2. Двухголосие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Калмыков Б., Фридкин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руководство по музыкальной грамоте: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Фридкин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с листа на уроках сольфеджио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Фридкин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Элементарная теория музыки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Красинская Л., Уткин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Одноголосное сольфеджио: Нотное издание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Ладухин Н.М.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упражнения по элементарной теории музыки: Учебное пособие</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Интонационные трудности в курсе сольфеджио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Виноградов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пианиста (с приложением DVD-диска)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музыкальный словарь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Булучевский Ю., Фомин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беглости. Сочинение 802. Том I: для фортепиано. – C. F. PETERS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беглости. Сочинение 802. Том II: для фортепиано. – C. F. PETERS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дәстурлі музыкалық аспаптары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Жакишева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зергелік өнер. Ювелирное искусство казахов. Jeweler's art of Kazakhs (каз., рус., англ.яз.)</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Тохтабаева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7" w:id="4202"/>
          <w:p>
            <w:pPr>
              <w:spacing w:after="20"/>
              <w:ind w:left="20"/>
              <w:jc w:val="both"/>
            </w:pPr>
            <w:r>
              <w:rPr>
                <w:rFonts w:ascii="Times New Roman"/>
                <w:b w:val="false"/>
                <w:i w:val="false"/>
                <w:color w:val="000000"/>
                <w:sz w:val="20"/>
              </w:rPr>
              <w:t>
Для школ с казахским языком обучения</w:t>
            </w:r>
            <w:r>
              <w:br/>
            </w:r>
            <w:r>
              <w:rPr>
                <w:rFonts w:ascii="Times New Roman"/>
                <w:b w:val="false"/>
                <w:i w:val="false"/>
                <w:color w:val="000000"/>
                <w:sz w:val="20"/>
              </w:rPr>
              <w:t>
</w:t>
            </w:r>
            <w:r>
              <w:rPr>
                <w:rFonts w:ascii="Times New Roman"/>
                <w:b w:val="false"/>
                <w:i w:val="false"/>
                <w:color w:val="000000"/>
                <w:sz w:val="20"/>
              </w:rPr>
              <w:t>Предшкольная подготовка</w:t>
            </w:r>
            <w:r>
              <w:br/>
            </w:r>
            <w:r>
              <w:rPr>
                <w:rFonts w:ascii="Times New Roman"/>
                <w:b w:val="false"/>
                <w:i w:val="false"/>
                <w:color w:val="000000"/>
                <w:sz w:val="20"/>
              </w:rPr>
              <w:t>
Казахские народные сказки:</w:t>
            </w:r>
          </w:p>
          <w:bookmarkEnd w:id="4202"/>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қыз бен мысық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маймыл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мен жігіт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мен дәу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мен жаман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Жігіт пен мыстан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дос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Тапқыр бала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Алтыншашты Тотамбай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қылыш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 атқыш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Әби мен Тәби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әтеш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народные сказки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Шалқан, Кірпі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жұмыртқа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Бауырсақ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шаян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 әтеш және түлкі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Ақымақ қасқыр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Қорыққанға қос көрінер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 мен маймақ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тырна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Аққу-қаздар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Қарша қыз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қоян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мен аю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Шортанның бұйрығымен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 народов мира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торай (ағылшын халық ертегісі)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үш қыз (татар халық ертегісі)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Күшіңе емес, ақылыңа сен (белорусь халық ертегісі)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Көкек (немец халық ертегісі)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Күнге қонаққа барғанда (словак) халық ертегісі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писателей народов Казахстана и СНГ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9" w:id="4203"/>
          <w:p>
            <w:pPr>
              <w:spacing w:after="20"/>
              <w:ind w:left="20"/>
              <w:jc w:val="both"/>
            </w:pPr>
            <w:r>
              <w:rPr>
                <w:rFonts w:ascii="Times New Roman"/>
                <w:b w:val="false"/>
                <w:i w:val="false"/>
                <w:color w:val="000000"/>
                <w:sz w:val="20"/>
              </w:rPr>
              <w:t>
Аурудан - аяған күштірек</w:t>
            </w:r>
            <w:r>
              <w:br/>
            </w:r>
            <w:r>
              <w:rPr>
                <w:rFonts w:ascii="Times New Roman"/>
                <w:b w:val="false"/>
                <w:i w:val="false"/>
                <w:color w:val="000000"/>
                <w:sz w:val="20"/>
              </w:rPr>
              <w:t>
</w:t>
            </w:r>
            <w:r>
              <w:rPr>
                <w:rFonts w:ascii="Times New Roman"/>
                <w:b w:val="false"/>
                <w:i w:val="false"/>
                <w:color w:val="000000"/>
                <w:sz w:val="20"/>
              </w:rPr>
              <w:t>Өрмекші, құмырсқа және қарлығаш</w:t>
            </w:r>
            <w:r>
              <w:br/>
            </w:r>
            <w:r>
              <w:rPr>
                <w:rFonts w:ascii="Times New Roman"/>
                <w:b w:val="false"/>
                <w:i w:val="false"/>
                <w:color w:val="000000"/>
                <w:sz w:val="20"/>
              </w:rPr>
              <w:t xml:space="preserve">
Бір уыс мақта </w:t>
            </w:r>
          </w:p>
          <w:bookmarkEnd w:id="42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Ыбырай Алтынсарин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Дөнентаев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Өтебай Тұрманжанов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1" w:id="4204"/>
          <w:p>
            <w:pPr>
              <w:spacing w:after="20"/>
              <w:ind w:left="20"/>
              <w:jc w:val="both"/>
            </w:pPr>
            <w:r>
              <w:rPr>
                <w:rFonts w:ascii="Times New Roman"/>
                <w:b w:val="false"/>
                <w:i w:val="false"/>
                <w:color w:val="000000"/>
                <w:sz w:val="20"/>
              </w:rPr>
              <w:t>
Тас</w:t>
            </w:r>
            <w:r>
              <w:br/>
            </w:r>
            <w:r>
              <w:rPr>
                <w:rFonts w:ascii="Times New Roman"/>
                <w:b w:val="false"/>
                <w:i w:val="false"/>
                <w:color w:val="000000"/>
                <w:sz w:val="20"/>
              </w:rPr>
              <w:t>
</w:t>
            </w:r>
            <w:r>
              <w:rPr>
                <w:rFonts w:ascii="Times New Roman"/>
                <w:b w:val="false"/>
                <w:i w:val="false"/>
                <w:color w:val="000000"/>
                <w:sz w:val="20"/>
              </w:rPr>
              <w:t>Бұлақ</w:t>
            </w:r>
            <w:r>
              <w:br/>
            </w:r>
            <w:r>
              <w:rPr>
                <w:rFonts w:ascii="Times New Roman"/>
                <w:b w:val="false"/>
                <w:i w:val="false"/>
                <w:color w:val="000000"/>
                <w:sz w:val="20"/>
              </w:rPr>
              <w:t>
</w:t>
            </w:r>
            <w:r>
              <w:rPr>
                <w:rFonts w:ascii="Times New Roman"/>
                <w:b w:val="false"/>
                <w:i w:val="false"/>
                <w:color w:val="000000"/>
                <w:sz w:val="20"/>
              </w:rPr>
              <w:t>Сүңгі және Күн</w:t>
            </w:r>
            <w:r>
              <w:br/>
            </w:r>
            <w:r>
              <w:rPr>
                <w:rFonts w:ascii="Times New Roman"/>
                <w:b w:val="false"/>
                <w:i w:val="false"/>
                <w:color w:val="000000"/>
                <w:sz w:val="20"/>
              </w:rPr>
              <w:t xml:space="preserve">
Күн шуағы </w:t>
            </w:r>
          </w:p>
          <w:bookmarkEnd w:id="42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Чарушин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аулада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Чарушин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4" w:id="4205"/>
          <w:p>
            <w:pPr>
              <w:spacing w:after="20"/>
              <w:ind w:left="20"/>
              <w:jc w:val="both"/>
            </w:pPr>
            <w:r>
              <w:rPr>
                <w:rFonts w:ascii="Times New Roman"/>
                <w:b w:val="false"/>
                <w:i w:val="false"/>
                <w:color w:val="000000"/>
                <w:sz w:val="20"/>
              </w:rPr>
              <w:t>
Екі жолдас</w:t>
            </w:r>
            <w:r>
              <w:br/>
            </w:r>
            <w:r>
              <w:rPr>
                <w:rFonts w:ascii="Times New Roman"/>
                <w:b w:val="false"/>
                <w:i w:val="false"/>
                <w:color w:val="000000"/>
                <w:sz w:val="20"/>
              </w:rPr>
              <w:t>
</w:t>
            </w:r>
            <w:r>
              <w:rPr>
                <w:rFonts w:ascii="Times New Roman"/>
                <w:b w:val="false"/>
                <w:i w:val="false"/>
                <w:color w:val="000000"/>
                <w:sz w:val="20"/>
              </w:rPr>
              <w:t>Арыстан мен тышқан</w:t>
            </w:r>
            <w:r>
              <w:br/>
            </w:r>
            <w:r>
              <w:rPr>
                <w:rFonts w:ascii="Times New Roman"/>
                <w:b w:val="false"/>
                <w:i w:val="false"/>
                <w:color w:val="000000"/>
                <w:sz w:val="20"/>
              </w:rPr>
              <w:t>
</w:t>
            </w:r>
            <w:r>
              <w:rPr>
                <w:rFonts w:ascii="Times New Roman"/>
                <w:b w:val="false"/>
                <w:i w:val="false"/>
                <w:color w:val="000000"/>
                <w:sz w:val="20"/>
              </w:rPr>
              <w:t xml:space="preserve">Әкесі мен балалары </w:t>
            </w:r>
            <w:r>
              <w:br/>
            </w:r>
            <w:r>
              <w:rPr>
                <w:rFonts w:ascii="Times New Roman"/>
                <w:b w:val="false"/>
                <w:i w:val="false"/>
                <w:color w:val="000000"/>
                <w:sz w:val="20"/>
              </w:rPr>
              <w:t>
</w:t>
            </w:r>
            <w:r>
              <w:rPr>
                <w:rFonts w:ascii="Times New Roman"/>
                <w:b w:val="false"/>
                <w:i w:val="false"/>
                <w:color w:val="000000"/>
                <w:sz w:val="20"/>
              </w:rPr>
              <w:t>Оқымысты ұл</w:t>
            </w:r>
            <w:r>
              <w:br/>
            </w:r>
            <w:r>
              <w:rPr>
                <w:rFonts w:ascii="Times New Roman"/>
                <w:b w:val="false"/>
                <w:i w:val="false"/>
                <w:color w:val="000000"/>
                <w:sz w:val="20"/>
              </w:rPr>
              <w:t xml:space="preserve">
Құс </w:t>
            </w:r>
          </w:p>
          <w:bookmarkEnd w:id="42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 Толстой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8" w:id="4206"/>
          <w:p>
            <w:pPr>
              <w:spacing w:after="20"/>
              <w:ind w:left="20"/>
              <w:jc w:val="both"/>
            </w:pPr>
            <w:r>
              <w:rPr>
                <w:rFonts w:ascii="Times New Roman"/>
                <w:b w:val="false"/>
                <w:i w:val="false"/>
                <w:color w:val="000000"/>
                <w:sz w:val="20"/>
              </w:rPr>
              <w:t>
Дәрі-дәрмек</w:t>
            </w:r>
            <w:r>
              <w:br/>
            </w:r>
            <w:r>
              <w:rPr>
                <w:rFonts w:ascii="Times New Roman"/>
                <w:b w:val="false"/>
                <w:i w:val="false"/>
                <w:color w:val="000000"/>
                <w:sz w:val="20"/>
              </w:rPr>
              <w:t>
</w:t>
            </w:r>
            <w:r>
              <w:rPr>
                <w:rFonts w:ascii="Times New Roman"/>
                <w:b w:val="false"/>
                <w:i w:val="false"/>
                <w:color w:val="000000"/>
                <w:sz w:val="20"/>
              </w:rPr>
              <w:t>Күшіңе сенбе</w:t>
            </w:r>
            <w:r>
              <w:br/>
            </w:r>
            <w:r>
              <w:rPr>
                <w:rFonts w:ascii="Times New Roman"/>
                <w:b w:val="false"/>
                <w:i w:val="false"/>
                <w:color w:val="000000"/>
                <w:sz w:val="20"/>
              </w:rPr>
              <w:t xml:space="preserve">
Көкек </w:t>
            </w:r>
          </w:p>
          <w:bookmarkEnd w:id="42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 Ушинский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 Жақсырақ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Валентина Осеева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 кесегі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Наталья Калинина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не үшін керек?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Пермяк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тышқан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Виталий Бианки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Сапарғали Бегалин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Смақов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Тұманбай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0" w:id="4207"/>
          <w:p>
            <w:pPr>
              <w:spacing w:after="20"/>
              <w:ind w:left="20"/>
              <w:jc w:val="both"/>
            </w:pPr>
            <w:r>
              <w:rPr>
                <w:rFonts w:ascii="Times New Roman"/>
                <w:b w:val="false"/>
                <w:i w:val="false"/>
                <w:color w:val="000000"/>
                <w:sz w:val="20"/>
              </w:rPr>
              <w:t>
Менің ойыншықтарым</w:t>
            </w:r>
            <w:r>
              <w:br/>
            </w:r>
            <w:r>
              <w:rPr>
                <w:rFonts w:ascii="Times New Roman"/>
                <w:b w:val="false"/>
                <w:i w:val="false"/>
                <w:color w:val="000000"/>
                <w:sz w:val="20"/>
              </w:rPr>
              <w:t>
</w:t>
            </w:r>
            <w:r>
              <w:rPr>
                <w:rFonts w:ascii="Times New Roman"/>
                <w:b w:val="false"/>
                <w:i w:val="false"/>
                <w:color w:val="000000"/>
                <w:sz w:val="20"/>
              </w:rPr>
              <w:t>Мысықтың әдеттері</w:t>
            </w:r>
            <w:r>
              <w:br/>
            </w:r>
            <w:r>
              <w:rPr>
                <w:rFonts w:ascii="Times New Roman"/>
                <w:b w:val="false"/>
                <w:i w:val="false"/>
                <w:color w:val="000000"/>
                <w:sz w:val="20"/>
              </w:rPr>
              <w:t xml:space="preserve">
Әдептілік әліппесі </w:t>
            </w:r>
          </w:p>
          <w:bookmarkEnd w:id="42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Мұзафар Әлімбаев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ит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Оразақын Асқаров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Қабдыкәрім Ыдырысов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Қадыр Мырзалиев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зат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Әнуарбек Дүйсенбиев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Жаркен Бөдешев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Қырсық мысық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Қосжан Мүсірепов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қайың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Сергей Есенин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атам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Расул Гамзатов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Айболит пен торғай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Корней Чуковский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афоризмдері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Шаймерденұлы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Мен бір жұмбақ адаммын оны да ойла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(құрастырушы: А. Сужикова)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Өнер-білім бар жұрттар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(құрастырушы: А. Сужикова)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мінсіз асыл сөз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Тұрсынов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Баластан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түлік сөздігі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Елубаев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 өлендер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күні көнілді" өлендер жинағы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Смаков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2" w:id="4208"/>
          <w:p>
            <w:pPr>
              <w:spacing w:after="20"/>
              <w:ind w:left="20"/>
              <w:jc w:val="both"/>
            </w:pPr>
            <w:r>
              <w:rPr>
                <w:rFonts w:ascii="Times New Roman"/>
                <w:b w:val="false"/>
                <w:i w:val="false"/>
                <w:color w:val="000000"/>
                <w:sz w:val="20"/>
              </w:rPr>
              <w:t xml:space="preserve">
И. Крылов (аудармашы </w:t>
            </w:r>
            <w:r>
              <w:br/>
            </w:r>
            <w:r>
              <w:rPr>
                <w:rFonts w:ascii="Times New Roman"/>
                <w:b w:val="false"/>
                <w:i w:val="false"/>
                <w:color w:val="000000"/>
                <w:sz w:val="20"/>
              </w:rPr>
              <w:t xml:space="preserve">
А. Асылбек) </w:t>
            </w:r>
          </w:p>
          <w:bookmarkEnd w:id="420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 орнаттым мен қолдан келмес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 (құрастырушы: А. Сужикова)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3" w:id="4209"/>
          <w:p>
            <w:pPr>
              <w:spacing w:after="20"/>
              <w:ind w:left="20"/>
              <w:jc w:val="both"/>
            </w:pPr>
            <w:r>
              <w:rPr>
                <w:rFonts w:ascii="Times New Roman"/>
                <w:b w:val="false"/>
                <w:i w:val="false"/>
                <w:color w:val="000000"/>
                <w:sz w:val="20"/>
              </w:rPr>
              <w:t>
Начальное образование</w:t>
            </w:r>
            <w:r>
              <w:br/>
            </w:r>
            <w:r>
              <w:rPr>
                <w:rFonts w:ascii="Times New Roman"/>
                <w:b w:val="false"/>
                <w:i w:val="false"/>
                <w:color w:val="000000"/>
                <w:sz w:val="20"/>
              </w:rPr>
              <w:t>
Произведения на казахском языке</w:t>
            </w:r>
          </w:p>
          <w:bookmarkEnd w:id="420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Қиял-ғажайып ертегілері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туралы ертегілер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Батырлар туралы ертегілер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Әжемнің ертегілері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Өнегелі ертегілер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Ерлік ертегілері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және әлем халықтары ертегілерінің алтын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хикаялары жинағы (қазақ ертегілері)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ертегілері.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Казахские сказки.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 әдемілік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Майтанов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Уәлиханов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4" w:id="4210"/>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С. Өтениязов </w:t>
            </w:r>
          </w:p>
          <w:bookmarkEnd w:id="421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5" w:id="4211"/>
          <w:p>
            <w:pPr>
              <w:spacing w:after="20"/>
              <w:ind w:left="20"/>
              <w:jc w:val="both"/>
            </w:pPr>
            <w:r>
              <w:rPr>
                <w:rFonts w:ascii="Times New Roman"/>
                <w:b w:val="false"/>
                <w:i w:val="false"/>
                <w:color w:val="000000"/>
                <w:sz w:val="20"/>
              </w:rPr>
              <w:t>
Абылай хан</w:t>
            </w:r>
            <w:r>
              <w:br/>
            </w:r>
            <w:r>
              <w:rPr>
                <w:rFonts w:ascii="Times New Roman"/>
                <w:b w:val="false"/>
                <w:i w:val="false"/>
                <w:color w:val="000000"/>
                <w:sz w:val="20"/>
              </w:rPr>
              <w:t xml:space="preserve">
Кенесары Қасымов </w:t>
            </w:r>
          </w:p>
          <w:bookmarkEnd w:id="42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Керей мен Жәнібек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Бейбарыс сұлтан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Қ. Сәки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Мұхаммед Хайдар Дулати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6" w:id="4212"/>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Б. Кәрібаев </w:t>
            </w:r>
          </w:p>
          <w:bookmarkEnd w:id="421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Томирис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 хан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7" w:id="4213"/>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xml:space="preserve">
Б. Көмеков </w:t>
            </w:r>
          </w:p>
          <w:bookmarkEnd w:id="421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8" w:id="4214"/>
          <w:p>
            <w:pPr>
              <w:spacing w:after="20"/>
              <w:ind w:left="20"/>
              <w:jc w:val="both"/>
            </w:pPr>
            <w:r>
              <w:rPr>
                <w:rFonts w:ascii="Times New Roman"/>
                <w:b w:val="false"/>
                <w:i w:val="false"/>
                <w:color w:val="000000"/>
                <w:sz w:val="20"/>
              </w:rPr>
              <w:t>
Қанжығалы Бөгенбай</w:t>
            </w:r>
            <w:r>
              <w:br/>
            </w:r>
            <w:r>
              <w:rPr>
                <w:rFonts w:ascii="Times New Roman"/>
                <w:b w:val="false"/>
                <w:i w:val="false"/>
                <w:color w:val="000000"/>
                <w:sz w:val="20"/>
              </w:rPr>
              <w:t>
</w:t>
            </w:r>
            <w:r>
              <w:rPr>
                <w:rFonts w:ascii="Times New Roman"/>
                <w:b w:val="false"/>
                <w:i w:val="false"/>
                <w:color w:val="000000"/>
                <w:sz w:val="20"/>
              </w:rPr>
              <w:t>Шақшақұлы Жәнібек</w:t>
            </w:r>
            <w:r>
              <w:br/>
            </w:r>
            <w:r>
              <w:rPr>
                <w:rFonts w:ascii="Times New Roman"/>
                <w:b w:val="false"/>
                <w:i w:val="false"/>
                <w:color w:val="000000"/>
                <w:sz w:val="20"/>
              </w:rPr>
              <w:t>
</w:t>
            </w:r>
            <w:r>
              <w:rPr>
                <w:rFonts w:ascii="Times New Roman"/>
                <w:b w:val="false"/>
                <w:i w:val="false"/>
                <w:color w:val="000000"/>
                <w:sz w:val="20"/>
              </w:rPr>
              <w:t>Райымбек батыр</w:t>
            </w:r>
            <w:r>
              <w:br/>
            </w:r>
            <w:r>
              <w:rPr>
                <w:rFonts w:ascii="Times New Roman"/>
                <w:b w:val="false"/>
                <w:i w:val="false"/>
                <w:color w:val="000000"/>
                <w:sz w:val="20"/>
              </w:rPr>
              <w:t xml:space="preserve">
Қаракерей Қабанбай </w:t>
            </w:r>
          </w:p>
          <w:bookmarkEnd w:id="42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Күмісбайұлы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Уразбаева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сөз аталары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Матыжанов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билері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Тұрысбек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1" w:id="4215"/>
          <w:p>
            <w:pPr>
              <w:spacing w:after="20"/>
              <w:ind w:left="20"/>
              <w:jc w:val="both"/>
            </w:pPr>
            <w:r>
              <w:rPr>
                <w:rFonts w:ascii="Times New Roman"/>
                <w:b w:val="false"/>
                <w:i w:val="false"/>
                <w:color w:val="000000"/>
                <w:sz w:val="20"/>
              </w:rPr>
              <w:t>
Ақ көбелек</w:t>
            </w:r>
            <w:r>
              <w:br/>
            </w:r>
            <w:r>
              <w:rPr>
                <w:rFonts w:ascii="Times New Roman"/>
                <w:b w:val="false"/>
                <w:i w:val="false"/>
                <w:color w:val="000000"/>
                <w:sz w:val="20"/>
              </w:rPr>
              <w:t>
</w:t>
            </w:r>
            <w:r>
              <w:rPr>
                <w:rFonts w:ascii="Times New Roman"/>
                <w:b w:val="false"/>
                <w:i w:val="false"/>
                <w:color w:val="000000"/>
                <w:sz w:val="20"/>
              </w:rPr>
              <w:t>Мінез-құлық әліппесі (Азбука характеров)</w:t>
            </w:r>
            <w:r>
              <w:br/>
            </w:r>
            <w:r>
              <w:rPr>
                <w:rFonts w:ascii="Times New Roman"/>
                <w:b w:val="false"/>
                <w:i w:val="false"/>
                <w:color w:val="000000"/>
                <w:sz w:val="20"/>
              </w:rPr>
              <w:t xml:space="preserve">
Кел, достасайық, қоян </w:t>
            </w:r>
          </w:p>
          <w:bookmarkEnd w:id="42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Файзуллаұлы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3" w:id="4216"/>
          <w:p>
            <w:pPr>
              <w:spacing w:after="20"/>
              <w:ind w:left="20"/>
              <w:jc w:val="both"/>
            </w:pPr>
            <w:r>
              <w:rPr>
                <w:rFonts w:ascii="Times New Roman"/>
                <w:b w:val="false"/>
                <w:i w:val="false"/>
                <w:color w:val="000000"/>
                <w:sz w:val="20"/>
              </w:rPr>
              <w:t>
Араша</w:t>
            </w:r>
            <w:r>
              <w:br/>
            </w:r>
            <w:r>
              <w:rPr>
                <w:rFonts w:ascii="Times New Roman"/>
                <w:b w:val="false"/>
                <w:i w:val="false"/>
                <w:color w:val="000000"/>
                <w:sz w:val="20"/>
              </w:rPr>
              <w:t>
</w:t>
            </w:r>
            <w:r>
              <w:rPr>
                <w:rFonts w:ascii="Times New Roman"/>
                <w:b w:val="false"/>
                <w:i w:val="false"/>
                <w:color w:val="000000"/>
                <w:sz w:val="20"/>
              </w:rPr>
              <w:t>Достар</w:t>
            </w:r>
            <w:r>
              <w:br/>
            </w:r>
            <w:r>
              <w:rPr>
                <w:rFonts w:ascii="Times New Roman"/>
                <w:b w:val="false"/>
                <w:i w:val="false"/>
                <w:color w:val="000000"/>
                <w:sz w:val="20"/>
              </w:rPr>
              <w:t xml:space="preserve">
Түс </w:t>
            </w:r>
          </w:p>
          <w:bookmarkEnd w:id="42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5" w:id="4217"/>
          <w:p>
            <w:pPr>
              <w:spacing w:after="20"/>
              <w:ind w:left="20"/>
              <w:jc w:val="both"/>
            </w:pPr>
            <w:r>
              <w:rPr>
                <w:rFonts w:ascii="Times New Roman"/>
                <w:b w:val="false"/>
                <w:i w:val="false"/>
                <w:color w:val="000000"/>
                <w:sz w:val="20"/>
              </w:rPr>
              <w:t>
Бауырлар</w:t>
            </w:r>
            <w:r>
              <w:br/>
            </w:r>
            <w:r>
              <w:rPr>
                <w:rFonts w:ascii="Times New Roman"/>
                <w:b w:val="false"/>
                <w:i w:val="false"/>
                <w:color w:val="000000"/>
                <w:sz w:val="20"/>
              </w:rPr>
              <w:t xml:space="preserve">
Қарауыл </w:t>
            </w:r>
          </w:p>
          <w:bookmarkEnd w:id="42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Нұрғали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6" w:id="4218"/>
          <w:p>
            <w:pPr>
              <w:spacing w:after="20"/>
              <w:ind w:left="20"/>
              <w:jc w:val="both"/>
            </w:pPr>
            <w:r>
              <w:rPr>
                <w:rFonts w:ascii="Times New Roman"/>
                <w:b w:val="false"/>
                <w:i w:val="false"/>
                <w:color w:val="000000"/>
                <w:sz w:val="20"/>
              </w:rPr>
              <w:t>
Бояуды қайдан алады</w:t>
            </w:r>
            <w:r>
              <w:br/>
            </w:r>
            <w:r>
              <w:rPr>
                <w:rFonts w:ascii="Times New Roman"/>
                <w:b w:val="false"/>
                <w:i w:val="false"/>
                <w:color w:val="000000"/>
                <w:sz w:val="20"/>
              </w:rPr>
              <w:t>
</w:t>
            </w:r>
            <w:r>
              <w:rPr>
                <w:rFonts w:ascii="Times New Roman"/>
                <w:b w:val="false"/>
                <w:i w:val="false"/>
                <w:color w:val="000000"/>
                <w:sz w:val="20"/>
              </w:rPr>
              <w:t>Қиялшылдар</w:t>
            </w:r>
            <w:r>
              <w:br/>
            </w:r>
            <w:r>
              <w:rPr>
                <w:rFonts w:ascii="Times New Roman"/>
                <w:b w:val="false"/>
                <w:i w:val="false"/>
                <w:color w:val="000000"/>
                <w:sz w:val="20"/>
              </w:rPr>
              <w:t xml:space="preserve">
Наурызкөже </w:t>
            </w:r>
          </w:p>
          <w:bookmarkEnd w:id="42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Оразбекұлы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Нұрғали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Бақыт құсы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Қалиұлы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Шылдыр шумек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Шайхыұлы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4219"/>
          <w:p>
            <w:pPr>
              <w:spacing w:after="20"/>
              <w:ind w:left="20"/>
              <w:jc w:val="both"/>
            </w:pPr>
            <w:r>
              <w:rPr>
                <w:rFonts w:ascii="Times New Roman"/>
                <w:b w:val="false"/>
                <w:i w:val="false"/>
                <w:color w:val="000000"/>
                <w:sz w:val="20"/>
              </w:rPr>
              <w:t>
Алабұға ауланған күн</w:t>
            </w:r>
            <w:r>
              <w:br/>
            </w:r>
            <w:r>
              <w:rPr>
                <w:rFonts w:ascii="Times New Roman"/>
                <w:b w:val="false"/>
                <w:i w:val="false"/>
                <w:color w:val="000000"/>
                <w:sz w:val="20"/>
              </w:rPr>
              <w:t>
Үпілмәлік</w:t>
            </w:r>
          </w:p>
          <w:bookmarkEnd w:id="42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Әбдірайым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4220"/>
          <w:p>
            <w:pPr>
              <w:spacing w:after="20"/>
              <w:ind w:left="20"/>
              <w:jc w:val="both"/>
            </w:pPr>
            <w:r>
              <w:rPr>
                <w:rFonts w:ascii="Times New Roman"/>
                <w:b w:val="false"/>
                <w:i w:val="false"/>
                <w:color w:val="000000"/>
                <w:sz w:val="20"/>
              </w:rPr>
              <w:t>
Произведения на русском языке</w:t>
            </w:r>
            <w:r>
              <w:br/>
            </w:r>
            <w:r>
              <w:rPr>
                <w:rFonts w:ascii="Times New Roman"/>
                <w:b w:val="false"/>
                <w:i w:val="false"/>
                <w:color w:val="000000"/>
                <w:sz w:val="20"/>
              </w:rPr>
              <w:t>
Русские сказки</w:t>
            </w:r>
          </w:p>
          <w:bookmarkEnd w:id="4220"/>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семеро козлят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лиса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Елена Премудрая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Сестрица Аленушка и братец Иванушка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Сивка-Бурка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Теремок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трех языках</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0" w:id="4221"/>
          <w:p>
            <w:pPr>
              <w:spacing w:after="20"/>
              <w:ind w:left="20"/>
              <w:jc w:val="both"/>
            </w:pPr>
            <w:r>
              <w:rPr>
                <w:rFonts w:ascii="Times New Roman"/>
                <w:b w:val="false"/>
                <w:i w:val="false"/>
                <w:color w:val="000000"/>
                <w:sz w:val="20"/>
              </w:rPr>
              <w:t>
Аламан мен Жоламан</w:t>
            </w:r>
            <w:r>
              <w:br/>
            </w:r>
            <w:r>
              <w:rPr>
                <w:rFonts w:ascii="Times New Roman"/>
                <w:b w:val="false"/>
                <w:i w:val="false"/>
                <w:color w:val="000000"/>
                <w:sz w:val="20"/>
              </w:rPr>
              <w:t xml:space="preserve">
Аламан и Жоламан / Alamanand Zholaman. Қазақ ертегісі </w:t>
            </w:r>
          </w:p>
          <w:bookmarkEnd w:id="42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Жақсылық пен жамандық.Добрый и злой. The coodman and the badmen. Қазақ ертегісі.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дәрігері Викки. Ветеринар Викки. VickytneVet.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Фелиция Брукс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Снежная королева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Золушка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Перро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Дюймовочка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Огниво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Г.Х. Андерсен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1" w:id="4222"/>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Король-дроздобород </w:t>
            </w:r>
          </w:p>
          <w:bookmarkEnd w:id="42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2" w:id="4223"/>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Белоснежка и семь гномов. Snow White and 7 Dwarfs. The Brothers Grimm (retold by Jenny Dooley and Chris Bates) </w:t>
            </w:r>
          </w:p>
          <w:bookmarkEnd w:id="42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Спящая красавица. Sleeping Beauty. The Brothers Grimm(retold by Jenny Dooley and Vanessa Page)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Перро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Принцесса на горошине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Русалочка. The Little Mermaid. Hans Christian Andersen (retold by Jenny Dooley and Antony Kerr)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3" w:id="4224"/>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bookmarkEnd w:id="42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4225"/>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bookmarkEnd w:id="42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5" w:id="4226"/>
          <w:p>
            <w:pPr>
              <w:spacing w:after="20"/>
              <w:ind w:left="20"/>
              <w:jc w:val="both"/>
            </w:pPr>
            <w:r>
              <w:rPr>
                <w:rFonts w:ascii="Times New Roman"/>
                <w:b w:val="false"/>
                <w:i w:val="false"/>
                <w:color w:val="000000"/>
                <w:sz w:val="20"/>
              </w:rPr>
              <w:t>
Основное среднее образование</w:t>
            </w:r>
            <w:r>
              <w:br/>
            </w:r>
            <w:r>
              <w:rPr>
                <w:rFonts w:ascii="Times New Roman"/>
                <w:b w:val="false"/>
                <w:i w:val="false"/>
                <w:color w:val="000000"/>
                <w:sz w:val="20"/>
              </w:rPr>
              <w:t>
Произведения на казахском языке</w:t>
            </w:r>
          </w:p>
          <w:bookmarkEnd w:id="422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Едіге батыр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Жоямерген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6" w:id="4227"/>
          <w:p>
            <w:pPr>
              <w:spacing w:after="20"/>
              <w:ind w:left="20"/>
              <w:jc w:val="both"/>
            </w:pPr>
            <w:r>
              <w:rPr>
                <w:rFonts w:ascii="Times New Roman"/>
                <w:b w:val="false"/>
                <w:i w:val="false"/>
                <w:color w:val="000000"/>
                <w:sz w:val="20"/>
              </w:rPr>
              <w:t>
Ұр, тоқпақ</w:t>
            </w:r>
            <w:r>
              <w:br/>
            </w:r>
            <w:r>
              <w:rPr>
                <w:rFonts w:ascii="Times New Roman"/>
                <w:b w:val="false"/>
                <w:i w:val="false"/>
                <w:color w:val="000000"/>
                <w:sz w:val="20"/>
              </w:rPr>
              <w:t>
</w:t>
            </w:r>
            <w:r>
              <w:rPr>
                <w:rFonts w:ascii="Times New Roman"/>
                <w:b w:val="false"/>
                <w:i w:val="false"/>
                <w:color w:val="000000"/>
                <w:sz w:val="20"/>
              </w:rPr>
              <w:t>Бозінген</w:t>
            </w:r>
            <w:r>
              <w:br/>
            </w:r>
            <w:r>
              <w:rPr>
                <w:rFonts w:ascii="Times New Roman"/>
                <w:b w:val="false"/>
                <w:i w:val="false"/>
                <w:color w:val="000000"/>
                <w:sz w:val="20"/>
              </w:rPr>
              <w:t xml:space="preserve">
Жұпар қорығы </w:t>
            </w:r>
          </w:p>
          <w:bookmarkEnd w:id="42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ғасыр жырлайды.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Баймағамбет Сұлтанға айтқаны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Өтемісұлы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 қоныс Арқадан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Бабатайұлы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Лұқпан хәкім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Құнанбаев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Жүсіп хан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Торайғыров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8" w:id="4228"/>
          <w:p>
            <w:pPr>
              <w:spacing w:after="20"/>
              <w:ind w:left="20"/>
              <w:jc w:val="both"/>
            </w:pPr>
            <w:r>
              <w:rPr>
                <w:rFonts w:ascii="Times New Roman"/>
                <w:b w:val="false"/>
                <w:i w:val="false"/>
                <w:color w:val="000000"/>
                <w:sz w:val="20"/>
              </w:rPr>
              <w:t>
Боранды болжайтын әулие</w:t>
            </w:r>
            <w:r>
              <w:br/>
            </w:r>
            <w:r>
              <w:rPr>
                <w:rFonts w:ascii="Times New Roman"/>
                <w:b w:val="false"/>
                <w:i w:val="false"/>
                <w:color w:val="000000"/>
                <w:sz w:val="20"/>
              </w:rPr>
              <w:t xml:space="preserve">
Ақбілек романы (үзінді) </w:t>
            </w:r>
          </w:p>
          <w:bookmarkEnd w:id="42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Айшаның ерлігі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9" w:id="4229"/>
          <w:p>
            <w:pPr>
              <w:spacing w:after="20"/>
              <w:ind w:left="20"/>
              <w:jc w:val="both"/>
            </w:pPr>
            <w:r>
              <w:rPr>
                <w:rFonts w:ascii="Times New Roman"/>
                <w:b w:val="false"/>
                <w:i w:val="false"/>
                <w:color w:val="000000"/>
                <w:sz w:val="20"/>
              </w:rPr>
              <w:t>
Кешкі дөң басында</w:t>
            </w:r>
            <w:r>
              <w:br/>
            </w:r>
            <w:r>
              <w:rPr>
                <w:rFonts w:ascii="Times New Roman"/>
                <w:b w:val="false"/>
                <w:i w:val="false"/>
                <w:color w:val="000000"/>
                <w:sz w:val="20"/>
              </w:rPr>
              <w:t xml:space="preserve">
Балалық шақ (Абай жолы романынан үзінді) </w:t>
            </w:r>
          </w:p>
          <w:bookmarkEnd w:id="42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0" w:id="4230"/>
          <w:p>
            <w:pPr>
              <w:spacing w:after="20"/>
              <w:ind w:left="20"/>
              <w:jc w:val="both"/>
            </w:pPr>
            <w:r>
              <w:rPr>
                <w:rFonts w:ascii="Times New Roman"/>
                <w:b w:val="false"/>
                <w:i w:val="false"/>
                <w:color w:val="000000"/>
                <w:sz w:val="20"/>
              </w:rPr>
              <w:t xml:space="preserve">
Аққан жұлдыз романы (үзінді) </w:t>
            </w:r>
            <w:r>
              <w:br/>
            </w:r>
            <w:r>
              <w:rPr>
                <w:rFonts w:ascii="Times New Roman"/>
                <w:b w:val="false"/>
                <w:i w:val="false"/>
                <w:color w:val="000000"/>
                <w:sz w:val="20"/>
              </w:rPr>
              <w:t xml:space="preserve">
Каронмен күрес (Балуан Шолақ повесінен үзінді </w:t>
            </w:r>
          </w:p>
          <w:bookmarkEnd w:id="42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1" w:id="4231"/>
          <w:p>
            <w:pPr>
              <w:spacing w:after="20"/>
              <w:ind w:left="20"/>
              <w:jc w:val="both"/>
            </w:pPr>
            <w:r>
              <w:rPr>
                <w:rFonts w:ascii="Times New Roman"/>
                <w:b w:val="false"/>
                <w:i w:val="false"/>
                <w:color w:val="000000"/>
                <w:sz w:val="20"/>
              </w:rPr>
              <w:t>
Қазақ солдаты романы (үзінді)</w:t>
            </w:r>
            <w:r>
              <w:br/>
            </w:r>
            <w:r>
              <w:rPr>
                <w:rFonts w:ascii="Times New Roman"/>
                <w:b w:val="false"/>
                <w:i w:val="false"/>
                <w:color w:val="000000"/>
                <w:sz w:val="20"/>
              </w:rPr>
              <w:t>
</w:t>
            </w:r>
            <w:r>
              <w:rPr>
                <w:rFonts w:ascii="Times New Roman"/>
                <w:b w:val="false"/>
                <w:i w:val="false"/>
                <w:color w:val="000000"/>
                <w:sz w:val="20"/>
              </w:rPr>
              <w:t>Талпақ танау</w:t>
            </w:r>
            <w:r>
              <w:br/>
            </w:r>
            <w:r>
              <w:rPr>
                <w:rFonts w:ascii="Times New Roman"/>
                <w:b w:val="false"/>
                <w:i w:val="false"/>
                <w:color w:val="000000"/>
                <w:sz w:val="20"/>
              </w:rPr>
              <w:t xml:space="preserve">
Ақлима әңгімелері </w:t>
            </w:r>
          </w:p>
          <w:bookmarkEnd w:id="42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Мүсірепов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3" w:id="4232"/>
          <w:p>
            <w:pPr>
              <w:spacing w:after="20"/>
              <w:ind w:left="20"/>
              <w:jc w:val="both"/>
            </w:pPr>
            <w:r>
              <w:rPr>
                <w:rFonts w:ascii="Times New Roman"/>
                <w:b w:val="false"/>
                <w:i w:val="false"/>
                <w:color w:val="000000"/>
                <w:sz w:val="20"/>
              </w:rPr>
              <w:t>
Көк төбетке</w:t>
            </w:r>
            <w:r>
              <w:br/>
            </w:r>
            <w:r>
              <w:rPr>
                <w:rFonts w:ascii="Times New Roman"/>
                <w:b w:val="false"/>
                <w:i w:val="false"/>
                <w:color w:val="000000"/>
                <w:sz w:val="20"/>
              </w:rPr>
              <w:t>
</w:t>
            </w:r>
            <w:r>
              <w:rPr>
                <w:rFonts w:ascii="Times New Roman"/>
                <w:b w:val="false"/>
                <w:i w:val="false"/>
                <w:color w:val="000000"/>
                <w:sz w:val="20"/>
              </w:rPr>
              <w:t>У жеген қасқырға</w:t>
            </w:r>
            <w:r>
              <w:br/>
            </w:r>
            <w:r>
              <w:rPr>
                <w:rFonts w:ascii="Times New Roman"/>
                <w:b w:val="false"/>
                <w:i w:val="false"/>
                <w:color w:val="000000"/>
                <w:sz w:val="20"/>
              </w:rPr>
              <w:t xml:space="preserve">
Екі теке </w:t>
            </w:r>
          </w:p>
          <w:bookmarkEnd w:id="42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Дөнентаев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ұя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Балалық шаққа саяхат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Соқпақбаев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Бегалин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қазақпын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Молдағалиев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Әлі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Мамандықты талдау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Молдағалиев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наны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Мұртаза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100 поэмасы 1-6 том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Тәмпішқара повесінен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Сарғасқаев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5" w:id="4233"/>
          <w:p>
            <w:pPr>
              <w:spacing w:after="20"/>
              <w:ind w:left="20"/>
              <w:jc w:val="both"/>
            </w:pPr>
            <w:r>
              <w:rPr>
                <w:rFonts w:ascii="Times New Roman"/>
                <w:b w:val="false"/>
                <w:i w:val="false"/>
                <w:color w:val="000000"/>
                <w:sz w:val="20"/>
              </w:rPr>
              <w:t>
Не болады?</w:t>
            </w:r>
            <w:r>
              <w:br/>
            </w:r>
            <w:r>
              <w:rPr>
                <w:rFonts w:ascii="Times New Roman"/>
                <w:b w:val="false"/>
                <w:i w:val="false"/>
                <w:color w:val="000000"/>
                <w:sz w:val="20"/>
              </w:rPr>
              <w:t>
</w:t>
            </w:r>
            <w:r>
              <w:rPr>
                <w:rFonts w:ascii="Times New Roman"/>
                <w:b w:val="false"/>
                <w:i w:val="false"/>
                <w:color w:val="000000"/>
                <w:sz w:val="20"/>
              </w:rPr>
              <w:t>Әжемнің екі қазы бар</w:t>
            </w:r>
            <w:r>
              <w:br/>
            </w:r>
            <w:r>
              <w:rPr>
                <w:rFonts w:ascii="Times New Roman"/>
                <w:b w:val="false"/>
                <w:i w:val="false"/>
                <w:color w:val="000000"/>
                <w:sz w:val="20"/>
              </w:rPr>
              <w:t xml:space="preserve">
Ит пен мысық ойнады </w:t>
            </w:r>
          </w:p>
          <w:bookmarkEnd w:id="42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Смақов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Аманай мен Заманай повесі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Жүнісов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7" w:id="4234"/>
          <w:p>
            <w:pPr>
              <w:spacing w:after="20"/>
              <w:ind w:left="20"/>
              <w:jc w:val="both"/>
            </w:pPr>
            <w:r>
              <w:rPr>
                <w:rFonts w:ascii="Times New Roman"/>
                <w:b w:val="false"/>
                <w:i w:val="false"/>
                <w:color w:val="000000"/>
                <w:sz w:val="20"/>
              </w:rPr>
              <w:t>
Бөдене мен түлкі</w:t>
            </w:r>
            <w:r>
              <w:br/>
            </w:r>
            <w:r>
              <w:rPr>
                <w:rFonts w:ascii="Times New Roman"/>
                <w:b w:val="false"/>
                <w:i w:val="false"/>
                <w:color w:val="000000"/>
                <w:sz w:val="20"/>
              </w:rPr>
              <w:t>
</w:t>
            </w:r>
            <w:r>
              <w:rPr>
                <w:rFonts w:ascii="Times New Roman"/>
                <w:b w:val="false"/>
                <w:i w:val="false"/>
                <w:color w:val="000000"/>
                <w:sz w:val="20"/>
              </w:rPr>
              <w:t>Төрт өгіз туралы ертегі</w:t>
            </w:r>
            <w:r>
              <w:br/>
            </w:r>
            <w:r>
              <w:rPr>
                <w:rFonts w:ascii="Times New Roman"/>
                <w:b w:val="false"/>
                <w:i w:val="false"/>
                <w:color w:val="000000"/>
                <w:sz w:val="20"/>
              </w:rPr>
              <w:t>
</w:t>
            </w:r>
            <w:r>
              <w:rPr>
                <w:rFonts w:ascii="Times New Roman"/>
                <w:b w:val="false"/>
                <w:i w:val="false"/>
                <w:color w:val="000000"/>
                <w:sz w:val="20"/>
              </w:rPr>
              <w:t>Мысық пен жолбарыс ертегілері</w:t>
            </w:r>
            <w:r>
              <w:br/>
            </w:r>
            <w:r>
              <w:rPr>
                <w:rFonts w:ascii="Times New Roman"/>
                <w:b w:val="false"/>
                <w:i w:val="false"/>
                <w:color w:val="000000"/>
                <w:sz w:val="20"/>
              </w:rPr>
              <w:t>
</w:t>
            </w:r>
            <w:r>
              <w:rPr>
                <w:rFonts w:ascii="Times New Roman"/>
                <w:b w:val="false"/>
                <w:i w:val="false"/>
                <w:color w:val="000000"/>
                <w:sz w:val="20"/>
              </w:rPr>
              <w:t>Нан туралы баллада</w:t>
            </w:r>
            <w:r>
              <w:br/>
            </w:r>
            <w:r>
              <w:rPr>
                <w:rFonts w:ascii="Times New Roman"/>
                <w:b w:val="false"/>
                <w:i w:val="false"/>
                <w:color w:val="000000"/>
                <w:sz w:val="20"/>
              </w:rPr>
              <w:t>
</w:t>
            </w:r>
            <w:r>
              <w:rPr>
                <w:rFonts w:ascii="Times New Roman"/>
                <w:b w:val="false"/>
                <w:i w:val="false"/>
                <w:color w:val="000000"/>
                <w:sz w:val="20"/>
              </w:rPr>
              <w:t>Терек пен жиде</w:t>
            </w:r>
            <w:r>
              <w:br/>
            </w:r>
            <w:r>
              <w:rPr>
                <w:rFonts w:ascii="Times New Roman"/>
                <w:b w:val="false"/>
                <w:i w:val="false"/>
                <w:color w:val="000000"/>
                <w:sz w:val="20"/>
              </w:rPr>
              <w:t>
Бәрі жақсы өнердің </w:t>
            </w:r>
          </w:p>
          <w:bookmarkEnd w:id="42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Тұрманжанов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Тәлім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Оразақын Асқар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төртеу едік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Сарғасқаев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2" w:id="4235"/>
          <w:p>
            <w:pPr>
              <w:spacing w:after="20"/>
              <w:ind w:left="20"/>
              <w:jc w:val="both"/>
            </w:pPr>
            <w:r>
              <w:rPr>
                <w:rFonts w:ascii="Times New Roman"/>
                <w:b w:val="false"/>
                <w:i w:val="false"/>
                <w:color w:val="000000"/>
                <w:sz w:val="20"/>
              </w:rPr>
              <w:t>
Жекпе-жек хикаяты</w:t>
            </w:r>
            <w:r>
              <w:br/>
            </w:r>
            <w:r>
              <w:rPr>
                <w:rFonts w:ascii="Times New Roman"/>
                <w:b w:val="false"/>
                <w:i w:val="false"/>
                <w:color w:val="000000"/>
                <w:sz w:val="20"/>
              </w:rPr>
              <w:t xml:space="preserve">
Менің атым Қожа </w:t>
            </w:r>
          </w:p>
          <w:bookmarkEnd w:id="42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Күнге тағы дақ түсті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Марқабаев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Жұмбақ сәуле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Гумеров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Қасиет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Бақбергенов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3" w:id="4236"/>
          <w:p>
            <w:pPr>
              <w:spacing w:after="20"/>
              <w:ind w:left="20"/>
              <w:jc w:val="both"/>
            </w:pPr>
            <w:r>
              <w:rPr>
                <w:rFonts w:ascii="Times New Roman"/>
                <w:b w:val="false"/>
                <w:i w:val="false"/>
                <w:color w:val="000000"/>
                <w:sz w:val="20"/>
              </w:rPr>
              <w:t xml:space="preserve">
Қағида өлеңдер </w:t>
            </w:r>
            <w:r>
              <w:br/>
            </w:r>
            <w:r>
              <w:rPr>
                <w:rFonts w:ascii="Times New Roman"/>
                <w:b w:val="false"/>
                <w:i w:val="false"/>
                <w:color w:val="000000"/>
                <w:sz w:val="20"/>
              </w:rPr>
              <w:t>
</w:t>
            </w:r>
            <w:r>
              <w:rPr>
                <w:rFonts w:ascii="Times New Roman"/>
                <w:b w:val="false"/>
                <w:i w:val="false"/>
                <w:color w:val="000000"/>
                <w:sz w:val="20"/>
              </w:rPr>
              <w:t>Бес жетім</w:t>
            </w:r>
            <w:r>
              <w:br/>
            </w:r>
            <w:r>
              <w:rPr>
                <w:rFonts w:ascii="Times New Roman"/>
                <w:b w:val="false"/>
                <w:i w:val="false"/>
                <w:color w:val="000000"/>
                <w:sz w:val="20"/>
              </w:rPr>
              <w:t>
</w:t>
            </w:r>
            <w:r>
              <w:rPr>
                <w:rFonts w:ascii="Times New Roman"/>
                <w:b w:val="false"/>
                <w:i w:val="false"/>
                <w:color w:val="000000"/>
                <w:sz w:val="20"/>
              </w:rPr>
              <w:t>Жеті құт</w:t>
            </w:r>
            <w:r>
              <w:br/>
            </w:r>
            <w:r>
              <w:rPr>
                <w:rFonts w:ascii="Times New Roman"/>
                <w:b w:val="false"/>
                <w:i w:val="false"/>
                <w:color w:val="000000"/>
                <w:sz w:val="20"/>
              </w:rPr>
              <w:t>
Он жақсы</w:t>
            </w:r>
          </w:p>
          <w:bookmarkEnd w:id="42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Битабар балуан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Шәймерденов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Ақбөпе поэмасы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Байзақов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Ардақты ана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Дүйсенбиев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Аңыздың ақыры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Есектің күші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Ерғалиев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Ақбоз үй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6" w:id="4237"/>
          <w:p>
            <w:pPr>
              <w:spacing w:after="20"/>
              <w:ind w:left="20"/>
              <w:jc w:val="both"/>
            </w:pPr>
            <w:r>
              <w:rPr>
                <w:rFonts w:ascii="Times New Roman"/>
                <w:b w:val="false"/>
                <w:i w:val="false"/>
                <w:color w:val="000000"/>
                <w:sz w:val="20"/>
              </w:rPr>
              <w:t>
Сағыныш</w:t>
            </w:r>
            <w:r>
              <w:br/>
            </w:r>
            <w:r>
              <w:rPr>
                <w:rFonts w:ascii="Times New Roman"/>
                <w:b w:val="false"/>
                <w:i w:val="false"/>
                <w:color w:val="000000"/>
                <w:sz w:val="20"/>
              </w:rPr>
              <w:t>
Сен менің өзімді көрсең </w:t>
            </w:r>
          </w:p>
          <w:bookmarkEnd w:id="423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Қарғын романы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ой-тәлімдік антологиясы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туралы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Ақыпбеков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7" w:id="4238"/>
          <w:p>
            <w:pPr>
              <w:spacing w:after="20"/>
              <w:ind w:left="20"/>
              <w:jc w:val="both"/>
            </w:pPr>
            <w:r>
              <w:rPr>
                <w:rFonts w:ascii="Times New Roman"/>
                <w:b w:val="false"/>
                <w:i w:val="false"/>
                <w:color w:val="000000"/>
                <w:sz w:val="20"/>
              </w:rPr>
              <w:t>
Қабанбай батыр</w:t>
            </w:r>
            <w:r>
              <w:br/>
            </w:r>
            <w:r>
              <w:rPr>
                <w:rFonts w:ascii="Times New Roman"/>
                <w:b w:val="false"/>
                <w:i w:val="false"/>
                <w:color w:val="000000"/>
                <w:sz w:val="20"/>
              </w:rPr>
              <w:t xml:space="preserve">
Бәйтерек </w:t>
            </w:r>
          </w:p>
          <w:bookmarkEnd w:id="42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ұранды әдебиет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Бесігіңді түзе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Жұртбай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ағам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Жолбарыс тонды жиһанкез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Руставелли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8" w:id="4239"/>
          <w:p>
            <w:pPr>
              <w:spacing w:after="20"/>
              <w:ind w:left="20"/>
              <w:jc w:val="both"/>
            </w:pPr>
            <w:r>
              <w:rPr>
                <w:rFonts w:ascii="Times New Roman"/>
                <w:b w:val="false"/>
                <w:i w:val="false"/>
                <w:color w:val="000000"/>
                <w:sz w:val="20"/>
              </w:rPr>
              <w:t>
Тілім менің</w:t>
            </w:r>
            <w:r>
              <w:br/>
            </w:r>
            <w:r>
              <w:rPr>
                <w:rFonts w:ascii="Times New Roman"/>
                <w:b w:val="false"/>
                <w:i w:val="false"/>
                <w:color w:val="000000"/>
                <w:sz w:val="20"/>
              </w:rPr>
              <w:t xml:space="preserve">
Тырналар </w:t>
            </w:r>
          </w:p>
          <w:bookmarkEnd w:id="42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Ғамзатов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Қияндағы күн нұры (Арғы ауыл мен бергі ауылдың балалары)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Қаназов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 народов Казахстана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9" w:id="4240"/>
          <w:p>
            <w:pPr>
              <w:spacing w:after="20"/>
              <w:ind w:left="20"/>
              <w:jc w:val="both"/>
            </w:pPr>
            <w:r>
              <w:rPr>
                <w:rFonts w:ascii="Times New Roman"/>
                <w:b w:val="false"/>
                <w:i w:val="false"/>
                <w:color w:val="000000"/>
                <w:sz w:val="20"/>
              </w:rPr>
              <w:t>
Сказка о рыбаке и рыбке</w:t>
            </w:r>
            <w:r>
              <w:br/>
            </w:r>
            <w:r>
              <w:rPr>
                <w:rFonts w:ascii="Times New Roman"/>
                <w:b w:val="false"/>
                <w:i w:val="false"/>
                <w:color w:val="000000"/>
                <w:sz w:val="20"/>
              </w:rPr>
              <w:t>
</w:t>
            </w:r>
            <w:r>
              <w:rPr>
                <w:rFonts w:ascii="Times New Roman"/>
                <w:b w:val="false"/>
                <w:i w:val="false"/>
                <w:color w:val="000000"/>
                <w:sz w:val="20"/>
              </w:rPr>
              <w:t>Сказка о мертвой царевне и семи богатырях</w:t>
            </w:r>
            <w:r>
              <w:br/>
            </w:r>
            <w:r>
              <w:rPr>
                <w:rFonts w:ascii="Times New Roman"/>
                <w:b w:val="false"/>
                <w:i w:val="false"/>
                <w:color w:val="000000"/>
                <w:sz w:val="20"/>
              </w:rPr>
              <w:t>
</w:t>
            </w:r>
            <w:r>
              <w:rPr>
                <w:rFonts w:ascii="Times New Roman"/>
                <w:b w:val="false"/>
                <w:i w:val="false"/>
                <w:color w:val="000000"/>
                <w:sz w:val="20"/>
              </w:rPr>
              <w:t>Сказка о царе Салтане</w:t>
            </w:r>
            <w:r>
              <w:br/>
            </w:r>
            <w:r>
              <w:rPr>
                <w:rFonts w:ascii="Times New Roman"/>
                <w:b w:val="false"/>
                <w:i w:val="false"/>
                <w:color w:val="000000"/>
                <w:sz w:val="20"/>
              </w:rPr>
              <w:t xml:space="preserve">
Руслан и Людмила </w:t>
            </w:r>
          </w:p>
          <w:bookmarkEnd w:id="42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Денискины рассказы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Волшебник Изумрудного города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Волков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Золотые слова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2" w:id="4241"/>
          <w:p>
            <w:pPr>
              <w:spacing w:after="20"/>
              <w:ind w:left="20"/>
              <w:jc w:val="both"/>
            </w:pPr>
            <w:r>
              <w:rPr>
                <w:rFonts w:ascii="Times New Roman"/>
                <w:b w:val="false"/>
                <w:i w:val="false"/>
                <w:color w:val="000000"/>
                <w:sz w:val="20"/>
              </w:rPr>
              <w:t>
Как я решал задачу</w:t>
            </w:r>
            <w:r>
              <w:br/>
            </w:r>
            <w:r>
              <w:rPr>
                <w:rFonts w:ascii="Times New Roman"/>
                <w:b w:val="false"/>
                <w:i w:val="false"/>
                <w:color w:val="000000"/>
                <w:sz w:val="20"/>
              </w:rPr>
              <w:t xml:space="preserve">
Марафонский бег </w:t>
            </w:r>
          </w:p>
          <w:bookmarkEnd w:id="42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Носов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 родились олимпийские игры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Чайковский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3" w:id="4242"/>
          <w:p>
            <w:pPr>
              <w:spacing w:after="20"/>
              <w:ind w:left="20"/>
              <w:jc w:val="both"/>
            </w:pPr>
            <w:r>
              <w:rPr>
                <w:rFonts w:ascii="Times New Roman"/>
                <w:b w:val="false"/>
                <w:i w:val="false"/>
                <w:color w:val="000000"/>
                <w:sz w:val="20"/>
              </w:rPr>
              <w:t>
Телеграмма</w:t>
            </w:r>
            <w:r>
              <w:br/>
            </w:r>
            <w:r>
              <w:rPr>
                <w:rFonts w:ascii="Times New Roman"/>
                <w:b w:val="false"/>
                <w:i w:val="false"/>
                <w:color w:val="000000"/>
                <w:sz w:val="20"/>
              </w:rPr>
              <w:t xml:space="preserve">
Золотая роза </w:t>
            </w:r>
          </w:p>
          <w:bookmarkEnd w:id="42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Паустовский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Уроки французского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Распутин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Алые паруса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4" w:id="4243"/>
          <w:p>
            <w:pPr>
              <w:spacing w:after="20"/>
              <w:ind w:left="20"/>
              <w:jc w:val="both"/>
            </w:pPr>
            <w:r>
              <w:rPr>
                <w:rFonts w:ascii="Times New Roman"/>
                <w:b w:val="false"/>
                <w:i w:val="false"/>
                <w:color w:val="000000"/>
                <w:sz w:val="20"/>
              </w:rPr>
              <w:t>
Джин в коробке</w:t>
            </w:r>
            <w:r>
              <w:br/>
            </w:r>
            <w:r>
              <w:rPr>
                <w:rFonts w:ascii="Times New Roman"/>
                <w:b w:val="false"/>
                <w:i w:val="false"/>
                <w:color w:val="000000"/>
                <w:sz w:val="20"/>
              </w:rPr>
              <w:t xml:space="preserve">
Девочка с Земли </w:t>
            </w:r>
          </w:p>
          <w:bookmarkEnd w:id="42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Булычев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пудель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Куприн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Малахитовая шкатулка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Сказка о жабе и розе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5" w:id="4244"/>
          <w:p>
            <w:pPr>
              <w:spacing w:after="20"/>
              <w:ind w:left="20"/>
              <w:jc w:val="both"/>
            </w:pPr>
            <w:r>
              <w:rPr>
                <w:rFonts w:ascii="Times New Roman"/>
                <w:b w:val="false"/>
                <w:i w:val="false"/>
                <w:color w:val="000000"/>
                <w:sz w:val="20"/>
              </w:rPr>
              <w:t>
Первый учитель</w:t>
            </w:r>
            <w:r>
              <w:br/>
            </w:r>
            <w:r>
              <w:rPr>
                <w:rFonts w:ascii="Times New Roman"/>
                <w:b w:val="false"/>
                <w:i w:val="false"/>
                <w:color w:val="000000"/>
                <w:sz w:val="20"/>
              </w:rPr>
              <w:t xml:space="preserve">
Верблюжий глаз </w:t>
            </w:r>
          </w:p>
          <w:bookmarkEnd w:id="42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6" w:id="4245"/>
          <w:p>
            <w:pPr>
              <w:spacing w:after="20"/>
              <w:ind w:left="20"/>
              <w:jc w:val="both"/>
            </w:pPr>
            <w:r>
              <w:rPr>
                <w:rFonts w:ascii="Times New Roman"/>
                <w:b w:val="false"/>
                <w:i w:val="false"/>
                <w:color w:val="000000"/>
                <w:sz w:val="20"/>
              </w:rPr>
              <w:t>
Лето</w:t>
            </w:r>
            <w:r>
              <w:br/>
            </w:r>
            <w:r>
              <w:rPr>
                <w:rFonts w:ascii="Times New Roman"/>
                <w:b w:val="false"/>
                <w:i w:val="false"/>
                <w:color w:val="000000"/>
                <w:sz w:val="20"/>
              </w:rPr>
              <w:t xml:space="preserve">
Ася </w:t>
            </w:r>
          </w:p>
          <w:bookmarkEnd w:id="42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капитана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Ночевала тучка золотая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 со шпагой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Бим Черное ухо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Дикие лебеди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Г.Х. Андерсен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Щелкунчик, или Мышиный король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Счастливый принц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Уайльд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Гарри Поттер (по выбору)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Ролинг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7" w:id="4246"/>
          <w:p>
            <w:pPr>
              <w:spacing w:after="20"/>
              <w:ind w:left="20"/>
              <w:jc w:val="both"/>
            </w:pP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bookmarkEnd w:id="424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Тома Сойера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мушкетера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Ромео и Джульетта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Шерлока Холмса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Конан Дойль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(retold by Virginia Evans,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Beauty and Beast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(retold by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Treasure Island (retold by Virginia Evans, Jenny Dooley)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8" w:id="4247"/>
          <w:p>
            <w:pPr>
              <w:spacing w:after="20"/>
              <w:ind w:left="20"/>
              <w:jc w:val="both"/>
            </w:pPr>
            <w:r>
              <w:rPr>
                <w:rFonts w:ascii="Times New Roman"/>
                <w:b w:val="false"/>
                <w:i w:val="false"/>
                <w:color w:val="000000"/>
                <w:sz w:val="20"/>
              </w:rPr>
              <w:t>
Общее среднее образование</w:t>
            </w:r>
            <w:r>
              <w:br/>
            </w:r>
            <w:r>
              <w:rPr>
                <w:rFonts w:ascii="Times New Roman"/>
                <w:b w:val="false"/>
                <w:i w:val="false"/>
                <w:color w:val="000000"/>
                <w:sz w:val="20"/>
              </w:rPr>
              <w:t>
Произведения на казахском языке</w:t>
            </w:r>
          </w:p>
          <w:bookmarkEnd w:id="4247"/>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сөздің құдіреті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Мәшһүр Жүсіпов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Құл-Мұхаммед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 Темір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Васильченко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және Манас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Марғұлан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Құнанбаев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Байтұрсынұлы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Құдайбердиев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Сәтбаева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Шолпанның күнәсі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Жұмабаев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жол, тайғақ кешу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романы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9" w:id="4248"/>
          <w:p>
            <w:pPr>
              <w:spacing w:after="20"/>
              <w:ind w:left="20"/>
              <w:jc w:val="both"/>
            </w:pPr>
            <w:r>
              <w:rPr>
                <w:rFonts w:ascii="Times New Roman"/>
                <w:b w:val="false"/>
                <w:i w:val="false"/>
                <w:color w:val="000000"/>
                <w:sz w:val="20"/>
              </w:rPr>
              <w:t>
Өмір мектебі</w:t>
            </w:r>
            <w:r>
              <w:br/>
            </w:r>
            <w:r>
              <w:rPr>
                <w:rFonts w:ascii="Times New Roman"/>
                <w:b w:val="false"/>
                <w:i w:val="false"/>
                <w:color w:val="000000"/>
                <w:sz w:val="20"/>
              </w:rPr>
              <w:t xml:space="preserve">
Мөлдір махаббат </w:t>
            </w:r>
          </w:p>
          <w:bookmarkEnd w:id="42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Мұқанов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 бұлбұлдары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Жұбанов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солдаты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Мүсірепов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 тылында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Қайсенов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мен тер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Нұрпейісов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Тазының өлімі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Мағауин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0" w:id="4249"/>
          <w:p>
            <w:pPr>
              <w:spacing w:after="20"/>
              <w:ind w:left="20"/>
              <w:jc w:val="both"/>
            </w:pPr>
            <w:r>
              <w:rPr>
                <w:rFonts w:ascii="Times New Roman"/>
                <w:b w:val="false"/>
                <w:i w:val="false"/>
                <w:color w:val="000000"/>
                <w:sz w:val="20"/>
              </w:rPr>
              <w:t>
Қаһар</w:t>
            </w:r>
            <w:r>
              <w:br/>
            </w:r>
            <w:r>
              <w:rPr>
                <w:rFonts w:ascii="Times New Roman"/>
                <w:b w:val="false"/>
                <w:i w:val="false"/>
                <w:color w:val="000000"/>
                <w:sz w:val="20"/>
              </w:rPr>
              <w:t>
</w:t>
            </w:r>
            <w:r>
              <w:rPr>
                <w:rFonts w:ascii="Times New Roman"/>
                <w:b w:val="false"/>
                <w:i w:val="false"/>
                <w:color w:val="000000"/>
                <w:sz w:val="20"/>
              </w:rPr>
              <w:t xml:space="preserve">Алтын Орда </w:t>
            </w:r>
            <w:r>
              <w:br/>
            </w:r>
            <w:r>
              <w:rPr>
                <w:rFonts w:ascii="Times New Roman"/>
                <w:b w:val="false"/>
                <w:i w:val="false"/>
                <w:color w:val="000000"/>
                <w:sz w:val="20"/>
              </w:rPr>
              <w:t xml:space="preserve">
Көшпенділер </w:t>
            </w:r>
          </w:p>
          <w:bookmarkEnd w:id="42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Есенберлин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бала бейнесі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соғысты көрген жоқпыз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Аласапыран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Мағауин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Ақиқат пен аңыз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Нұршайықов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Кентавр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Ыбраев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Қыран қазасы қияда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Жұмағұлов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Махамбеттің жебесі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жаңғырық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Тоқаев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Махамбеттің жебесі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2" w:id="4250"/>
          <w:p>
            <w:pPr>
              <w:spacing w:after="20"/>
              <w:ind w:left="20"/>
              <w:jc w:val="both"/>
            </w:pPr>
            <w:r>
              <w:rPr>
                <w:rFonts w:ascii="Times New Roman"/>
                <w:b w:val="false"/>
                <w:i w:val="false"/>
                <w:color w:val="000000"/>
                <w:sz w:val="20"/>
              </w:rPr>
              <w:t>
Елім-ай</w:t>
            </w:r>
            <w:r>
              <w:br/>
            </w:r>
            <w:r>
              <w:rPr>
                <w:rFonts w:ascii="Times New Roman"/>
                <w:b w:val="false"/>
                <w:i w:val="false"/>
                <w:color w:val="000000"/>
                <w:sz w:val="20"/>
              </w:rPr>
              <w:t xml:space="preserve">
Жаушы </w:t>
            </w:r>
          </w:p>
          <w:bookmarkEnd w:id="42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Сматаев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Мөде қаған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3" w:id="4251"/>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А. Ғалиева</w:t>
            </w:r>
          </w:p>
          <w:bookmarkEnd w:id="42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Қилы заман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көш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жаңғырығы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Шаханов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Мақатаев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Оңғарсынова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Әубәкіров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"Партизан қызы"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Шәріпов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Дарханов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Шашкин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бөрік астында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Адасқақ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Сүлейменов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4" w:id="4252"/>
          <w:p>
            <w:pPr>
              <w:spacing w:after="20"/>
              <w:ind w:left="20"/>
              <w:jc w:val="both"/>
            </w:pPr>
            <w:r>
              <w:rPr>
                <w:rFonts w:ascii="Times New Roman"/>
                <w:b w:val="false"/>
                <w:i w:val="false"/>
                <w:color w:val="000000"/>
                <w:sz w:val="20"/>
              </w:rPr>
              <w:t>
Соңғы көш</w:t>
            </w:r>
            <w:r>
              <w:br/>
            </w:r>
            <w:r>
              <w:rPr>
                <w:rFonts w:ascii="Times New Roman"/>
                <w:b w:val="false"/>
                <w:i w:val="false"/>
                <w:color w:val="000000"/>
                <w:sz w:val="20"/>
              </w:rPr>
              <w:t xml:space="preserve">
Дарабоз </w:t>
            </w:r>
          </w:p>
          <w:bookmarkEnd w:id="42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Жұмаділов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Шыңырау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 кере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боз үй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Елубаев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Алыптың азабы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Досжанов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Абайдың жұмбағы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Тоқтаров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Өркениеттің адасуы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Шаханов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Қуандық пен Жуантық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Асылбек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Жетінші құрлыққа саяхат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Кемелбаева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5" w:id="4253"/>
          <w:p>
            <w:pPr>
              <w:spacing w:after="20"/>
              <w:ind w:left="20"/>
              <w:jc w:val="both"/>
            </w:pPr>
            <w:r>
              <w:rPr>
                <w:rFonts w:ascii="Times New Roman"/>
                <w:b w:val="false"/>
                <w:i w:val="false"/>
                <w:color w:val="000000"/>
                <w:sz w:val="20"/>
              </w:rPr>
              <w:t>
Жанпида романы (үзінді)</w:t>
            </w:r>
            <w:r>
              <w:br/>
            </w:r>
            <w:r>
              <w:rPr>
                <w:rFonts w:ascii="Times New Roman"/>
                <w:b w:val="false"/>
                <w:i w:val="false"/>
                <w:color w:val="000000"/>
                <w:sz w:val="20"/>
              </w:rPr>
              <w:t>
</w:t>
            </w:r>
            <w:r>
              <w:rPr>
                <w:rFonts w:ascii="Times New Roman"/>
                <w:b w:val="false"/>
                <w:i w:val="false"/>
                <w:color w:val="000000"/>
                <w:sz w:val="20"/>
              </w:rPr>
              <w:t>Қош бол, Гүлсары</w:t>
            </w:r>
            <w:r>
              <w:br/>
            </w:r>
            <w:r>
              <w:rPr>
                <w:rFonts w:ascii="Times New Roman"/>
                <w:b w:val="false"/>
                <w:i w:val="false"/>
                <w:color w:val="000000"/>
                <w:sz w:val="20"/>
              </w:rPr>
              <w:t>
</w:t>
            </w:r>
            <w:r>
              <w:rPr>
                <w:rFonts w:ascii="Times New Roman"/>
                <w:b w:val="false"/>
                <w:i w:val="false"/>
                <w:color w:val="000000"/>
                <w:sz w:val="20"/>
              </w:rPr>
              <w:t>Боранды бекет</w:t>
            </w:r>
            <w:r>
              <w:br/>
            </w:r>
            <w:r>
              <w:rPr>
                <w:rFonts w:ascii="Times New Roman"/>
                <w:b w:val="false"/>
                <w:i w:val="false"/>
                <w:color w:val="000000"/>
                <w:sz w:val="20"/>
              </w:rPr>
              <w:t>
Жәмилә </w:t>
            </w:r>
          </w:p>
          <w:bookmarkEnd w:id="42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Айтматов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әдебиетінен Кәлилә мен Димнә (Панчатантра)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Аударған Сейділ Талжанов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Алабұға ауланған күн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Әбдірайым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Қоңырқаз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Кемелбаева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смотритель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Пушкин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Рудин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в декабре месяце (из цикла Севастопольские рассказы)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Толстой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8" w:id="4254"/>
          <w:p>
            <w:pPr>
              <w:spacing w:after="20"/>
              <w:ind w:left="20"/>
              <w:jc w:val="both"/>
            </w:pPr>
            <w:r>
              <w:rPr>
                <w:rFonts w:ascii="Times New Roman"/>
                <w:b w:val="false"/>
                <w:i w:val="false"/>
                <w:color w:val="000000"/>
                <w:sz w:val="20"/>
              </w:rPr>
              <w:t>
Попрыгунья</w:t>
            </w:r>
            <w:r>
              <w:br/>
            </w:r>
            <w:r>
              <w:rPr>
                <w:rFonts w:ascii="Times New Roman"/>
                <w:b w:val="false"/>
                <w:i w:val="false"/>
                <w:color w:val="000000"/>
                <w:sz w:val="20"/>
              </w:rPr>
              <w:t>
</w:t>
            </w:r>
            <w:r>
              <w:rPr>
                <w:rFonts w:ascii="Times New Roman"/>
                <w:b w:val="false"/>
                <w:i w:val="false"/>
                <w:color w:val="000000"/>
                <w:sz w:val="20"/>
              </w:rPr>
              <w:t>Учитель словесности</w:t>
            </w:r>
            <w:r>
              <w:br/>
            </w:r>
            <w:r>
              <w:rPr>
                <w:rFonts w:ascii="Times New Roman"/>
                <w:b w:val="false"/>
                <w:i w:val="false"/>
                <w:color w:val="000000"/>
                <w:sz w:val="20"/>
              </w:rPr>
              <w:t xml:space="preserve">
Дом с мезонином </w:t>
            </w:r>
          </w:p>
          <w:bookmarkEnd w:id="42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Аэлита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0" w:id="4255"/>
          <w:p>
            <w:pPr>
              <w:spacing w:after="20"/>
              <w:ind w:left="20"/>
              <w:jc w:val="both"/>
            </w:pPr>
            <w:r>
              <w:rPr>
                <w:rFonts w:ascii="Times New Roman"/>
                <w:b w:val="false"/>
                <w:i w:val="false"/>
                <w:color w:val="000000"/>
                <w:sz w:val="20"/>
              </w:rPr>
              <w:t>
Олеся</w:t>
            </w:r>
            <w:r>
              <w:br/>
            </w:r>
            <w:r>
              <w:rPr>
                <w:rFonts w:ascii="Times New Roman"/>
                <w:b w:val="false"/>
                <w:i w:val="false"/>
                <w:color w:val="000000"/>
                <w:sz w:val="20"/>
              </w:rPr>
              <w:t xml:space="preserve">
Гранатовый браслет </w:t>
            </w:r>
          </w:p>
          <w:bookmarkEnd w:id="425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Господин из Сан-Франциско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и Маргарита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Булгаков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Волоколамское шоссе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Живаго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Хранитель древностей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Домбровский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1" w:id="4256"/>
          <w:p>
            <w:pPr>
              <w:spacing w:after="20"/>
              <w:ind w:left="20"/>
              <w:jc w:val="both"/>
            </w:pP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bookmarkEnd w:id="425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Бондарев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2" w:id="4257"/>
          <w:p>
            <w:pPr>
              <w:spacing w:after="20"/>
              <w:ind w:left="20"/>
              <w:jc w:val="both"/>
            </w:pPr>
            <w:r>
              <w:rPr>
                <w:rFonts w:ascii="Times New Roman"/>
                <w:b w:val="false"/>
                <w:i w:val="false"/>
                <w:color w:val="000000"/>
                <w:sz w:val="20"/>
              </w:rPr>
              <w:t>
Параболическая баллада</w:t>
            </w:r>
            <w:r>
              <w:br/>
            </w:r>
            <w:r>
              <w:rPr>
                <w:rFonts w:ascii="Times New Roman"/>
                <w:b w:val="false"/>
                <w:i w:val="false"/>
                <w:color w:val="000000"/>
                <w:sz w:val="20"/>
              </w:rPr>
              <w:t xml:space="preserve">
Первый лед </w:t>
            </w:r>
          </w:p>
          <w:bookmarkEnd w:id="425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Вознесенский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3" w:id="4258"/>
          <w:p>
            <w:pPr>
              <w:spacing w:after="20"/>
              <w:ind w:left="20"/>
              <w:jc w:val="both"/>
            </w:pPr>
            <w:r>
              <w:rPr>
                <w:rFonts w:ascii="Times New Roman"/>
                <w:b w:val="false"/>
                <w:i w:val="false"/>
                <w:color w:val="000000"/>
                <w:sz w:val="20"/>
              </w:rPr>
              <w:t>
Я пишу исторический роман</w:t>
            </w:r>
            <w:r>
              <w:br/>
            </w:r>
            <w:r>
              <w:rPr>
                <w:rFonts w:ascii="Times New Roman"/>
                <w:b w:val="false"/>
                <w:i w:val="false"/>
                <w:color w:val="000000"/>
                <w:sz w:val="20"/>
              </w:rPr>
              <w:t xml:space="preserve">
Союз друзей </w:t>
            </w:r>
          </w:p>
          <w:bookmarkEnd w:id="42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Окуджава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4" w:id="4259"/>
          <w:p>
            <w:pPr>
              <w:spacing w:after="20"/>
              <w:ind w:left="20"/>
              <w:jc w:val="both"/>
            </w:pPr>
            <w:r>
              <w:rPr>
                <w:rFonts w:ascii="Times New Roman"/>
                <w:b w:val="false"/>
                <w:i w:val="false"/>
                <w:color w:val="000000"/>
                <w:sz w:val="20"/>
              </w:rPr>
              <w:t>
Песня о друге</w:t>
            </w:r>
            <w:r>
              <w:br/>
            </w:r>
            <w:r>
              <w:rPr>
                <w:rFonts w:ascii="Times New Roman"/>
                <w:b w:val="false"/>
                <w:i w:val="false"/>
                <w:color w:val="000000"/>
                <w:sz w:val="20"/>
              </w:rPr>
              <w:t>
</w:t>
            </w:r>
            <w:r>
              <w:rPr>
                <w:rFonts w:ascii="Times New Roman"/>
                <w:b w:val="false"/>
                <w:i w:val="false"/>
                <w:color w:val="000000"/>
                <w:sz w:val="20"/>
              </w:rPr>
              <w:t>Я не люблю</w:t>
            </w:r>
            <w:r>
              <w:br/>
            </w:r>
            <w:r>
              <w:rPr>
                <w:rFonts w:ascii="Times New Roman"/>
                <w:b w:val="false"/>
                <w:i w:val="false"/>
                <w:color w:val="000000"/>
                <w:sz w:val="20"/>
              </w:rPr>
              <w:t xml:space="preserve">
Песня о земле </w:t>
            </w:r>
          </w:p>
          <w:bookmarkEnd w:id="425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Отрывок</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Бродский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гонец и черный гонец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дольше века длится день</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 Айтматов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6" w:id="4260"/>
          <w:p>
            <w:pPr>
              <w:spacing w:after="20"/>
              <w:ind w:left="20"/>
              <w:jc w:val="both"/>
            </w:pPr>
            <w:r>
              <w:rPr>
                <w:rFonts w:ascii="Times New Roman"/>
                <w:b w:val="false"/>
                <w:i w:val="false"/>
                <w:color w:val="000000"/>
                <w:sz w:val="20"/>
              </w:rPr>
              <w:t>
Чингиз-хан</w:t>
            </w:r>
            <w:r>
              <w:br/>
            </w:r>
            <w:r>
              <w:rPr>
                <w:rFonts w:ascii="Times New Roman"/>
                <w:b w:val="false"/>
                <w:i w:val="false"/>
                <w:color w:val="000000"/>
                <w:sz w:val="20"/>
              </w:rPr>
              <w:t xml:space="preserve">
Батый </w:t>
            </w:r>
          </w:p>
          <w:bookmarkEnd w:id="42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7" w:id="4261"/>
          <w:p>
            <w:pPr>
              <w:spacing w:after="20"/>
              <w:ind w:left="20"/>
              <w:jc w:val="both"/>
            </w:pPr>
            <w:r>
              <w:rPr>
                <w:rFonts w:ascii="Times New Roman"/>
                <w:b w:val="false"/>
                <w:i w:val="false"/>
                <w:color w:val="000000"/>
                <w:sz w:val="20"/>
              </w:rPr>
              <w:t>
Двенадцать стульев</w:t>
            </w:r>
            <w:r>
              <w:br/>
            </w:r>
            <w:r>
              <w:rPr>
                <w:rFonts w:ascii="Times New Roman"/>
                <w:b w:val="false"/>
                <w:i w:val="false"/>
                <w:color w:val="000000"/>
                <w:sz w:val="20"/>
              </w:rPr>
              <w:t xml:space="preserve">
Золотой теленок </w:t>
            </w:r>
          </w:p>
          <w:bookmarkEnd w:id="426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8" w:id="4262"/>
          <w:p>
            <w:pPr>
              <w:spacing w:after="20"/>
              <w:ind w:left="20"/>
              <w:jc w:val="both"/>
            </w:pPr>
            <w:r>
              <w:rPr>
                <w:rFonts w:ascii="Times New Roman"/>
                <w:b w:val="false"/>
                <w:i w:val="false"/>
                <w:color w:val="000000"/>
                <w:sz w:val="20"/>
              </w:rPr>
              <w:t xml:space="preserve">
И. Ильф, </w:t>
            </w:r>
            <w:r>
              <w:br/>
            </w:r>
            <w:r>
              <w:rPr>
                <w:rFonts w:ascii="Times New Roman"/>
                <w:b w:val="false"/>
                <w:i w:val="false"/>
                <w:color w:val="000000"/>
                <w:sz w:val="20"/>
              </w:rPr>
              <w:t>
Е. Петров</w:t>
            </w:r>
          </w:p>
          <w:bookmarkEnd w:id="426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Одинокая юрта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Ожерелье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 де Мопассан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Всадник без головы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9" w:id="4263"/>
          <w:p>
            <w:pPr>
              <w:spacing w:after="20"/>
              <w:ind w:left="20"/>
              <w:jc w:val="both"/>
            </w:pPr>
            <w:r>
              <w:rPr>
                <w:rFonts w:ascii="Times New Roman"/>
                <w:b w:val="false"/>
                <w:i w:val="false"/>
                <w:color w:val="000000"/>
                <w:sz w:val="20"/>
              </w:rPr>
              <w:t>
Дом, где разбиваются сердца</w:t>
            </w:r>
            <w:r>
              <w:br/>
            </w:r>
            <w:r>
              <w:rPr>
                <w:rFonts w:ascii="Times New Roman"/>
                <w:b w:val="false"/>
                <w:i w:val="false"/>
                <w:color w:val="000000"/>
                <w:sz w:val="20"/>
              </w:rPr>
              <w:t xml:space="preserve">
Пигмалион </w:t>
            </w:r>
          </w:p>
          <w:bookmarkEnd w:id="426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Шоу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Гордость и предубеждение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Стеклянный зверинец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Уильямс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0" w:id="4264"/>
          <w:p>
            <w:pPr>
              <w:spacing w:after="20"/>
              <w:ind w:left="20"/>
              <w:jc w:val="both"/>
            </w:pPr>
            <w:r>
              <w:rPr>
                <w:rFonts w:ascii="Times New Roman"/>
                <w:b w:val="false"/>
                <w:i w:val="false"/>
                <w:color w:val="000000"/>
                <w:sz w:val="20"/>
              </w:rPr>
              <w:t>
Прощай, оружие</w:t>
            </w:r>
            <w:r>
              <w:br/>
            </w:r>
            <w:r>
              <w:rPr>
                <w:rFonts w:ascii="Times New Roman"/>
                <w:b w:val="false"/>
                <w:i w:val="false"/>
                <w:color w:val="000000"/>
                <w:sz w:val="20"/>
              </w:rPr>
              <w:t xml:space="preserve">
Праздник, который всегда с тобой </w:t>
            </w:r>
          </w:p>
          <w:bookmarkEnd w:id="426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Робот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товарища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1" w:id="4265"/>
          <w:p>
            <w:pPr>
              <w:spacing w:after="20"/>
              <w:ind w:left="20"/>
              <w:jc w:val="both"/>
            </w:pPr>
            <w:r>
              <w:rPr>
                <w:rFonts w:ascii="Times New Roman"/>
                <w:b w:val="false"/>
                <w:i w:val="false"/>
                <w:color w:val="000000"/>
                <w:sz w:val="20"/>
              </w:rPr>
              <w:t xml:space="preserve">
Лондон </w:t>
            </w:r>
            <w:r>
              <w:br/>
            </w:r>
            <w:r>
              <w:rPr>
                <w:rFonts w:ascii="Times New Roman"/>
                <w:b w:val="false"/>
                <w:i w:val="false"/>
                <w:color w:val="000000"/>
                <w:sz w:val="20"/>
              </w:rPr>
              <w:t>
</w:t>
            </w:r>
            <w:r>
              <w:rPr>
                <w:rFonts w:ascii="Times New Roman"/>
                <w:b w:val="false"/>
                <w:i w:val="false"/>
                <w:color w:val="000000"/>
                <w:sz w:val="20"/>
              </w:rPr>
              <w:t>Сердца трех</w:t>
            </w:r>
            <w:r>
              <w:br/>
            </w:r>
            <w:r>
              <w:rPr>
                <w:rFonts w:ascii="Times New Roman"/>
                <w:b w:val="false"/>
                <w:i w:val="false"/>
                <w:color w:val="000000"/>
                <w:sz w:val="20"/>
              </w:rPr>
              <w:t xml:space="preserve">
Любовь к жизни </w:t>
            </w:r>
          </w:p>
          <w:bookmarkEnd w:id="42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Старик и море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Portrait of Dorian Gray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(retold by Virginia Evans)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Eyre (retold by Jenny Dooley)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Bronte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Pride and Prejudice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Tale of Two Cities (retold by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(retold by Elizabeth Gray and Ian Robertson)</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Alexandre Dumas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3" w:id="4266"/>
          <w:p>
            <w:pPr>
              <w:spacing w:after="20"/>
              <w:ind w:left="20"/>
              <w:jc w:val="both"/>
            </w:pPr>
            <w:r>
              <w:rPr>
                <w:rFonts w:ascii="Times New Roman"/>
                <w:b w:val="false"/>
                <w:i w:val="false"/>
                <w:color w:val="000000"/>
                <w:sz w:val="20"/>
              </w:rPr>
              <w:t>
Для школ с русским языком обучения</w:t>
            </w:r>
            <w:r>
              <w:br/>
            </w:r>
            <w:r>
              <w:rPr>
                <w:rFonts w:ascii="Times New Roman"/>
                <w:b w:val="false"/>
                <w:i w:val="false"/>
                <w:color w:val="000000"/>
                <w:sz w:val="20"/>
              </w:rPr>
              <w:t>
</w:t>
            </w:r>
            <w:r>
              <w:rPr>
                <w:rFonts w:ascii="Times New Roman"/>
                <w:b w:val="false"/>
                <w:i w:val="false"/>
                <w:color w:val="000000"/>
                <w:sz w:val="20"/>
              </w:rPr>
              <w:t>Дошкольное воспитание и обучение</w:t>
            </w:r>
            <w:r>
              <w:br/>
            </w:r>
            <w:r>
              <w:rPr>
                <w:rFonts w:ascii="Times New Roman"/>
                <w:b w:val="false"/>
                <w:i w:val="false"/>
                <w:color w:val="000000"/>
                <w:sz w:val="20"/>
              </w:rPr>
              <w:t>
</w:t>
            </w:r>
            <w:r>
              <w:rPr>
                <w:rFonts w:ascii="Times New Roman"/>
                <w:b w:val="false"/>
                <w:i w:val="false"/>
                <w:color w:val="000000"/>
                <w:sz w:val="20"/>
              </w:rPr>
              <w:t>Устное народное творчество</w:t>
            </w:r>
            <w:r>
              <w:br/>
            </w:r>
            <w:r>
              <w:rPr>
                <w:rFonts w:ascii="Times New Roman"/>
                <w:b w:val="false"/>
                <w:i w:val="false"/>
                <w:color w:val="000000"/>
                <w:sz w:val="20"/>
              </w:rPr>
              <w:t>
Казахские, русские пословицы, поговорки и загадки</w:t>
            </w:r>
          </w:p>
          <w:bookmarkEnd w:id="426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народные сказки: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петух и лиса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Глупый волк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страха глаза велики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 и медведь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журавль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Хаврошечка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Снегурочка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Лисичка-сестричка и серый волк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заяц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Мужик и медведь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щучьему велению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 народов мира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поросенка (английская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сестры (татарская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силой, а умом (белорусская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Кукушка (ненецкая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солнышка в гостях (словацкая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Поспешишь – людей насмешишь (польская народная сказка)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 писателей Казахстана, России и других стран СНГ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6" w:id="4267"/>
          <w:p>
            <w:pPr>
              <w:spacing w:after="20"/>
              <w:ind w:left="20"/>
              <w:jc w:val="both"/>
            </w:pPr>
            <w:r>
              <w:rPr>
                <w:rFonts w:ascii="Times New Roman"/>
                <w:b w:val="false"/>
                <w:i w:val="false"/>
                <w:color w:val="000000"/>
                <w:sz w:val="20"/>
              </w:rPr>
              <w:t>
Чувство жалости сильнее боли</w:t>
            </w:r>
            <w:r>
              <w:br/>
            </w:r>
            <w:r>
              <w:rPr>
                <w:rFonts w:ascii="Times New Roman"/>
                <w:b w:val="false"/>
                <w:i w:val="false"/>
                <w:color w:val="000000"/>
                <w:sz w:val="20"/>
              </w:rPr>
              <w:t>
</w:t>
            </w:r>
            <w:r>
              <w:rPr>
                <w:rFonts w:ascii="Times New Roman"/>
                <w:b w:val="false"/>
                <w:i w:val="false"/>
                <w:color w:val="000000"/>
                <w:sz w:val="20"/>
              </w:rPr>
              <w:t>Паук, муравей и ласточка</w:t>
            </w:r>
            <w:r>
              <w:br/>
            </w:r>
            <w:r>
              <w:rPr>
                <w:rFonts w:ascii="Times New Roman"/>
                <w:b w:val="false"/>
                <w:i w:val="false"/>
                <w:color w:val="000000"/>
                <w:sz w:val="20"/>
              </w:rPr>
              <w:t xml:space="preserve">
 Клочок ваты </w:t>
            </w:r>
          </w:p>
          <w:bookmarkEnd w:id="42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верблюжонок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Отебай Турманжанов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8" w:id="4268"/>
          <w:p>
            <w:pPr>
              <w:spacing w:after="20"/>
              <w:ind w:left="20"/>
              <w:jc w:val="both"/>
            </w:pPr>
            <w:r>
              <w:rPr>
                <w:rFonts w:ascii="Times New Roman"/>
                <w:b w:val="false"/>
                <w:i w:val="false"/>
                <w:color w:val="000000"/>
                <w:sz w:val="20"/>
              </w:rPr>
              <w:t xml:space="preserve">
Птичка </w:t>
            </w:r>
            <w:r>
              <w:br/>
            </w:r>
            <w:r>
              <w:rPr>
                <w:rFonts w:ascii="Times New Roman"/>
                <w:b w:val="false"/>
                <w:i w:val="false"/>
                <w:color w:val="000000"/>
                <w:sz w:val="20"/>
              </w:rPr>
              <w:t>
</w:t>
            </w:r>
            <w:r>
              <w:rPr>
                <w:rFonts w:ascii="Times New Roman"/>
                <w:b w:val="false"/>
                <w:i w:val="false"/>
                <w:color w:val="000000"/>
                <w:sz w:val="20"/>
              </w:rPr>
              <w:t>Два товарища</w:t>
            </w:r>
            <w:r>
              <w:br/>
            </w:r>
            <w:r>
              <w:rPr>
                <w:rFonts w:ascii="Times New Roman"/>
                <w:b w:val="false"/>
                <w:i w:val="false"/>
                <w:color w:val="000000"/>
                <w:sz w:val="20"/>
              </w:rPr>
              <w:t>
</w:t>
            </w:r>
            <w:r>
              <w:rPr>
                <w:rFonts w:ascii="Times New Roman"/>
                <w:b w:val="false"/>
                <w:i w:val="false"/>
                <w:color w:val="000000"/>
                <w:sz w:val="20"/>
              </w:rPr>
              <w:t>Лев и мышь</w:t>
            </w:r>
            <w:r>
              <w:br/>
            </w:r>
            <w:r>
              <w:rPr>
                <w:rFonts w:ascii="Times New Roman"/>
                <w:b w:val="false"/>
                <w:i w:val="false"/>
                <w:color w:val="000000"/>
                <w:sz w:val="20"/>
              </w:rPr>
              <w:t>
</w:t>
            </w:r>
            <w:r>
              <w:rPr>
                <w:rFonts w:ascii="Times New Roman"/>
                <w:b w:val="false"/>
                <w:i w:val="false"/>
                <w:color w:val="000000"/>
                <w:sz w:val="20"/>
              </w:rPr>
              <w:t xml:space="preserve">Отец и сыновья </w:t>
            </w:r>
            <w:r>
              <w:br/>
            </w:r>
            <w:r>
              <w:rPr>
                <w:rFonts w:ascii="Times New Roman"/>
                <w:b w:val="false"/>
                <w:i w:val="false"/>
                <w:color w:val="000000"/>
                <w:sz w:val="20"/>
              </w:rPr>
              <w:t>
</w:t>
            </w:r>
            <w:r>
              <w:rPr>
                <w:rFonts w:ascii="Times New Roman"/>
                <w:b w:val="false"/>
                <w:i w:val="false"/>
                <w:color w:val="000000"/>
                <w:sz w:val="20"/>
              </w:rPr>
              <w:t xml:space="preserve">Лгун </w:t>
            </w:r>
            <w:r>
              <w:br/>
            </w:r>
            <w:r>
              <w:rPr>
                <w:rFonts w:ascii="Times New Roman"/>
                <w:b w:val="false"/>
                <w:i w:val="false"/>
                <w:color w:val="000000"/>
                <w:sz w:val="20"/>
              </w:rPr>
              <w:t xml:space="preserve">
Ученый сын </w:t>
            </w:r>
          </w:p>
          <w:bookmarkEnd w:id="426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 Толстой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3" w:id="4269"/>
          <w:p>
            <w:pPr>
              <w:spacing w:after="20"/>
              <w:ind w:left="20"/>
              <w:jc w:val="both"/>
            </w:pPr>
            <w:r>
              <w:rPr>
                <w:rFonts w:ascii="Times New Roman"/>
                <w:b w:val="false"/>
                <w:i w:val="false"/>
                <w:color w:val="000000"/>
                <w:sz w:val="20"/>
              </w:rPr>
              <w:t>
Камень</w:t>
            </w:r>
            <w:r>
              <w:br/>
            </w:r>
            <w:r>
              <w:rPr>
                <w:rFonts w:ascii="Times New Roman"/>
                <w:b w:val="false"/>
                <w:i w:val="false"/>
                <w:color w:val="000000"/>
                <w:sz w:val="20"/>
              </w:rPr>
              <w:t>
</w:t>
            </w:r>
            <w:r>
              <w:rPr>
                <w:rFonts w:ascii="Times New Roman"/>
                <w:b w:val="false"/>
                <w:i w:val="false"/>
                <w:color w:val="000000"/>
                <w:sz w:val="20"/>
              </w:rPr>
              <w:t>Ручей</w:t>
            </w:r>
            <w:r>
              <w:br/>
            </w:r>
            <w:r>
              <w:rPr>
                <w:rFonts w:ascii="Times New Roman"/>
                <w:b w:val="false"/>
                <w:i w:val="false"/>
                <w:color w:val="000000"/>
                <w:sz w:val="20"/>
              </w:rPr>
              <w:t>
</w:t>
            </w:r>
            <w:r>
              <w:rPr>
                <w:rFonts w:ascii="Times New Roman"/>
                <w:b w:val="false"/>
                <w:i w:val="false"/>
                <w:color w:val="000000"/>
                <w:sz w:val="20"/>
              </w:rPr>
              <w:t>Сосулька и Солнце</w:t>
            </w:r>
            <w:r>
              <w:br/>
            </w:r>
            <w:r>
              <w:rPr>
                <w:rFonts w:ascii="Times New Roman"/>
                <w:b w:val="false"/>
                <w:i w:val="false"/>
                <w:color w:val="000000"/>
                <w:sz w:val="20"/>
              </w:rPr>
              <w:t xml:space="preserve">
Солнечная капля </w:t>
            </w:r>
          </w:p>
          <w:bookmarkEnd w:id="426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Волчишко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Хвосты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Бианки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нашем дворе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6" w:id="4270"/>
          <w:p>
            <w:pPr>
              <w:spacing w:after="20"/>
              <w:ind w:left="20"/>
              <w:jc w:val="both"/>
            </w:pPr>
            <w:r>
              <w:rPr>
                <w:rFonts w:ascii="Times New Roman"/>
                <w:b w:val="false"/>
                <w:i w:val="false"/>
                <w:color w:val="000000"/>
                <w:sz w:val="20"/>
              </w:rPr>
              <w:t xml:space="preserve">
Лекарство </w:t>
            </w:r>
            <w:r>
              <w:br/>
            </w:r>
            <w:r>
              <w:rPr>
                <w:rFonts w:ascii="Times New Roman"/>
                <w:b w:val="false"/>
                <w:i w:val="false"/>
                <w:color w:val="000000"/>
                <w:sz w:val="20"/>
              </w:rPr>
              <w:t>
</w:t>
            </w:r>
            <w:r>
              <w:rPr>
                <w:rFonts w:ascii="Times New Roman"/>
                <w:b w:val="false"/>
                <w:i w:val="false"/>
                <w:color w:val="000000"/>
                <w:sz w:val="20"/>
              </w:rPr>
              <w:t>Сила не право, Васька</w:t>
            </w:r>
            <w:r>
              <w:br/>
            </w:r>
            <w:r>
              <w:rPr>
                <w:rFonts w:ascii="Times New Roman"/>
                <w:b w:val="false"/>
                <w:i w:val="false"/>
                <w:color w:val="000000"/>
                <w:sz w:val="20"/>
              </w:rPr>
              <w:t>
</w:t>
            </w:r>
            <w:r>
              <w:rPr>
                <w:rFonts w:ascii="Times New Roman"/>
                <w:b w:val="false"/>
                <w:i w:val="false"/>
                <w:color w:val="000000"/>
                <w:sz w:val="20"/>
              </w:rPr>
              <w:t xml:space="preserve">Не ладно скроен, да крепко спит </w:t>
            </w:r>
            <w:r>
              <w:br/>
            </w:r>
            <w:r>
              <w:rPr>
                <w:rFonts w:ascii="Times New Roman"/>
                <w:b w:val="false"/>
                <w:i w:val="false"/>
                <w:color w:val="000000"/>
                <w:sz w:val="20"/>
              </w:rPr>
              <w:t>
</w:t>
            </w:r>
            <w:r>
              <w:rPr>
                <w:rFonts w:ascii="Times New Roman"/>
                <w:b w:val="false"/>
                <w:i w:val="false"/>
                <w:color w:val="000000"/>
                <w:sz w:val="20"/>
              </w:rPr>
              <w:t xml:space="preserve">Вместе тесно, а врозь скучно </w:t>
            </w:r>
            <w:r>
              <w:br/>
            </w:r>
            <w:r>
              <w:rPr>
                <w:rFonts w:ascii="Times New Roman"/>
                <w:b w:val="false"/>
                <w:i w:val="false"/>
                <w:color w:val="000000"/>
                <w:sz w:val="20"/>
              </w:rPr>
              <w:t xml:space="preserve">
Кукушечка </w:t>
            </w:r>
          </w:p>
          <w:bookmarkEnd w:id="42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Константин Ушинский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0" w:id="4271"/>
          <w:p>
            <w:pPr>
              <w:spacing w:after="20"/>
              <w:ind w:left="20"/>
              <w:jc w:val="both"/>
            </w:pPr>
            <w:r>
              <w:rPr>
                <w:rFonts w:ascii="Times New Roman"/>
                <w:b w:val="false"/>
                <w:i w:val="false"/>
                <w:color w:val="000000"/>
                <w:sz w:val="20"/>
              </w:rPr>
              <w:t xml:space="preserve">
Плохо </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xml:space="preserve">
Лекарство </w:t>
            </w:r>
          </w:p>
          <w:bookmarkEnd w:id="427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Валентина Осеева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чего руки нужны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Пермяк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 и мышонок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Виталий Бианки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2" w:id="4272"/>
          <w:p>
            <w:pPr>
              <w:spacing w:after="20"/>
              <w:ind w:left="20"/>
              <w:jc w:val="both"/>
            </w:pPr>
            <w:r>
              <w:rPr>
                <w:rFonts w:ascii="Times New Roman"/>
                <w:b w:val="false"/>
                <w:i w:val="false"/>
                <w:color w:val="000000"/>
                <w:sz w:val="20"/>
              </w:rPr>
              <w:t xml:space="preserve">
Приметы осени </w:t>
            </w:r>
            <w:r>
              <w:br/>
            </w:r>
            <w:r>
              <w:rPr>
                <w:rFonts w:ascii="Times New Roman"/>
                <w:b w:val="false"/>
                <w:i w:val="false"/>
                <w:color w:val="000000"/>
                <w:sz w:val="20"/>
              </w:rPr>
              <w:t>
</w:t>
            </w:r>
            <w:r>
              <w:rPr>
                <w:rFonts w:ascii="Times New Roman"/>
                <w:b w:val="false"/>
                <w:i w:val="false"/>
                <w:color w:val="000000"/>
                <w:sz w:val="20"/>
              </w:rPr>
              <w:t xml:space="preserve">Не знает ли щенок об этом? </w:t>
            </w:r>
            <w:r>
              <w:br/>
            </w:r>
            <w:r>
              <w:rPr>
                <w:rFonts w:ascii="Times New Roman"/>
                <w:b w:val="false"/>
                <w:i w:val="false"/>
                <w:color w:val="000000"/>
                <w:sz w:val="20"/>
              </w:rPr>
              <w:t>
</w:t>
            </w:r>
            <w:r>
              <w:rPr>
                <w:rFonts w:ascii="Times New Roman"/>
                <w:b w:val="false"/>
                <w:i w:val="false"/>
                <w:color w:val="000000"/>
                <w:sz w:val="20"/>
              </w:rPr>
              <w:t xml:space="preserve">Ослик пляшет </w:t>
            </w:r>
            <w:r>
              <w:br/>
            </w:r>
            <w:r>
              <w:rPr>
                <w:rFonts w:ascii="Times New Roman"/>
                <w:b w:val="false"/>
                <w:i w:val="false"/>
                <w:color w:val="000000"/>
                <w:sz w:val="20"/>
              </w:rPr>
              <w:t>
</w:t>
            </w:r>
            <w:r>
              <w:rPr>
                <w:rFonts w:ascii="Times New Roman"/>
                <w:b w:val="false"/>
                <w:i w:val="false"/>
                <w:color w:val="000000"/>
                <w:sz w:val="20"/>
              </w:rPr>
              <w:t>Рисунки на асфальте</w:t>
            </w:r>
            <w:r>
              <w:br/>
            </w:r>
            <w:r>
              <w:rPr>
                <w:rFonts w:ascii="Times New Roman"/>
                <w:b w:val="false"/>
                <w:i w:val="false"/>
                <w:color w:val="000000"/>
                <w:sz w:val="20"/>
              </w:rPr>
              <w:t>
</w:t>
            </w:r>
            <w:r>
              <w:rPr>
                <w:rFonts w:ascii="Times New Roman"/>
                <w:b w:val="false"/>
                <w:i w:val="false"/>
                <w:color w:val="000000"/>
                <w:sz w:val="20"/>
              </w:rPr>
              <w:t>Мои игрушки</w:t>
            </w:r>
            <w:r>
              <w:br/>
            </w:r>
            <w:r>
              <w:rPr>
                <w:rFonts w:ascii="Times New Roman"/>
                <w:b w:val="false"/>
                <w:i w:val="false"/>
                <w:color w:val="000000"/>
                <w:sz w:val="20"/>
              </w:rPr>
              <w:t>
</w:t>
            </w:r>
            <w:r>
              <w:rPr>
                <w:rFonts w:ascii="Times New Roman"/>
                <w:b w:val="false"/>
                <w:i w:val="false"/>
                <w:color w:val="000000"/>
                <w:sz w:val="20"/>
              </w:rPr>
              <w:t xml:space="preserve">Привычка кота </w:t>
            </w:r>
            <w:r>
              <w:br/>
            </w:r>
            <w:r>
              <w:rPr>
                <w:rFonts w:ascii="Times New Roman"/>
                <w:b w:val="false"/>
                <w:i w:val="false"/>
                <w:color w:val="000000"/>
                <w:sz w:val="20"/>
              </w:rPr>
              <w:t xml:space="preserve">
Уроки вежливости </w:t>
            </w:r>
          </w:p>
          <w:bookmarkEnd w:id="427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Музафар Алимбаев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 край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Кабдыкарим Ыдырысов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Бабушка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Кайранов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Песня о елке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Самуил Маршак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снег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Суриков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8" w:id="4273"/>
          <w:p>
            <w:pPr>
              <w:spacing w:after="20"/>
              <w:ind w:left="20"/>
              <w:jc w:val="both"/>
            </w:pPr>
            <w:r>
              <w:rPr>
                <w:rFonts w:ascii="Times New Roman"/>
                <w:b w:val="false"/>
                <w:i w:val="false"/>
                <w:color w:val="000000"/>
                <w:sz w:val="20"/>
              </w:rPr>
              <w:t>
С Новым годом!</w:t>
            </w:r>
            <w:r>
              <w:br/>
            </w:r>
            <w:r>
              <w:rPr>
                <w:rFonts w:ascii="Times New Roman"/>
                <w:b w:val="false"/>
                <w:i w:val="false"/>
                <w:color w:val="000000"/>
                <w:sz w:val="20"/>
              </w:rPr>
              <w:t xml:space="preserve">
Мамин день </w:t>
            </w:r>
          </w:p>
          <w:bookmarkEnd w:id="427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Трутнева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Разговор с весной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 Высотская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9" w:id="4274"/>
          <w:p>
            <w:pPr>
              <w:spacing w:after="20"/>
              <w:ind w:left="20"/>
              <w:jc w:val="both"/>
            </w:pPr>
            <w:r>
              <w:rPr>
                <w:rFonts w:ascii="Times New Roman"/>
                <w:b w:val="false"/>
                <w:i w:val="false"/>
                <w:color w:val="000000"/>
                <w:sz w:val="20"/>
              </w:rPr>
              <w:t>
Черемуха</w:t>
            </w:r>
            <w:r>
              <w:br/>
            </w:r>
            <w:r>
              <w:rPr>
                <w:rFonts w:ascii="Times New Roman"/>
                <w:b w:val="false"/>
                <w:i w:val="false"/>
                <w:color w:val="000000"/>
                <w:sz w:val="20"/>
              </w:rPr>
              <w:t xml:space="preserve">
Береза </w:t>
            </w:r>
          </w:p>
          <w:bookmarkEnd w:id="427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Сергей Есенин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 дедушка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Гамзатов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Айболит и воробей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Корней Чуковский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0" w:id="4275"/>
          <w:p>
            <w:pPr>
              <w:spacing w:after="20"/>
              <w:ind w:left="20"/>
              <w:jc w:val="both"/>
            </w:pPr>
            <w:r>
              <w:rPr>
                <w:rFonts w:ascii="Times New Roman"/>
                <w:b w:val="false"/>
                <w:i w:val="false"/>
                <w:color w:val="000000"/>
                <w:sz w:val="20"/>
              </w:rPr>
              <w:t>
Начальное образование</w:t>
            </w:r>
            <w:r>
              <w:br/>
            </w:r>
            <w:r>
              <w:rPr>
                <w:rFonts w:ascii="Times New Roman"/>
                <w:b w:val="false"/>
                <w:i w:val="false"/>
                <w:color w:val="000000"/>
                <w:sz w:val="20"/>
              </w:rPr>
              <w:t>
Произведения на русском языке</w:t>
            </w:r>
          </w:p>
          <w:bookmarkEnd w:id="4275"/>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Аль-Фараби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Кул-Мухаммед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Шокан Уалиханов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1" w:id="4276"/>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xml:space="preserve">
С. Утениязов </w:t>
            </w:r>
          </w:p>
          <w:bookmarkEnd w:id="427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2" w:id="4277"/>
          <w:p>
            <w:pPr>
              <w:spacing w:after="20"/>
              <w:ind w:left="20"/>
              <w:jc w:val="both"/>
            </w:pPr>
            <w:r>
              <w:rPr>
                <w:rFonts w:ascii="Times New Roman"/>
                <w:b w:val="false"/>
                <w:i w:val="false"/>
                <w:color w:val="000000"/>
                <w:sz w:val="20"/>
              </w:rPr>
              <w:t xml:space="preserve">
Абылай хан </w:t>
            </w:r>
            <w:r>
              <w:br/>
            </w:r>
            <w:r>
              <w:rPr>
                <w:rFonts w:ascii="Times New Roman"/>
                <w:b w:val="false"/>
                <w:i w:val="false"/>
                <w:color w:val="000000"/>
                <w:sz w:val="20"/>
              </w:rPr>
              <w:t xml:space="preserve">
Кенесары Касымов </w:t>
            </w:r>
          </w:p>
          <w:bookmarkEnd w:id="427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3" w:id="4278"/>
          <w:p>
            <w:pPr>
              <w:spacing w:after="20"/>
              <w:ind w:left="20"/>
              <w:jc w:val="both"/>
            </w:pPr>
            <w:r>
              <w:rPr>
                <w:rFonts w:ascii="Times New Roman"/>
                <w:b w:val="false"/>
                <w:i w:val="false"/>
                <w:color w:val="000000"/>
                <w:sz w:val="20"/>
              </w:rPr>
              <w:t xml:space="preserve">
Керей мен Жанибек </w:t>
            </w:r>
            <w:r>
              <w:br/>
            </w:r>
            <w:r>
              <w:rPr>
                <w:rFonts w:ascii="Times New Roman"/>
                <w:b w:val="false"/>
                <w:i w:val="false"/>
                <w:color w:val="000000"/>
                <w:sz w:val="20"/>
              </w:rPr>
              <w:t xml:space="preserve">
Томирис </w:t>
            </w:r>
          </w:p>
          <w:bookmarkEnd w:id="427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Бейбарыс султан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4" w:id="4279"/>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К. Саки</w:t>
            </w:r>
          </w:p>
          <w:bookmarkEnd w:id="427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Мухаммед Хайдар Дулат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5" w:id="4280"/>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xml:space="preserve">
Б. Карибаев </w:t>
            </w:r>
          </w:p>
          <w:bookmarkEnd w:id="4280"/>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Чингис хан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4281"/>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xml:space="preserve">
Б. Комеков </w:t>
            </w:r>
          </w:p>
          <w:bookmarkEnd w:id="428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7" w:id="4282"/>
          <w:p>
            <w:pPr>
              <w:spacing w:after="20"/>
              <w:ind w:left="20"/>
              <w:jc w:val="both"/>
            </w:pPr>
            <w:r>
              <w:rPr>
                <w:rFonts w:ascii="Times New Roman"/>
                <w:b w:val="false"/>
                <w:i w:val="false"/>
                <w:color w:val="000000"/>
                <w:sz w:val="20"/>
              </w:rPr>
              <w:t xml:space="preserve">
Канжыгалы Богенбай </w:t>
            </w:r>
            <w:r>
              <w:br/>
            </w:r>
            <w:r>
              <w:rPr>
                <w:rFonts w:ascii="Times New Roman"/>
                <w:b w:val="false"/>
                <w:i w:val="false"/>
                <w:color w:val="000000"/>
                <w:sz w:val="20"/>
              </w:rPr>
              <w:t>
</w:t>
            </w:r>
            <w:r>
              <w:rPr>
                <w:rFonts w:ascii="Times New Roman"/>
                <w:b w:val="false"/>
                <w:i w:val="false"/>
                <w:color w:val="000000"/>
                <w:sz w:val="20"/>
              </w:rPr>
              <w:t xml:space="preserve">Шакшакулы Жанибек </w:t>
            </w:r>
            <w:r>
              <w:br/>
            </w:r>
            <w:r>
              <w:rPr>
                <w:rFonts w:ascii="Times New Roman"/>
                <w:b w:val="false"/>
                <w:i w:val="false"/>
                <w:color w:val="000000"/>
                <w:sz w:val="20"/>
              </w:rPr>
              <w:t>
</w:t>
            </w:r>
            <w:r>
              <w:rPr>
                <w:rFonts w:ascii="Times New Roman"/>
                <w:b w:val="false"/>
                <w:i w:val="false"/>
                <w:color w:val="000000"/>
                <w:sz w:val="20"/>
              </w:rPr>
              <w:t>Райымбек батыр</w:t>
            </w:r>
            <w:r>
              <w:br/>
            </w:r>
            <w:r>
              <w:rPr>
                <w:rFonts w:ascii="Times New Roman"/>
                <w:b w:val="false"/>
                <w:i w:val="false"/>
                <w:color w:val="000000"/>
                <w:sz w:val="20"/>
              </w:rPr>
              <w:t xml:space="preserve">
Каракерей Кабанбай </w:t>
            </w:r>
          </w:p>
          <w:bookmarkEnd w:id="428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Кумисбайулы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Сокпакбаев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0" w:id="4283"/>
          <w:p>
            <w:pPr>
              <w:spacing w:after="20"/>
              <w:ind w:left="20"/>
              <w:jc w:val="both"/>
            </w:pPr>
            <w:r>
              <w:rPr>
                <w:rFonts w:ascii="Times New Roman"/>
                <w:b w:val="false"/>
                <w:i w:val="false"/>
                <w:color w:val="000000"/>
                <w:sz w:val="20"/>
              </w:rPr>
              <w:t xml:space="preserve">
Весна </w:t>
            </w:r>
            <w:r>
              <w:br/>
            </w:r>
            <w:r>
              <w:rPr>
                <w:rFonts w:ascii="Times New Roman"/>
                <w:b w:val="false"/>
                <w:i w:val="false"/>
                <w:color w:val="000000"/>
                <w:sz w:val="20"/>
              </w:rPr>
              <w:t>
</w:t>
            </w:r>
            <w:r>
              <w:rPr>
                <w:rFonts w:ascii="Times New Roman"/>
                <w:b w:val="false"/>
                <w:i w:val="false"/>
                <w:color w:val="000000"/>
                <w:sz w:val="20"/>
              </w:rPr>
              <w:t xml:space="preserve">Осенние листья </w:t>
            </w:r>
            <w:r>
              <w:br/>
            </w:r>
            <w:r>
              <w:rPr>
                <w:rFonts w:ascii="Times New Roman"/>
                <w:b w:val="false"/>
                <w:i w:val="false"/>
                <w:color w:val="000000"/>
                <w:sz w:val="20"/>
              </w:rPr>
              <w:t xml:space="preserve">
Десять птичек – стайка </w:t>
            </w:r>
          </w:p>
          <w:bookmarkEnd w:id="428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Токмакова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2" w:id="4284"/>
          <w:p>
            <w:pPr>
              <w:spacing w:after="20"/>
              <w:ind w:left="20"/>
              <w:jc w:val="both"/>
            </w:pPr>
            <w:r>
              <w:rPr>
                <w:rFonts w:ascii="Times New Roman"/>
                <w:b w:val="false"/>
                <w:i w:val="false"/>
                <w:color w:val="000000"/>
                <w:sz w:val="20"/>
              </w:rPr>
              <w:t>
Четыре желания</w:t>
            </w:r>
            <w:r>
              <w:br/>
            </w:r>
            <w:r>
              <w:rPr>
                <w:rFonts w:ascii="Times New Roman"/>
                <w:b w:val="false"/>
                <w:i w:val="false"/>
                <w:color w:val="000000"/>
                <w:sz w:val="20"/>
              </w:rPr>
              <w:t xml:space="preserve">
Дети в роще </w:t>
            </w:r>
          </w:p>
          <w:bookmarkEnd w:id="428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Ушинский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3" w:id="4285"/>
          <w:p>
            <w:pPr>
              <w:spacing w:after="20"/>
              <w:ind w:left="20"/>
              <w:jc w:val="both"/>
            </w:pPr>
            <w:r>
              <w:rPr>
                <w:rFonts w:ascii="Times New Roman"/>
                <w:b w:val="false"/>
                <w:i w:val="false"/>
                <w:color w:val="000000"/>
                <w:sz w:val="20"/>
              </w:rPr>
              <w:t>
Кто сделал скворечник?</w:t>
            </w:r>
            <w:r>
              <w:br/>
            </w:r>
            <w:r>
              <w:rPr>
                <w:rFonts w:ascii="Times New Roman"/>
                <w:b w:val="false"/>
                <w:i w:val="false"/>
                <w:color w:val="000000"/>
                <w:sz w:val="20"/>
              </w:rPr>
              <w:t>
</w:t>
            </w:r>
            <w:r>
              <w:rPr>
                <w:rFonts w:ascii="Times New Roman"/>
                <w:b w:val="false"/>
                <w:i w:val="false"/>
                <w:color w:val="000000"/>
                <w:sz w:val="20"/>
              </w:rPr>
              <w:t>Гнездышко</w:t>
            </w:r>
            <w:r>
              <w:br/>
            </w:r>
            <w:r>
              <w:rPr>
                <w:rFonts w:ascii="Times New Roman"/>
                <w:b w:val="false"/>
                <w:i w:val="false"/>
                <w:color w:val="000000"/>
                <w:sz w:val="20"/>
              </w:rPr>
              <w:t xml:space="preserve">
Грач </w:t>
            </w:r>
          </w:p>
          <w:bookmarkEnd w:id="428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Тимошенко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Миновало лето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Плещеев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5" w:id="4286"/>
          <w:p>
            <w:pPr>
              <w:spacing w:after="20"/>
              <w:ind w:left="20"/>
              <w:jc w:val="both"/>
            </w:pPr>
            <w:r>
              <w:rPr>
                <w:rFonts w:ascii="Times New Roman"/>
                <w:b w:val="false"/>
                <w:i w:val="false"/>
                <w:color w:val="000000"/>
                <w:sz w:val="20"/>
              </w:rPr>
              <w:t>
Милосердие</w:t>
            </w:r>
            <w:r>
              <w:br/>
            </w:r>
            <w:r>
              <w:rPr>
                <w:rFonts w:ascii="Times New Roman"/>
                <w:b w:val="false"/>
                <w:i w:val="false"/>
                <w:color w:val="000000"/>
                <w:sz w:val="20"/>
              </w:rPr>
              <w:t xml:space="preserve">
Если любишь маму </w:t>
            </w:r>
          </w:p>
          <w:bookmarkEnd w:id="428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Елубаев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6" w:id="4287"/>
          <w:p>
            <w:pPr>
              <w:spacing w:after="20"/>
              <w:ind w:left="20"/>
              <w:jc w:val="both"/>
            </w:pPr>
            <w:r>
              <w:rPr>
                <w:rFonts w:ascii="Times New Roman"/>
                <w:b w:val="false"/>
                <w:i w:val="false"/>
                <w:color w:val="000000"/>
                <w:sz w:val="20"/>
              </w:rPr>
              <w:t>
Пуговицы</w:t>
            </w:r>
            <w:r>
              <w:br/>
            </w:r>
            <w:r>
              <w:rPr>
                <w:rFonts w:ascii="Times New Roman"/>
                <w:b w:val="false"/>
                <w:i w:val="false"/>
                <w:color w:val="000000"/>
                <w:sz w:val="20"/>
              </w:rPr>
              <w:t>
</w:t>
            </w:r>
            <w:r>
              <w:rPr>
                <w:rFonts w:ascii="Times New Roman"/>
                <w:b w:val="false"/>
                <w:i w:val="false"/>
                <w:color w:val="000000"/>
                <w:sz w:val="20"/>
              </w:rPr>
              <w:t xml:space="preserve">Ласточка </w:t>
            </w:r>
            <w:r>
              <w:br/>
            </w:r>
            <w:r>
              <w:rPr>
                <w:rFonts w:ascii="Times New Roman"/>
                <w:b w:val="false"/>
                <w:i w:val="false"/>
                <w:color w:val="000000"/>
                <w:sz w:val="20"/>
              </w:rPr>
              <w:t xml:space="preserve">
Победа Бейсена </w:t>
            </w:r>
          </w:p>
          <w:bookmarkEnd w:id="428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Сералиев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Чистыйродник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8" w:id="4288"/>
          <w:p>
            <w:pPr>
              <w:spacing w:after="20"/>
              <w:ind w:left="20"/>
              <w:jc w:val="both"/>
            </w:pPr>
            <w:r>
              <w:rPr>
                <w:rFonts w:ascii="Times New Roman"/>
                <w:b w:val="false"/>
                <w:i w:val="false"/>
                <w:color w:val="000000"/>
                <w:sz w:val="20"/>
              </w:rPr>
              <w:t xml:space="preserve">
Лесное эхо </w:t>
            </w:r>
            <w:r>
              <w:br/>
            </w:r>
            <w:r>
              <w:rPr>
                <w:rFonts w:ascii="Times New Roman"/>
                <w:b w:val="false"/>
                <w:i w:val="false"/>
                <w:color w:val="000000"/>
                <w:sz w:val="20"/>
              </w:rPr>
              <w:t>
</w:t>
            </w:r>
            <w:r>
              <w:rPr>
                <w:rFonts w:ascii="Times New Roman"/>
                <w:b w:val="false"/>
                <w:i w:val="false"/>
                <w:color w:val="000000"/>
                <w:sz w:val="20"/>
              </w:rPr>
              <w:t>Митины друзья</w:t>
            </w:r>
            <w:r>
              <w:br/>
            </w:r>
            <w:r>
              <w:rPr>
                <w:rFonts w:ascii="Times New Roman"/>
                <w:b w:val="false"/>
                <w:i w:val="false"/>
                <w:color w:val="000000"/>
                <w:sz w:val="20"/>
              </w:rPr>
              <w:t xml:space="preserve">
Носатик </w:t>
            </w:r>
          </w:p>
          <w:bookmarkEnd w:id="428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Скребицкий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Мамин подарок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Круглова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4289"/>
          <w:p>
            <w:pPr>
              <w:spacing w:after="20"/>
              <w:ind w:left="20"/>
              <w:jc w:val="both"/>
            </w:pPr>
            <w:r>
              <w:rPr>
                <w:rFonts w:ascii="Times New Roman"/>
                <w:b w:val="false"/>
                <w:i w:val="false"/>
                <w:color w:val="000000"/>
                <w:sz w:val="20"/>
              </w:rPr>
              <w:t xml:space="preserve">
История сайгочонка </w:t>
            </w:r>
            <w:r>
              <w:br/>
            </w:r>
            <w:r>
              <w:rPr>
                <w:rFonts w:ascii="Times New Roman"/>
                <w:b w:val="false"/>
                <w:i w:val="false"/>
                <w:color w:val="000000"/>
                <w:sz w:val="20"/>
              </w:rPr>
              <w:t xml:space="preserve">
Как я стал героем </w:t>
            </w:r>
          </w:p>
          <w:bookmarkEnd w:id="428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Джумагильдинова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1" w:id="4290"/>
          <w:p>
            <w:pPr>
              <w:spacing w:after="20"/>
              <w:ind w:left="20"/>
              <w:jc w:val="both"/>
            </w:pPr>
            <w:r>
              <w:rPr>
                <w:rFonts w:ascii="Times New Roman"/>
                <w:b w:val="false"/>
                <w:i w:val="false"/>
                <w:color w:val="000000"/>
                <w:sz w:val="20"/>
              </w:rPr>
              <w:t>
Ворона и соловей</w:t>
            </w:r>
            <w:r>
              <w:br/>
            </w:r>
            <w:r>
              <w:rPr>
                <w:rFonts w:ascii="Times New Roman"/>
                <w:b w:val="false"/>
                <w:i w:val="false"/>
                <w:color w:val="000000"/>
                <w:sz w:val="20"/>
              </w:rPr>
              <w:t xml:space="preserve">
Басня </w:t>
            </w:r>
          </w:p>
          <w:bookmarkEnd w:id="429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Токмаганбетов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Веселые повести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Алексин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2" w:id="4291"/>
          <w:p>
            <w:pPr>
              <w:spacing w:after="20"/>
              <w:ind w:left="20"/>
              <w:jc w:val="both"/>
            </w:pPr>
            <w:r>
              <w:rPr>
                <w:rFonts w:ascii="Times New Roman"/>
                <w:b w:val="false"/>
                <w:i w:val="false"/>
                <w:color w:val="000000"/>
                <w:sz w:val="20"/>
              </w:rPr>
              <w:t>
Алиса в Зазеркалье</w:t>
            </w:r>
            <w:r>
              <w:br/>
            </w:r>
            <w:r>
              <w:rPr>
                <w:rFonts w:ascii="Times New Roman"/>
                <w:b w:val="false"/>
                <w:i w:val="false"/>
                <w:color w:val="000000"/>
                <w:sz w:val="20"/>
              </w:rPr>
              <w:t xml:space="preserve">
Алиса в стране чудес </w:t>
            </w:r>
          </w:p>
          <w:bookmarkEnd w:id="429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Керрол Льюис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3" w:id="4292"/>
          <w:p>
            <w:pPr>
              <w:spacing w:after="20"/>
              <w:ind w:left="20"/>
              <w:jc w:val="both"/>
            </w:pPr>
            <w:r>
              <w:rPr>
                <w:rFonts w:ascii="Times New Roman"/>
                <w:b w:val="false"/>
                <w:i w:val="false"/>
                <w:color w:val="000000"/>
                <w:sz w:val="20"/>
              </w:rPr>
              <w:t>
Цветик-семицветик</w:t>
            </w:r>
            <w:r>
              <w:br/>
            </w:r>
            <w:r>
              <w:rPr>
                <w:rFonts w:ascii="Times New Roman"/>
                <w:b w:val="false"/>
                <w:i w:val="false"/>
                <w:color w:val="000000"/>
                <w:sz w:val="20"/>
              </w:rPr>
              <w:t xml:space="preserve">
Сказка </w:t>
            </w:r>
          </w:p>
          <w:bookmarkEnd w:id="429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4" w:id="4293"/>
          <w:p>
            <w:pPr>
              <w:spacing w:after="20"/>
              <w:ind w:left="20"/>
              <w:jc w:val="both"/>
            </w:pPr>
            <w:r>
              <w:rPr>
                <w:rFonts w:ascii="Times New Roman"/>
                <w:b w:val="false"/>
                <w:i w:val="false"/>
                <w:color w:val="000000"/>
                <w:sz w:val="20"/>
              </w:rPr>
              <w:t xml:space="preserve">
Казахские народные сказки. </w:t>
            </w:r>
            <w:r>
              <w:br/>
            </w:r>
            <w:r>
              <w:rPr>
                <w:rFonts w:ascii="Times New Roman"/>
                <w:b w:val="false"/>
                <w:i w:val="false"/>
                <w:color w:val="000000"/>
                <w:sz w:val="20"/>
              </w:rPr>
              <w:t>
</w:t>
            </w:r>
            <w:r>
              <w:rPr>
                <w:rFonts w:ascii="Times New Roman"/>
                <w:b w:val="false"/>
                <w:i w:val="false"/>
                <w:color w:val="000000"/>
                <w:sz w:val="20"/>
              </w:rPr>
              <w:t xml:space="preserve">Добрый и злой </w:t>
            </w:r>
            <w:r>
              <w:br/>
            </w:r>
            <w:r>
              <w:rPr>
                <w:rFonts w:ascii="Times New Roman"/>
                <w:b w:val="false"/>
                <w:i w:val="false"/>
                <w:color w:val="000000"/>
                <w:sz w:val="20"/>
              </w:rPr>
              <w:t>
</w:t>
            </w:r>
            <w:r>
              <w:rPr>
                <w:rFonts w:ascii="Times New Roman"/>
                <w:b w:val="false"/>
                <w:i w:val="false"/>
                <w:color w:val="000000"/>
                <w:sz w:val="20"/>
              </w:rPr>
              <w:t xml:space="preserve">Похождения Ходжи Насреддина </w:t>
            </w:r>
            <w:r>
              <w:br/>
            </w:r>
            <w:r>
              <w:rPr>
                <w:rFonts w:ascii="Times New Roman"/>
                <w:b w:val="false"/>
                <w:i w:val="false"/>
                <w:color w:val="000000"/>
                <w:sz w:val="20"/>
              </w:rPr>
              <w:t>
</w:t>
            </w:r>
            <w:r>
              <w:rPr>
                <w:rFonts w:ascii="Times New Roman"/>
                <w:b w:val="false"/>
                <w:i w:val="false"/>
                <w:color w:val="000000"/>
                <w:sz w:val="20"/>
              </w:rPr>
              <w:t>Рождение Алдара Косе</w:t>
            </w:r>
            <w:r>
              <w:br/>
            </w:r>
            <w:r>
              <w:rPr>
                <w:rFonts w:ascii="Times New Roman"/>
                <w:b w:val="false"/>
                <w:i w:val="false"/>
                <w:color w:val="000000"/>
                <w:sz w:val="20"/>
              </w:rPr>
              <w:t>
</w:t>
            </w:r>
            <w:r>
              <w:rPr>
                <w:rFonts w:ascii="Times New Roman"/>
                <w:b w:val="false"/>
                <w:i w:val="false"/>
                <w:color w:val="000000"/>
                <w:sz w:val="20"/>
              </w:rPr>
              <w:t>Алдар Косе и хвастливый бай</w:t>
            </w:r>
            <w:r>
              <w:br/>
            </w:r>
            <w:r>
              <w:rPr>
                <w:rFonts w:ascii="Times New Roman"/>
                <w:b w:val="false"/>
                <w:i w:val="false"/>
                <w:color w:val="000000"/>
                <w:sz w:val="20"/>
              </w:rPr>
              <w:t xml:space="preserve">
Алдар Косе и бай Жартыбай </w:t>
            </w:r>
          </w:p>
          <w:bookmarkEnd w:id="429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9" w:id="4294"/>
          <w:p>
            <w:pPr>
              <w:spacing w:after="20"/>
              <w:ind w:left="20"/>
              <w:jc w:val="both"/>
            </w:pPr>
            <w:r>
              <w:rPr>
                <w:rFonts w:ascii="Times New Roman"/>
                <w:b w:val="false"/>
                <w:i w:val="false"/>
                <w:color w:val="000000"/>
                <w:sz w:val="20"/>
              </w:rPr>
              <w:t xml:space="preserve">
Сказки о батырах </w:t>
            </w:r>
            <w:r>
              <w:br/>
            </w:r>
            <w:r>
              <w:rPr>
                <w:rFonts w:ascii="Times New Roman"/>
                <w:b w:val="false"/>
                <w:i w:val="false"/>
                <w:color w:val="000000"/>
                <w:sz w:val="20"/>
              </w:rPr>
              <w:t>
</w:t>
            </w:r>
            <w:r>
              <w:rPr>
                <w:rFonts w:ascii="Times New Roman"/>
                <w:b w:val="false"/>
                <w:i w:val="false"/>
                <w:color w:val="000000"/>
                <w:sz w:val="20"/>
              </w:rPr>
              <w:t xml:space="preserve">Акжан-батыр </w:t>
            </w:r>
            <w:r>
              <w:br/>
            </w:r>
            <w:r>
              <w:rPr>
                <w:rFonts w:ascii="Times New Roman"/>
                <w:b w:val="false"/>
                <w:i w:val="false"/>
                <w:color w:val="000000"/>
                <w:sz w:val="20"/>
              </w:rPr>
              <w:t>
</w:t>
            </w:r>
            <w:r>
              <w:rPr>
                <w:rFonts w:ascii="Times New Roman"/>
                <w:b w:val="false"/>
                <w:i w:val="false"/>
                <w:color w:val="000000"/>
                <w:sz w:val="20"/>
              </w:rPr>
              <w:t>Жарты-Тостик</w:t>
            </w:r>
            <w:r>
              <w:br/>
            </w:r>
            <w:r>
              <w:rPr>
                <w:rFonts w:ascii="Times New Roman"/>
                <w:b w:val="false"/>
                <w:i w:val="false"/>
                <w:color w:val="000000"/>
                <w:sz w:val="20"/>
              </w:rPr>
              <w:t>
</w:t>
            </w:r>
            <w:r>
              <w:rPr>
                <w:rFonts w:ascii="Times New Roman"/>
                <w:b w:val="false"/>
                <w:i w:val="false"/>
                <w:color w:val="000000"/>
                <w:sz w:val="20"/>
              </w:rPr>
              <w:t xml:space="preserve">Кендебай на коне </w:t>
            </w:r>
            <w:r>
              <w:br/>
            </w:r>
            <w:r>
              <w:rPr>
                <w:rFonts w:ascii="Times New Roman"/>
                <w:b w:val="false"/>
                <w:i w:val="false"/>
                <w:color w:val="000000"/>
                <w:sz w:val="20"/>
              </w:rPr>
              <w:t>
</w:t>
            </w:r>
            <w:r>
              <w:rPr>
                <w:rFonts w:ascii="Times New Roman"/>
                <w:b w:val="false"/>
                <w:i w:val="false"/>
                <w:color w:val="000000"/>
                <w:sz w:val="20"/>
              </w:rPr>
              <w:t>Керкула</w:t>
            </w:r>
            <w:r>
              <w:br/>
            </w:r>
            <w:r>
              <w:rPr>
                <w:rFonts w:ascii="Times New Roman"/>
                <w:b w:val="false"/>
                <w:i w:val="false"/>
                <w:color w:val="000000"/>
                <w:sz w:val="20"/>
              </w:rPr>
              <w:t xml:space="preserve">
Койшы-батыр </w:t>
            </w:r>
          </w:p>
          <w:bookmarkEnd w:id="429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мотивам народной сказки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4" w:id="4295"/>
          <w:p>
            <w:pPr>
              <w:spacing w:after="20"/>
              <w:ind w:left="20"/>
              <w:jc w:val="both"/>
            </w:pPr>
            <w:r>
              <w:rPr>
                <w:rFonts w:ascii="Times New Roman"/>
                <w:b w:val="false"/>
                <w:i w:val="false"/>
                <w:color w:val="000000"/>
                <w:sz w:val="20"/>
              </w:rPr>
              <w:t>
Принцесса на горошине</w:t>
            </w:r>
            <w:r>
              <w:br/>
            </w:r>
            <w:r>
              <w:rPr>
                <w:rFonts w:ascii="Times New Roman"/>
                <w:b w:val="false"/>
                <w:i w:val="false"/>
                <w:color w:val="000000"/>
                <w:sz w:val="20"/>
              </w:rPr>
              <w:t>
</w:t>
            </w:r>
            <w:r>
              <w:rPr>
                <w:rFonts w:ascii="Times New Roman"/>
                <w:b w:val="false"/>
                <w:i w:val="false"/>
                <w:color w:val="000000"/>
                <w:sz w:val="20"/>
              </w:rPr>
              <w:t xml:space="preserve">Русалочка </w:t>
            </w:r>
            <w:r>
              <w:br/>
            </w:r>
            <w:r>
              <w:rPr>
                <w:rFonts w:ascii="Times New Roman"/>
                <w:b w:val="false"/>
                <w:i w:val="false"/>
                <w:color w:val="000000"/>
                <w:sz w:val="20"/>
              </w:rPr>
              <w:t>
</w:t>
            </w:r>
            <w:r>
              <w:rPr>
                <w:rFonts w:ascii="Times New Roman"/>
                <w:b w:val="false"/>
                <w:i w:val="false"/>
                <w:color w:val="000000"/>
                <w:sz w:val="20"/>
              </w:rPr>
              <w:t>Дюймовочка</w:t>
            </w:r>
            <w:r>
              <w:br/>
            </w:r>
            <w:r>
              <w:rPr>
                <w:rFonts w:ascii="Times New Roman"/>
                <w:b w:val="false"/>
                <w:i w:val="false"/>
                <w:color w:val="000000"/>
                <w:sz w:val="20"/>
              </w:rPr>
              <w:t xml:space="preserve">
Огниво. Сказки </w:t>
            </w:r>
          </w:p>
          <w:bookmarkEnd w:id="429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7" w:id="4296"/>
          <w:p>
            <w:pPr>
              <w:spacing w:after="20"/>
              <w:ind w:left="20"/>
              <w:jc w:val="both"/>
            </w:pPr>
            <w:r>
              <w:rPr>
                <w:rFonts w:ascii="Times New Roman"/>
                <w:b w:val="false"/>
                <w:i w:val="false"/>
                <w:color w:val="000000"/>
                <w:sz w:val="20"/>
              </w:rPr>
              <w:t>
Почемучкины сказки</w:t>
            </w:r>
            <w:r>
              <w:br/>
            </w:r>
            <w:r>
              <w:rPr>
                <w:rFonts w:ascii="Times New Roman"/>
                <w:b w:val="false"/>
                <w:i w:val="false"/>
                <w:color w:val="000000"/>
                <w:sz w:val="20"/>
              </w:rPr>
              <w:t xml:space="preserve">
Шесть сказок для любимых глазок </w:t>
            </w:r>
          </w:p>
          <w:bookmarkEnd w:id="429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Круглова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Сказки-обучалки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Файзуллаев, Е. Круглова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батырах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Бабушкины сказки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Волшебные сказки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животных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Жить поживать - добра наживать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Батыры-богатыри (сборник казахских народных сказок)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казахском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атым Қожа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8" w:id="4297"/>
          <w:p>
            <w:pPr>
              <w:spacing w:after="20"/>
              <w:ind w:left="20"/>
              <w:jc w:val="both"/>
            </w:pPr>
            <w:r>
              <w:rPr>
                <w:rFonts w:ascii="Times New Roman"/>
                <w:b w:val="false"/>
                <w:i w:val="false"/>
                <w:color w:val="000000"/>
                <w:sz w:val="20"/>
              </w:rPr>
              <w:t xml:space="preserve">
Қазақ ертегілері </w:t>
            </w:r>
            <w:r>
              <w:br/>
            </w:r>
            <w:r>
              <w:rPr>
                <w:rFonts w:ascii="Times New Roman"/>
                <w:b w:val="false"/>
                <w:i w:val="false"/>
                <w:color w:val="000000"/>
                <w:sz w:val="20"/>
              </w:rPr>
              <w:t>
</w:t>
            </w:r>
            <w:r>
              <w:rPr>
                <w:rFonts w:ascii="Times New Roman"/>
                <w:b w:val="false"/>
                <w:i w:val="false"/>
                <w:color w:val="000000"/>
                <w:sz w:val="20"/>
              </w:rPr>
              <w:t xml:space="preserve">Қадырдың бақыты </w:t>
            </w:r>
            <w:r>
              <w:br/>
            </w:r>
            <w:r>
              <w:rPr>
                <w:rFonts w:ascii="Times New Roman"/>
                <w:b w:val="false"/>
                <w:i w:val="false"/>
                <w:color w:val="000000"/>
                <w:sz w:val="20"/>
              </w:rPr>
              <w:t>
</w:t>
            </w:r>
            <w:r>
              <w:rPr>
                <w:rFonts w:ascii="Times New Roman"/>
                <w:b w:val="false"/>
                <w:i w:val="false"/>
                <w:color w:val="000000"/>
                <w:sz w:val="20"/>
              </w:rPr>
              <w:t>Аламан мен Жоламан</w:t>
            </w:r>
            <w:r>
              <w:br/>
            </w:r>
            <w:r>
              <w:rPr>
                <w:rFonts w:ascii="Times New Roman"/>
                <w:b w:val="false"/>
                <w:i w:val="false"/>
                <w:color w:val="000000"/>
                <w:sz w:val="20"/>
              </w:rPr>
              <w:t>
</w:t>
            </w:r>
            <w:r>
              <w:rPr>
                <w:rFonts w:ascii="Times New Roman"/>
                <w:b w:val="false"/>
                <w:i w:val="false"/>
                <w:color w:val="000000"/>
                <w:sz w:val="20"/>
              </w:rPr>
              <w:t>Жақсылық мен жамандық</w:t>
            </w:r>
            <w:r>
              <w:br/>
            </w:r>
            <w:r>
              <w:rPr>
                <w:rFonts w:ascii="Times New Roman"/>
                <w:b w:val="false"/>
                <w:i w:val="false"/>
                <w:color w:val="000000"/>
                <w:sz w:val="20"/>
              </w:rPr>
              <w:t>
</w:t>
            </w:r>
            <w:r>
              <w:rPr>
                <w:rFonts w:ascii="Times New Roman"/>
                <w:b w:val="false"/>
                <w:i w:val="false"/>
                <w:color w:val="000000"/>
                <w:sz w:val="20"/>
              </w:rPr>
              <w:t xml:space="preserve">Шал мен дәу </w:t>
            </w:r>
            <w:r>
              <w:br/>
            </w:r>
            <w:r>
              <w:rPr>
                <w:rFonts w:ascii="Times New Roman"/>
                <w:b w:val="false"/>
                <w:i w:val="false"/>
                <w:color w:val="000000"/>
                <w:sz w:val="20"/>
              </w:rPr>
              <w:t>
Арсалаң </w:t>
            </w:r>
          </w:p>
          <w:bookmarkEnd w:id="429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ертегісінің ізімен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3" w:id="4298"/>
          <w:p>
            <w:pPr>
              <w:spacing w:after="20"/>
              <w:ind w:left="20"/>
              <w:jc w:val="both"/>
            </w:pPr>
            <w:r>
              <w:rPr>
                <w:rFonts w:ascii="Times New Roman"/>
                <w:b w:val="false"/>
                <w:i w:val="false"/>
                <w:color w:val="000000"/>
                <w:sz w:val="20"/>
              </w:rPr>
              <w:t>
Орыс ертегісі</w:t>
            </w:r>
            <w:r>
              <w:br/>
            </w:r>
            <w:r>
              <w:rPr>
                <w:rFonts w:ascii="Times New Roman"/>
                <w:b w:val="false"/>
                <w:i w:val="false"/>
                <w:color w:val="000000"/>
                <w:sz w:val="20"/>
              </w:rPr>
              <w:t>
Қасқыр мен жеті лақ </w:t>
            </w:r>
          </w:p>
          <w:bookmarkEnd w:id="429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Гримм ертегілері (ертегілер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Андерсен ертегілері (ертегілер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ертегілер жинағы (ертегілер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косе хикаялары (жинақ)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английском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Vicky tne Vet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Фелиция Брукс Викки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народная сказка Thecoodman and the badmen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 (retold by Jenny Dooley and Chris Bates) Snow White and 7 Dwarfs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 (retold by Jenny Dooley and Vanessa Page) Sleeping Beauty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4" w:id="4299"/>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bookmarkEnd w:id="429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5" w:id="4300"/>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bookmarkEnd w:id="430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(retold by Jenny Dooley and Antony Kerr)</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 Christian Andersen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6" w:id="4301"/>
          <w:p>
            <w:pPr>
              <w:spacing w:after="20"/>
              <w:ind w:left="20"/>
              <w:jc w:val="both"/>
            </w:pPr>
            <w:r>
              <w:rPr>
                <w:rFonts w:ascii="Times New Roman"/>
                <w:b w:val="false"/>
                <w:i w:val="false"/>
                <w:color w:val="000000"/>
                <w:sz w:val="20"/>
              </w:rPr>
              <w:t>
Основное среднее образование</w:t>
            </w:r>
            <w:r>
              <w:br/>
            </w:r>
            <w:r>
              <w:rPr>
                <w:rFonts w:ascii="Times New Roman"/>
                <w:b w:val="false"/>
                <w:i w:val="false"/>
                <w:color w:val="000000"/>
                <w:sz w:val="20"/>
              </w:rPr>
              <w:t>
Произведения на казахском языке</w:t>
            </w:r>
          </w:p>
          <w:bookmarkEnd w:id="430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Жиренше шешен мен Қарашаш сұлу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Айман-Шолпан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7" w:id="4302"/>
          <w:p>
            <w:pPr>
              <w:spacing w:after="20"/>
              <w:ind w:left="20"/>
              <w:jc w:val="both"/>
            </w:pPr>
            <w:r>
              <w:rPr>
                <w:rFonts w:ascii="Times New Roman"/>
                <w:b w:val="false"/>
                <w:i w:val="false"/>
                <w:color w:val="000000"/>
                <w:sz w:val="20"/>
              </w:rPr>
              <w:t>
Алдардың шық бермес Шығайбайға қонақ болуы</w:t>
            </w:r>
            <w:r>
              <w:br/>
            </w:r>
            <w:r>
              <w:rPr>
                <w:rFonts w:ascii="Times New Roman"/>
                <w:b w:val="false"/>
                <w:i w:val="false"/>
                <w:color w:val="000000"/>
                <w:sz w:val="20"/>
              </w:rPr>
              <w:t xml:space="preserve">
Түйе, арыстан, қасқыр және түлкі </w:t>
            </w:r>
          </w:p>
          <w:bookmarkEnd w:id="430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8" w:id="4303"/>
          <w:p>
            <w:pPr>
              <w:spacing w:after="20"/>
              <w:ind w:left="20"/>
              <w:jc w:val="both"/>
            </w:pPr>
            <w:r>
              <w:rPr>
                <w:rFonts w:ascii="Times New Roman"/>
                <w:b w:val="false"/>
                <w:i w:val="false"/>
                <w:color w:val="000000"/>
                <w:sz w:val="20"/>
              </w:rPr>
              <w:t xml:space="preserve">
Дүниеде не өлмейді </w:t>
            </w:r>
            <w:r>
              <w:br/>
            </w:r>
            <w:r>
              <w:rPr>
                <w:rFonts w:ascii="Times New Roman"/>
                <w:b w:val="false"/>
                <w:i w:val="false"/>
                <w:color w:val="000000"/>
                <w:sz w:val="20"/>
              </w:rPr>
              <w:t xml:space="preserve">
Шешендік сөздер </w:t>
            </w:r>
          </w:p>
          <w:bookmarkEnd w:id="430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9" w:id="4304"/>
          <w:p>
            <w:pPr>
              <w:spacing w:after="20"/>
              <w:ind w:left="20"/>
              <w:jc w:val="both"/>
            </w:pPr>
            <w:r>
              <w:rPr>
                <w:rFonts w:ascii="Times New Roman"/>
                <w:b w:val="false"/>
                <w:i w:val="false"/>
                <w:color w:val="000000"/>
                <w:sz w:val="20"/>
              </w:rPr>
              <w:t>
Әл-Фараби</w:t>
            </w:r>
            <w:r>
              <w:br/>
            </w:r>
            <w:r>
              <w:rPr>
                <w:rFonts w:ascii="Times New Roman"/>
                <w:b w:val="false"/>
                <w:i w:val="false"/>
                <w:color w:val="000000"/>
                <w:sz w:val="20"/>
              </w:rPr>
              <w:t xml:space="preserve">
Тіршілікте құрыштай бол төзімді өлеңі </w:t>
            </w:r>
          </w:p>
          <w:bookmarkEnd w:id="430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0" w:id="4305"/>
          <w:p>
            <w:pPr>
              <w:spacing w:after="20"/>
              <w:ind w:left="20"/>
              <w:jc w:val="both"/>
            </w:pPr>
            <w:r>
              <w:rPr>
                <w:rFonts w:ascii="Times New Roman"/>
                <w:b w:val="false"/>
                <w:i w:val="false"/>
                <w:color w:val="000000"/>
                <w:sz w:val="20"/>
              </w:rPr>
              <w:t>
Асан қайғы</w:t>
            </w:r>
            <w:r>
              <w:br/>
            </w:r>
            <w:r>
              <w:rPr>
                <w:rFonts w:ascii="Times New Roman"/>
                <w:b w:val="false"/>
                <w:i w:val="false"/>
                <w:color w:val="000000"/>
                <w:sz w:val="20"/>
              </w:rPr>
              <w:t>
</w:t>
            </w:r>
            <w:r>
              <w:rPr>
                <w:rFonts w:ascii="Times New Roman"/>
                <w:b w:val="false"/>
                <w:i w:val="false"/>
                <w:color w:val="000000"/>
                <w:sz w:val="20"/>
              </w:rPr>
              <w:t xml:space="preserve">Таза мінсіз асыл тас </w:t>
            </w:r>
            <w:r>
              <w:br/>
            </w:r>
            <w:r>
              <w:rPr>
                <w:rFonts w:ascii="Times New Roman"/>
                <w:b w:val="false"/>
                <w:i w:val="false"/>
                <w:color w:val="000000"/>
                <w:sz w:val="20"/>
              </w:rPr>
              <w:t xml:space="preserve">
Әділдіктің белгісі </w:t>
            </w:r>
          </w:p>
          <w:bookmarkEnd w:id="430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Аягөз, қайда барасың?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Бабатайұлы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едім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әңгімелер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Өлеңдер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2" w:id="4306"/>
          <w:p>
            <w:pPr>
              <w:spacing w:after="20"/>
              <w:ind w:left="20"/>
              <w:jc w:val="both"/>
            </w:pPr>
            <w:r>
              <w:rPr>
                <w:rFonts w:ascii="Times New Roman"/>
                <w:b w:val="false"/>
                <w:i w:val="false"/>
                <w:color w:val="000000"/>
                <w:sz w:val="20"/>
              </w:rPr>
              <w:t xml:space="preserve">
Бұлбұл мен есек </w:t>
            </w:r>
            <w:r>
              <w:br/>
            </w:r>
            <w:r>
              <w:rPr>
                <w:rFonts w:ascii="Times New Roman"/>
                <w:b w:val="false"/>
                <w:i w:val="false"/>
                <w:color w:val="000000"/>
                <w:sz w:val="20"/>
              </w:rPr>
              <w:t>
</w:t>
            </w:r>
            <w:r>
              <w:rPr>
                <w:rFonts w:ascii="Times New Roman"/>
                <w:b w:val="false"/>
                <w:i w:val="false"/>
                <w:color w:val="000000"/>
                <w:sz w:val="20"/>
              </w:rPr>
              <w:t xml:space="preserve">Балаларды оқуға шақыру өлеңі </w:t>
            </w:r>
            <w:r>
              <w:br/>
            </w:r>
            <w:r>
              <w:rPr>
                <w:rFonts w:ascii="Times New Roman"/>
                <w:b w:val="false"/>
                <w:i w:val="false"/>
                <w:color w:val="000000"/>
                <w:sz w:val="20"/>
              </w:rPr>
              <w:t>
</w:t>
            </w:r>
            <w:r>
              <w:rPr>
                <w:rFonts w:ascii="Times New Roman"/>
                <w:b w:val="false"/>
                <w:i w:val="false"/>
                <w:color w:val="000000"/>
                <w:sz w:val="20"/>
              </w:rPr>
              <w:t xml:space="preserve">Қасқыр мен қозы </w:t>
            </w:r>
            <w:r>
              <w:br/>
            </w:r>
            <w:r>
              <w:rPr>
                <w:rFonts w:ascii="Times New Roman"/>
                <w:b w:val="false"/>
                <w:i w:val="false"/>
                <w:color w:val="000000"/>
                <w:sz w:val="20"/>
              </w:rPr>
              <w:t xml:space="preserve">
Қасқыр мен тырна </w:t>
            </w:r>
          </w:p>
          <w:bookmarkEnd w:id="430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5" w:id="4307"/>
          <w:p>
            <w:pPr>
              <w:spacing w:after="20"/>
              <w:ind w:left="20"/>
              <w:jc w:val="both"/>
            </w:pPr>
            <w:r>
              <w:rPr>
                <w:rFonts w:ascii="Times New Roman"/>
                <w:b w:val="false"/>
                <w:i w:val="false"/>
                <w:color w:val="000000"/>
                <w:sz w:val="20"/>
              </w:rPr>
              <w:t xml:space="preserve">
Қымыз </w:t>
            </w:r>
            <w:r>
              <w:br/>
            </w:r>
            <w:r>
              <w:rPr>
                <w:rFonts w:ascii="Times New Roman"/>
                <w:b w:val="false"/>
                <w:i w:val="false"/>
                <w:color w:val="000000"/>
                <w:sz w:val="20"/>
              </w:rPr>
              <w:t xml:space="preserve">
Туған еліме өлеңдері </w:t>
            </w:r>
          </w:p>
          <w:bookmarkEnd w:id="430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Өлеңдер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Абайдың суретіне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Қайсенов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6" w:id="4308"/>
          <w:p>
            <w:pPr>
              <w:spacing w:after="20"/>
              <w:ind w:left="20"/>
              <w:jc w:val="both"/>
            </w:pPr>
            <w:r>
              <w:rPr>
                <w:rFonts w:ascii="Times New Roman"/>
                <w:b w:val="false"/>
                <w:i w:val="false"/>
                <w:color w:val="000000"/>
                <w:sz w:val="20"/>
              </w:rPr>
              <w:t>
Жаңа достар (Қазақ солдаты романынан үзінді)</w:t>
            </w:r>
            <w:r>
              <w:br/>
            </w:r>
            <w:r>
              <w:rPr>
                <w:rFonts w:ascii="Times New Roman"/>
                <w:b w:val="false"/>
                <w:i w:val="false"/>
                <w:color w:val="000000"/>
                <w:sz w:val="20"/>
              </w:rPr>
              <w:t>
</w:t>
            </w:r>
            <w:r>
              <w:rPr>
                <w:rFonts w:ascii="Times New Roman"/>
                <w:b w:val="false"/>
                <w:i w:val="false"/>
                <w:color w:val="000000"/>
                <w:sz w:val="20"/>
              </w:rPr>
              <w:t>Талпақ танау</w:t>
            </w:r>
            <w:r>
              <w:br/>
            </w:r>
            <w:r>
              <w:rPr>
                <w:rFonts w:ascii="Times New Roman"/>
                <w:b w:val="false"/>
                <w:i w:val="false"/>
                <w:color w:val="000000"/>
                <w:sz w:val="20"/>
              </w:rPr>
              <w:t xml:space="preserve">
Ананың анасы </w:t>
            </w:r>
          </w:p>
          <w:bookmarkEnd w:id="430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8" w:id="4309"/>
          <w:p>
            <w:pPr>
              <w:spacing w:after="20"/>
              <w:ind w:left="20"/>
              <w:jc w:val="both"/>
            </w:pPr>
            <w:r>
              <w:rPr>
                <w:rFonts w:ascii="Times New Roman"/>
                <w:b w:val="false"/>
                <w:i w:val="false"/>
                <w:color w:val="000000"/>
                <w:sz w:val="20"/>
              </w:rPr>
              <w:t>
Ауылым-алтын бесігім</w:t>
            </w:r>
            <w:r>
              <w:br/>
            </w:r>
            <w:r>
              <w:rPr>
                <w:rFonts w:ascii="Times New Roman"/>
                <w:b w:val="false"/>
                <w:i w:val="false"/>
                <w:color w:val="000000"/>
                <w:sz w:val="20"/>
              </w:rPr>
              <w:t xml:space="preserve">
Домбыра </w:t>
            </w:r>
          </w:p>
          <w:bookmarkEnd w:id="430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Қайырбеков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9" w:id="4310"/>
          <w:p>
            <w:pPr>
              <w:spacing w:after="20"/>
              <w:ind w:left="20"/>
              <w:jc w:val="both"/>
            </w:pPr>
            <w:r>
              <w:rPr>
                <w:rFonts w:ascii="Times New Roman"/>
                <w:b w:val="false"/>
                <w:i w:val="false"/>
                <w:color w:val="000000"/>
                <w:sz w:val="20"/>
              </w:rPr>
              <w:t xml:space="preserve">
Қызыл кітап </w:t>
            </w:r>
            <w:r>
              <w:br/>
            </w:r>
            <w:r>
              <w:rPr>
                <w:rFonts w:ascii="Times New Roman"/>
                <w:b w:val="false"/>
                <w:i w:val="false"/>
                <w:color w:val="000000"/>
                <w:sz w:val="20"/>
              </w:rPr>
              <w:t xml:space="preserve">
Мектеп </w:t>
            </w:r>
          </w:p>
          <w:bookmarkEnd w:id="431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0" w:id="4311"/>
          <w:p>
            <w:pPr>
              <w:spacing w:after="20"/>
              <w:ind w:left="20"/>
              <w:jc w:val="both"/>
            </w:pPr>
            <w:r>
              <w:rPr>
                <w:rFonts w:ascii="Times New Roman"/>
                <w:b w:val="false"/>
                <w:i w:val="false"/>
                <w:color w:val="000000"/>
                <w:sz w:val="20"/>
              </w:rPr>
              <w:t xml:space="preserve">
Қазақ жері </w:t>
            </w:r>
            <w:r>
              <w:br/>
            </w:r>
            <w:r>
              <w:rPr>
                <w:rFonts w:ascii="Times New Roman"/>
                <w:b w:val="false"/>
                <w:i w:val="false"/>
                <w:color w:val="000000"/>
                <w:sz w:val="20"/>
              </w:rPr>
              <w:t xml:space="preserve">
Саржайлауым </w:t>
            </w:r>
          </w:p>
          <w:bookmarkEnd w:id="431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1" w:id="4312"/>
          <w:p>
            <w:pPr>
              <w:spacing w:after="20"/>
              <w:ind w:left="20"/>
              <w:jc w:val="both"/>
            </w:pPr>
            <w:r>
              <w:rPr>
                <w:rFonts w:ascii="Times New Roman"/>
                <w:b w:val="false"/>
                <w:i w:val="false"/>
                <w:color w:val="000000"/>
                <w:sz w:val="20"/>
              </w:rPr>
              <w:t xml:space="preserve">
Наурыз </w:t>
            </w:r>
            <w:r>
              <w:br/>
            </w:r>
            <w:r>
              <w:rPr>
                <w:rFonts w:ascii="Times New Roman"/>
                <w:b w:val="false"/>
                <w:i w:val="false"/>
                <w:color w:val="000000"/>
                <w:sz w:val="20"/>
              </w:rPr>
              <w:t xml:space="preserve">
Жаңбыр </w:t>
            </w:r>
          </w:p>
          <w:bookmarkEnd w:id="431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Сырбай Мәуленов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2" w:id="4313"/>
          <w:p>
            <w:pPr>
              <w:spacing w:after="20"/>
              <w:ind w:left="20"/>
              <w:jc w:val="both"/>
            </w:pPr>
            <w:r>
              <w:rPr>
                <w:rFonts w:ascii="Times New Roman"/>
                <w:b w:val="false"/>
                <w:i w:val="false"/>
                <w:color w:val="000000"/>
                <w:sz w:val="20"/>
              </w:rPr>
              <w:t>
Қара өлең</w:t>
            </w:r>
            <w:r>
              <w:br/>
            </w:r>
            <w:r>
              <w:rPr>
                <w:rFonts w:ascii="Times New Roman"/>
                <w:b w:val="false"/>
                <w:i w:val="false"/>
                <w:color w:val="000000"/>
                <w:sz w:val="20"/>
              </w:rPr>
              <w:t>
</w:t>
            </w:r>
            <w:r>
              <w:rPr>
                <w:rFonts w:ascii="Times New Roman"/>
                <w:b w:val="false"/>
                <w:i w:val="false"/>
                <w:color w:val="000000"/>
                <w:sz w:val="20"/>
              </w:rPr>
              <w:t>Саржайлауым</w:t>
            </w:r>
            <w:r>
              <w:br/>
            </w:r>
            <w:r>
              <w:rPr>
                <w:rFonts w:ascii="Times New Roman"/>
                <w:b w:val="false"/>
                <w:i w:val="false"/>
                <w:color w:val="000000"/>
                <w:sz w:val="20"/>
              </w:rPr>
              <w:t xml:space="preserve">
Мен сендерді іздеймін </w:t>
            </w:r>
          </w:p>
          <w:bookmarkEnd w:id="431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ана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Шаханов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дәстүрлері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Оразалин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ой-тәлімдік антологиясы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балалар поэмасының антологиясы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Қажыбаева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4" w:id="4314"/>
          <w:p>
            <w:pPr>
              <w:spacing w:after="20"/>
              <w:ind w:left="20"/>
              <w:jc w:val="both"/>
            </w:pPr>
            <w:r>
              <w:rPr>
                <w:rFonts w:ascii="Times New Roman"/>
                <w:b w:val="false"/>
                <w:i w:val="false"/>
                <w:color w:val="000000"/>
                <w:sz w:val="20"/>
              </w:rPr>
              <w:t>
Қағида өлеңдер</w:t>
            </w:r>
            <w:r>
              <w:br/>
            </w:r>
            <w:r>
              <w:rPr>
                <w:rFonts w:ascii="Times New Roman"/>
                <w:b w:val="false"/>
                <w:i w:val="false"/>
                <w:color w:val="000000"/>
                <w:sz w:val="20"/>
              </w:rPr>
              <w:t>
</w:t>
            </w:r>
            <w:r>
              <w:rPr>
                <w:rFonts w:ascii="Times New Roman"/>
                <w:b w:val="false"/>
                <w:i w:val="false"/>
                <w:color w:val="000000"/>
                <w:sz w:val="20"/>
              </w:rPr>
              <w:t xml:space="preserve">Бес жетім </w:t>
            </w:r>
            <w:r>
              <w:br/>
            </w:r>
            <w:r>
              <w:rPr>
                <w:rFonts w:ascii="Times New Roman"/>
                <w:b w:val="false"/>
                <w:i w:val="false"/>
                <w:color w:val="000000"/>
                <w:sz w:val="20"/>
              </w:rPr>
              <w:t>
</w:t>
            </w:r>
            <w:r>
              <w:rPr>
                <w:rFonts w:ascii="Times New Roman"/>
                <w:b w:val="false"/>
                <w:i w:val="false"/>
                <w:color w:val="000000"/>
                <w:sz w:val="20"/>
              </w:rPr>
              <w:t xml:space="preserve">Жеті құт </w:t>
            </w:r>
            <w:r>
              <w:br/>
            </w:r>
            <w:r>
              <w:rPr>
                <w:rFonts w:ascii="Times New Roman"/>
                <w:b w:val="false"/>
                <w:i w:val="false"/>
                <w:color w:val="000000"/>
                <w:sz w:val="20"/>
              </w:rPr>
              <w:t xml:space="preserve">
Он жақсы </w:t>
            </w:r>
          </w:p>
          <w:bookmarkEnd w:id="431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батыр поэмасы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Аитов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 аңыздары. Күншығыс аңыздары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Түпнұсқадан аударған Шарафат Жылқыбаева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Жолбарыс тонды жиһанкез жыры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Руставелли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 өрнектері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Қазыбеков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7" w:id="4315"/>
          <w:p>
            <w:pPr>
              <w:spacing w:after="20"/>
              <w:ind w:left="20"/>
              <w:jc w:val="both"/>
            </w:pPr>
            <w:r>
              <w:rPr>
                <w:rFonts w:ascii="Times New Roman"/>
                <w:b w:val="false"/>
                <w:i w:val="false"/>
                <w:color w:val="000000"/>
                <w:sz w:val="20"/>
              </w:rPr>
              <w:t xml:space="preserve">
Су перісі </w:t>
            </w:r>
            <w:r>
              <w:br/>
            </w:r>
            <w:r>
              <w:rPr>
                <w:rFonts w:ascii="Times New Roman"/>
                <w:b w:val="false"/>
                <w:i w:val="false"/>
                <w:color w:val="000000"/>
                <w:sz w:val="20"/>
              </w:rPr>
              <w:t>
</w:t>
            </w:r>
            <w:r>
              <w:rPr>
                <w:rFonts w:ascii="Times New Roman"/>
                <w:b w:val="false"/>
                <w:i w:val="false"/>
                <w:color w:val="000000"/>
                <w:sz w:val="20"/>
              </w:rPr>
              <w:t xml:space="preserve">Тәтті шие </w:t>
            </w:r>
            <w:r>
              <w:br/>
            </w:r>
            <w:r>
              <w:rPr>
                <w:rFonts w:ascii="Times New Roman"/>
                <w:b w:val="false"/>
                <w:i w:val="false"/>
                <w:color w:val="000000"/>
                <w:sz w:val="20"/>
              </w:rPr>
              <w:t xml:space="preserve">
Құстар әні </w:t>
            </w:r>
          </w:p>
          <w:bookmarkEnd w:id="431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Оспанов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9" w:id="4316"/>
          <w:p>
            <w:pPr>
              <w:spacing w:after="20"/>
              <w:ind w:left="20"/>
              <w:jc w:val="both"/>
            </w:pPr>
            <w:r>
              <w:rPr>
                <w:rFonts w:ascii="Times New Roman"/>
                <w:b w:val="false"/>
                <w:i w:val="false"/>
                <w:color w:val="000000"/>
                <w:sz w:val="20"/>
              </w:rPr>
              <w:t>
Принцесса цветов</w:t>
            </w:r>
            <w:r>
              <w:br/>
            </w:r>
            <w:r>
              <w:rPr>
                <w:rFonts w:ascii="Times New Roman"/>
                <w:b w:val="false"/>
                <w:i w:val="false"/>
                <w:color w:val="000000"/>
                <w:sz w:val="20"/>
              </w:rPr>
              <w:t>
</w:t>
            </w:r>
            <w:r>
              <w:rPr>
                <w:rFonts w:ascii="Times New Roman"/>
                <w:b w:val="false"/>
                <w:i w:val="false"/>
                <w:color w:val="000000"/>
                <w:sz w:val="20"/>
              </w:rPr>
              <w:t xml:space="preserve">Махаббат и Асылжан (Сказка о прекрасных птицах–Фламинго) </w:t>
            </w:r>
            <w:r>
              <w:br/>
            </w:r>
            <w:r>
              <w:rPr>
                <w:rFonts w:ascii="Times New Roman"/>
                <w:b w:val="false"/>
                <w:i w:val="false"/>
                <w:color w:val="000000"/>
                <w:sz w:val="20"/>
              </w:rPr>
              <w:t xml:space="preserve">
Delfi: сказки о Счастье и Любви </w:t>
            </w:r>
          </w:p>
          <w:bookmarkEnd w:id="431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Шаймерденова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1" w:id="4317"/>
          <w:p>
            <w:pPr>
              <w:spacing w:after="20"/>
              <w:ind w:left="20"/>
              <w:jc w:val="both"/>
            </w:pPr>
            <w:r>
              <w:rPr>
                <w:rFonts w:ascii="Times New Roman"/>
                <w:b w:val="false"/>
                <w:i w:val="false"/>
                <w:color w:val="000000"/>
                <w:sz w:val="20"/>
              </w:rPr>
              <w:t>
Волшебное Подземное Царство Караганда или Приключения Куата Мусатая</w:t>
            </w:r>
            <w:r>
              <w:br/>
            </w:r>
            <w:r>
              <w:rPr>
                <w:rFonts w:ascii="Times New Roman"/>
                <w:b w:val="false"/>
                <w:i w:val="false"/>
                <w:color w:val="000000"/>
                <w:sz w:val="20"/>
              </w:rPr>
              <w:t xml:space="preserve">
Сказочная повесть </w:t>
            </w:r>
          </w:p>
          <w:bookmarkEnd w:id="431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Зейферт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Басни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Крылов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2" w:id="4318"/>
          <w:p>
            <w:pPr>
              <w:spacing w:after="20"/>
              <w:ind w:left="20"/>
              <w:jc w:val="both"/>
            </w:pPr>
            <w:r>
              <w:rPr>
                <w:rFonts w:ascii="Times New Roman"/>
                <w:b w:val="false"/>
                <w:i w:val="false"/>
                <w:color w:val="000000"/>
                <w:sz w:val="20"/>
              </w:rPr>
              <w:t>
Сказки</w:t>
            </w:r>
            <w:r>
              <w:br/>
            </w:r>
            <w:r>
              <w:rPr>
                <w:rFonts w:ascii="Times New Roman"/>
                <w:b w:val="false"/>
                <w:i w:val="false"/>
                <w:color w:val="000000"/>
                <w:sz w:val="20"/>
              </w:rPr>
              <w:t>
</w:t>
            </w:r>
            <w:r>
              <w:rPr>
                <w:rFonts w:ascii="Times New Roman"/>
                <w:b w:val="false"/>
                <w:i w:val="false"/>
                <w:color w:val="000000"/>
                <w:sz w:val="20"/>
              </w:rPr>
              <w:t xml:space="preserve">Руслан и Людмила </w:t>
            </w:r>
            <w:r>
              <w:br/>
            </w:r>
            <w:r>
              <w:rPr>
                <w:rFonts w:ascii="Times New Roman"/>
                <w:b w:val="false"/>
                <w:i w:val="false"/>
                <w:color w:val="000000"/>
                <w:sz w:val="20"/>
              </w:rPr>
              <w:t>
</w:t>
            </w:r>
            <w:r>
              <w:rPr>
                <w:rFonts w:ascii="Times New Roman"/>
                <w:b w:val="false"/>
                <w:i w:val="false"/>
                <w:color w:val="000000"/>
                <w:sz w:val="20"/>
              </w:rPr>
              <w:t>Кавказский пленник</w:t>
            </w:r>
            <w:r>
              <w:br/>
            </w:r>
            <w:r>
              <w:rPr>
                <w:rFonts w:ascii="Times New Roman"/>
                <w:b w:val="false"/>
                <w:i w:val="false"/>
                <w:color w:val="000000"/>
                <w:sz w:val="20"/>
              </w:rPr>
              <w:t xml:space="preserve">
Моцарт и Сальери </w:t>
            </w:r>
          </w:p>
          <w:bookmarkEnd w:id="431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5" w:id="4319"/>
          <w:p>
            <w:pPr>
              <w:spacing w:after="20"/>
              <w:ind w:left="20"/>
              <w:jc w:val="both"/>
            </w:pPr>
            <w:r>
              <w:rPr>
                <w:rFonts w:ascii="Times New Roman"/>
                <w:b w:val="false"/>
                <w:i w:val="false"/>
                <w:color w:val="000000"/>
                <w:sz w:val="20"/>
              </w:rPr>
              <w:t xml:space="preserve">
Кавказский пленник </w:t>
            </w:r>
            <w:r>
              <w:br/>
            </w:r>
            <w:r>
              <w:rPr>
                <w:rFonts w:ascii="Times New Roman"/>
                <w:b w:val="false"/>
                <w:i w:val="false"/>
                <w:color w:val="000000"/>
                <w:sz w:val="20"/>
              </w:rPr>
              <w:t xml:space="preserve">
Беглец </w:t>
            </w:r>
          </w:p>
          <w:bookmarkEnd w:id="431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Лермонтов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Черная курица, или Подземные жители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Погорельский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Рассказы для детей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6" w:id="4320"/>
          <w:p>
            <w:pPr>
              <w:spacing w:after="20"/>
              <w:ind w:left="20"/>
              <w:jc w:val="both"/>
            </w:pPr>
            <w:r>
              <w:rPr>
                <w:rFonts w:ascii="Times New Roman"/>
                <w:b w:val="false"/>
                <w:i w:val="false"/>
                <w:color w:val="000000"/>
                <w:sz w:val="20"/>
              </w:rPr>
              <w:t xml:space="preserve">
Свидание </w:t>
            </w:r>
            <w:r>
              <w:br/>
            </w:r>
            <w:r>
              <w:rPr>
                <w:rFonts w:ascii="Times New Roman"/>
                <w:b w:val="false"/>
                <w:i w:val="false"/>
                <w:color w:val="000000"/>
                <w:sz w:val="20"/>
              </w:rPr>
              <w:t>
</w:t>
            </w:r>
            <w:r>
              <w:rPr>
                <w:rFonts w:ascii="Times New Roman"/>
                <w:b w:val="false"/>
                <w:i w:val="false"/>
                <w:color w:val="000000"/>
                <w:sz w:val="20"/>
              </w:rPr>
              <w:t xml:space="preserve">Ася </w:t>
            </w:r>
            <w:r>
              <w:br/>
            </w:r>
            <w:r>
              <w:rPr>
                <w:rFonts w:ascii="Times New Roman"/>
                <w:b w:val="false"/>
                <w:i w:val="false"/>
                <w:color w:val="000000"/>
                <w:sz w:val="20"/>
              </w:rPr>
              <w:t>
</w:t>
            </w:r>
            <w:r>
              <w:rPr>
                <w:rFonts w:ascii="Times New Roman"/>
                <w:b w:val="false"/>
                <w:i w:val="false"/>
                <w:color w:val="000000"/>
                <w:sz w:val="20"/>
              </w:rPr>
              <w:t xml:space="preserve">Дворянское гнездо </w:t>
            </w:r>
            <w:r>
              <w:br/>
            </w:r>
            <w:r>
              <w:rPr>
                <w:rFonts w:ascii="Times New Roman"/>
                <w:b w:val="false"/>
                <w:i w:val="false"/>
                <w:color w:val="000000"/>
                <w:sz w:val="20"/>
              </w:rPr>
              <w:t xml:space="preserve">
Первая любовь </w:t>
            </w:r>
          </w:p>
          <w:bookmarkEnd w:id="432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Стихотворения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Малахитовая шкатулка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9" w:id="4321"/>
          <w:p>
            <w:pPr>
              <w:spacing w:after="20"/>
              <w:ind w:left="20"/>
              <w:jc w:val="both"/>
            </w:pPr>
            <w:r>
              <w:rPr>
                <w:rFonts w:ascii="Times New Roman"/>
                <w:b w:val="false"/>
                <w:i w:val="false"/>
                <w:color w:val="000000"/>
                <w:sz w:val="20"/>
              </w:rPr>
              <w:t>
Сон Макара</w:t>
            </w:r>
            <w:r>
              <w:br/>
            </w:r>
            <w:r>
              <w:rPr>
                <w:rFonts w:ascii="Times New Roman"/>
                <w:b w:val="false"/>
                <w:i w:val="false"/>
                <w:color w:val="000000"/>
                <w:sz w:val="20"/>
              </w:rPr>
              <w:t>
</w:t>
            </w:r>
            <w:r>
              <w:rPr>
                <w:rFonts w:ascii="Times New Roman"/>
                <w:b w:val="false"/>
                <w:i w:val="false"/>
                <w:color w:val="000000"/>
                <w:sz w:val="20"/>
              </w:rPr>
              <w:t xml:space="preserve">Без языка </w:t>
            </w:r>
            <w:r>
              <w:br/>
            </w:r>
            <w:r>
              <w:rPr>
                <w:rFonts w:ascii="Times New Roman"/>
                <w:b w:val="false"/>
                <w:i w:val="false"/>
                <w:color w:val="000000"/>
                <w:sz w:val="20"/>
              </w:rPr>
              <w:t xml:space="preserve">
Парадокс </w:t>
            </w:r>
          </w:p>
          <w:bookmarkEnd w:id="432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Короленко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Сказка о жабе и розе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капитана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года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Золотая роза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Паустовский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Денискины рассказы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1" w:id="4322"/>
          <w:p>
            <w:pPr>
              <w:spacing w:after="20"/>
              <w:ind w:left="20"/>
              <w:jc w:val="both"/>
            </w:pPr>
            <w:r>
              <w:rPr>
                <w:rFonts w:ascii="Times New Roman"/>
                <w:b w:val="false"/>
                <w:i w:val="false"/>
                <w:color w:val="000000"/>
                <w:sz w:val="20"/>
              </w:rPr>
              <w:t xml:space="preserve">
Заповедник сказок </w:t>
            </w:r>
            <w:r>
              <w:br/>
            </w:r>
            <w:r>
              <w:rPr>
                <w:rFonts w:ascii="Times New Roman"/>
                <w:b w:val="false"/>
                <w:i w:val="false"/>
                <w:color w:val="000000"/>
                <w:sz w:val="20"/>
              </w:rPr>
              <w:t>
</w:t>
            </w:r>
            <w:r>
              <w:rPr>
                <w:rFonts w:ascii="Times New Roman"/>
                <w:b w:val="false"/>
                <w:i w:val="false"/>
                <w:color w:val="000000"/>
                <w:sz w:val="20"/>
              </w:rPr>
              <w:t xml:space="preserve">Девочка с Земли </w:t>
            </w:r>
            <w:r>
              <w:br/>
            </w:r>
            <w:r>
              <w:rPr>
                <w:rFonts w:ascii="Times New Roman"/>
                <w:b w:val="false"/>
                <w:i w:val="false"/>
                <w:color w:val="000000"/>
                <w:sz w:val="20"/>
              </w:rPr>
              <w:t xml:space="preserve">
Путешествия Алисы </w:t>
            </w:r>
          </w:p>
          <w:bookmarkEnd w:id="432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Булычев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Ночевала тучка золотая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Пьесы-сказки для детей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Петрушевская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3" w:id="4323"/>
          <w:p>
            <w:pPr>
              <w:spacing w:after="20"/>
              <w:ind w:left="20"/>
              <w:jc w:val="both"/>
            </w:pPr>
            <w:r>
              <w:rPr>
                <w:rFonts w:ascii="Times New Roman"/>
                <w:b w:val="false"/>
                <w:i w:val="false"/>
                <w:color w:val="000000"/>
                <w:sz w:val="20"/>
              </w:rPr>
              <w:t xml:space="preserve">
Некрасивая девочка </w:t>
            </w:r>
            <w:r>
              <w:br/>
            </w:r>
            <w:r>
              <w:rPr>
                <w:rFonts w:ascii="Times New Roman"/>
                <w:b w:val="false"/>
                <w:i w:val="false"/>
                <w:color w:val="000000"/>
                <w:sz w:val="20"/>
              </w:rPr>
              <w:t xml:space="preserve">
Не позволяй душе лениться </w:t>
            </w:r>
          </w:p>
          <w:bookmarkEnd w:id="432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Заболоцкий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Емшан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Алые паруса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 со шпагой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Чучело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Железников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Человек-амфибия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Бим Черное ухо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Дикая собака Динго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Фрайерман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4" w:id="4324"/>
          <w:p>
            <w:pPr>
              <w:spacing w:after="20"/>
              <w:ind w:left="20"/>
              <w:jc w:val="both"/>
            </w:pPr>
            <w:r>
              <w:rPr>
                <w:rFonts w:ascii="Times New Roman"/>
                <w:b w:val="false"/>
                <w:i w:val="false"/>
                <w:color w:val="000000"/>
                <w:sz w:val="20"/>
              </w:rPr>
              <w:t>
Чингиз-хан</w:t>
            </w:r>
            <w:r>
              <w:br/>
            </w:r>
            <w:r>
              <w:rPr>
                <w:rFonts w:ascii="Times New Roman"/>
                <w:b w:val="false"/>
                <w:i w:val="false"/>
                <w:color w:val="000000"/>
                <w:sz w:val="20"/>
              </w:rPr>
              <w:t xml:space="preserve">
Батый </w:t>
            </w:r>
          </w:p>
          <w:bookmarkEnd w:id="432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Матерь человеческая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Закруткин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далью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Бельгер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5" w:id="4325"/>
          <w:p>
            <w:pPr>
              <w:spacing w:after="20"/>
              <w:ind w:left="20"/>
              <w:jc w:val="both"/>
            </w:pPr>
            <w:r>
              <w:rPr>
                <w:rFonts w:ascii="Times New Roman"/>
                <w:b w:val="false"/>
                <w:i w:val="false"/>
                <w:color w:val="000000"/>
                <w:sz w:val="20"/>
              </w:rPr>
              <w:t xml:space="preserve">
Первый учитель </w:t>
            </w:r>
            <w:r>
              <w:br/>
            </w:r>
            <w:r>
              <w:rPr>
                <w:rFonts w:ascii="Times New Roman"/>
                <w:b w:val="false"/>
                <w:i w:val="false"/>
                <w:color w:val="000000"/>
                <w:sz w:val="20"/>
              </w:rPr>
              <w:t xml:space="preserve">
Тополек мой в красной косынке </w:t>
            </w:r>
          </w:p>
          <w:bookmarkEnd w:id="432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Дикие лебеди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Щелкунчик, или Мышиный король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Счастливый принц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Уайльд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6" w:id="4326"/>
          <w:p>
            <w:pPr>
              <w:spacing w:after="20"/>
              <w:ind w:left="20"/>
              <w:jc w:val="both"/>
            </w:pPr>
            <w:r>
              <w:rPr>
                <w:rFonts w:ascii="Times New Roman"/>
                <w:b w:val="false"/>
                <w:i w:val="false"/>
                <w:color w:val="000000"/>
                <w:sz w:val="20"/>
              </w:rPr>
              <w:t>
Милн</w:t>
            </w:r>
            <w:r>
              <w:br/>
            </w:r>
            <w:r>
              <w:rPr>
                <w:rFonts w:ascii="Times New Roman"/>
                <w:b w:val="false"/>
                <w:i w:val="false"/>
                <w:color w:val="000000"/>
                <w:sz w:val="20"/>
              </w:rPr>
              <w:t xml:space="preserve">
Винни Пух и все-все-все </w:t>
            </w:r>
          </w:p>
          <w:bookmarkEnd w:id="432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7" w:id="4327"/>
          <w:p>
            <w:pPr>
              <w:spacing w:after="20"/>
              <w:ind w:left="20"/>
              <w:jc w:val="both"/>
            </w:pPr>
            <w:r>
              <w:rPr>
                <w:rFonts w:ascii="Times New Roman"/>
                <w:b w:val="false"/>
                <w:i w:val="false"/>
                <w:color w:val="000000"/>
                <w:sz w:val="20"/>
              </w:rPr>
              <w:t>
Сердца трех</w:t>
            </w:r>
            <w:r>
              <w:br/>
            </w:r>
            <w:r>
              <w:rPr>
                <w:rFonts w:ascii="Times New Roman"/>
                <w:b w:val="false"/>
                <w:i w:val="false"/>
                <w:color w:val="000000"/>
                <w:sz w:val="20"/>
              </w:rPr>
              <w:t>
</w:t>
            </w:r>
            <w:r>
              <w:rPr>
                <w:rFonts w:ascii="Times New Roman"/>
                <w:b w:val="false"/>
                <w:i w:val="false"/>
                <w:color w:val="000000"/>
                <w:sz w:val="20"/>
              </w:rPr>
              <w:t xml:space="preserve">Любовь к жизни </w:t>
            </w:r>
            <w:r>
              <w:br/>
            </w:r>
            <w:r>
              <w:rPr>
                <w:rFonts w:ascii="Times New Roman"/>
                <w:b w:val="false"/>
                <w:i w:val="false"/>
                <w:color w:val="000000"/>
                <w:sz w:val="20"/>
              </w:rPr>
              <w:t xml:space="preserve">
Белое безмолвие </w:t>
            </w:r>
          </w:p>
          <w:bookmarkEnd w:id="432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Лондон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Гарри Поттер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Ролинг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9" w:id="4328"/>
          <w:p>
            <w:pPr>
              <w:spacing w:after="20"/>
              <w:ind w:left="20"/>
              <w:jc w:val="both"/>
            </w:pP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bookmarkEnd w:id="432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Старик и море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Тома Сойера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Ромео и Джульетта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мушкетера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Айвенго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Скотт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времени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Уэллс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Шерлока Холмса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А.Конан Дойль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(retold by Virginia Evans,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Beauty and Beast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(retold by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 (retold by Virginia Evans, Jenny Dooley)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казахском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0" w:id="4329"/>
          <w:p>
            <w:pPr>
              <w:spacing w:after="20"/>
              <w:ind w:left="20"/>
              <w:jc w:val="both"/>
            </w:pPr>
            <w:r>
              <w:rPr>
                <w:rFonts w:ascii="Times New Roman"/>
                <w:b w:val="false"/>
                <w:i w:val="false"/>
                <w:color w:val="000000"/>
                <w:sz w:val="20"/>
              </w:rPr>
              <w:t xml:space="preserve">
Ақ сиса </w:t>
            </w:r>
            <w:r>
              <w:br/>
            </w:r>
            <w:r>
              <w:rPr>
                <w:rFonts w:ascii="Times New Roman"/>
                <w:b w:val="false"/>
                <w:i w:val="false"/>
                <w:color w:val="000000"/>
                <w:sz w:val="20"/>
              </w:rPr>
              <w:t xml:space="preserve">
Сұрша қыз өлеңдері </w:t>
            </w:r>
          </w:p>
          <w:bookmarkEnd w:id="432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1" w:id="4330"/>
          <w:p>
            <w:pPr>
              <w:spacing w:after="20"/>
              <w:ind w:left="20"/>
              <w:jc w:val="both"/>
            </w:pPr>
            <w:r>
              <w:rPr>
                <w:rFonts w:ascii="Times New Roman"/>
                <w:b w:val="false"/>
                <w:i w:val="false"/>
                <w:color w:val="000000"/>
                <w:sz w:val="20"/>
              </w:rPr>
              <w:t xml:space="preserve">
Ғалия </w:t>
            </w:r>
            <w:r>
              <w:br/>
            </w:r>
            <w:r>
              <w:rPr>
                <w:rFonts w:ascii="Times New Roman"/>
                <w:b w:val="false"/>
                <w:i w:val="false"/>
                <w:color w:val="000000"/>
                <w:sz w:val="20"/>
              </w:rPr>
              <w:t>
</w:t>
            </w:r>
            <w:r>
              <w:rPr>
                <w:rFonts w:ascii="Times New Roman"/>
                <w:b w:val="false"/>
                <w:i w:val="false"/>
                <w:color w:val="000000"/>
                <w:sz w:val="20"/>
              </w:rPr>
              <w:t>Қынжыл</w:t>
            </w:r>
            <w:r>
              <w:br/>
            </w:r>
            <w:r>
              <w:rPr>
                <w:rFonts w:ascii="Times New Roman"/>
                <w:b w:val="false"/>
                <w:i w:val="false"/>
                <w:color w:val="000000"/>
                <w:sz w:val="20"/>
              </w:rPr>
              <w:t xml:space="preserve">
Кенже қоңыр әндері </w:t>
            </w:r>
          </w:p>
          <w:bookmarkEnd w:id="433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Жамбылға батасы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Аронұлы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және Манас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Марғұлан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Құдайбердиев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Сәтбаева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Ақан сері романы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Жүнісов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Мағжанның ақындығы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Шолпанның күнәсі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Жұмабаев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жол, тайғақ кешу өмірбаяндық романы (үзінді)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Шұға пьесасы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поэмасы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аманаты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мектебі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3" w:id="4331"/>
          <w:p>
            <w:pPr>
              <w:spacing w:after="20"/>
              <w:ind w:left="20"/>
              <w:jc w:val="both"/>
            </w:pPr>
            <w:r>
              <w:rPr>
                <w:rFonts w:ascii="Times New Roman"/>
                <w:b w:val="false"/>
                <w:i w:val="false"/>
                <w:color w:val="000000"/>
                <w:sz w:val="20"/>
              </w:rPr>
              <w:t>
Қазақ солдаты</w:t>
            </w:r>
            <w:r>
              <w:br/>
            </w:r>
            <w:r>
              <w:rPr>
                <w:rFonts w:ascii="Times New Roman"/>
                <w:b w:val="false"/>
                <w:i w:val="false"/>
                <w:color w:val="000000"/>
                <w:sz w:val="20"/>
              </w:rPr>
              <w:t xml:space="preserve">
Ұлпан романдарынан (үзінді) </w:t>
            </w:r>
          </w:p>
          <w:bookmarkEnd w:id="433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4" w:id="4332"/>
          <w:p>
            <w:pPr>
              <w:spacing w:after="20"/>
              <w:ind w:left="20"/>
              <w:jc w:val="both"/>
            </w:pPr>
            <w:r>
              <w:rPr>
                <w:rFonts w:ascii="Times New Roman"/>
                <w:b w:val="false"/>
                <w:i w:val="false"/>
                <w:color w:val="000000"/>
                <w:sz w:val="20"/>
              </w:rPr>
              <w:t>
Дариға, сол қыз</w:t>
            </w:r>
            <w:r>
              <w:br/>
            </w:r>
            <w:r>
              <w:rPr>
                <w:rFonts w:ascii="Times New Roman"/>
                <w:b w:val="false"/>
                <w:i w:val="false"/>
                <w:color w:val="000000"/>
                <w:sz w:val="20"/>
              </w:rPr>
              <w:t xml:space="preserve">
Ақын өлімі туралы аңыз </w:t>
            </w:r>
          </w:p>
          <w:bookmarkEnd w:id="433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 хаты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бөрік астында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Мұхамеджанов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 әйеліне қайран қалам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Аруана бауыр дүние...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Қаздар қайтып барады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қайсар рухы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Бәрінен қымбатты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Дарханов романы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Шашкин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Адамға табын жер, енді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Сүлейменов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 ұмытқан тауық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Асылбек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5" w:id="4333"/>
          <w:p>
            <w:pPr>
              <w:spacing w:after="20"/>
              <w:ind w:left="20"/>
              <w:jc w:val="both"/>
            </w:pPr>
            <w:r>
              <w:rPr>
                <w:rFonts w:ascii="Times New Roman"/>
                <w:b w:val="false"/>
                <w:i w:val="false"/>
                <w:color w:val="000000"/>
                <w:sz w:val="20"/>
              </w:rPr>
              <w:t xml:space="preserve">
Қызыл алма </w:t>
            </w:r>
            <w:r>
              <w:br/>
            </w:r>
            <w:r>
              <w:rPr>
                <w:rFonts w:ascii="Times New Roman"/>
                <w:b w:val="false"/>
                <w:i w:val="false"/>
                <w:color w:val="000000"/>
                <w:sz w:val="20"/>
              </w:rPr>
              <w:t xml:space="preserve">
Жәмилә (үзінді) </w:t>
            </w:r>
          </w:p>
          <w:bookmarkEnd w:id="433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Таудағы жаңғырық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Тоқаев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6" w:id="4334"/>
          <w:p>
            <w:pPr>
              <w:spacing w:after="20"/>
              <w:ind w:left="20"/>
              <w:jc w:val="both"/>
            </w:pPr>
            <w:r>
              <w:rPr>
                <w:rFonts w:ascii="Times New Roman"/>
                <w:b w:val="false"/>
                <w:i w:val="false"/>
                <w:color w:val="000000"/>
                <w:sz w:val="20"/>
              </w:rPr>
              <w:t>
Тілім менің </w:t>
            </w:r>
            <w:r>
              <w:br/>
            </w:r>
            <w:r>
              <w:rPr>
                <w:rFonts w:ascii="Times New Roman"/>
                <w:b w:val="false"/>
                <w:i w:val="false"/>
                <w:color w:val="000000"/>
                <w:sz w:val="20"/>
              </w:rPr>
              <w:t xml:space="preserve">
Тырналар </w:t>
            </w:r>
          </w:p>
          <w:bookmarkEnd w:id="433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Ғамзатов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Қайырлы жаз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на русском языке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Анна Каренина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Идиот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Достоевский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7" w:id="4335"/>
          <w:p>
            <w:pPr>
              <w:spacing w:after="20"/>
              <w:ind w:left="20"/>
              <w:jc w:val="both"/>
            </w:pPr>
            <w:r>
              <w:rPr>
                <w:rFonts w:ascii="Times New Roman"/>
                <w:b w:val="false"/>
                <w:i w:val="false"/>
                <w:color w:val="000000"/>
                <w:sz w:val="20"/>
              </w:rPr>
              <w:t xml:space="preserve">
Попрыгунья </w:t>
            </w:r>
            <w:r>
              <w:br/>
            </w:r>
            <w:r>
              <w:rPr>
                <w:rFonts w:ascii="Times New Roman"/>
                <w:b w:val="false"/>
                <w:i w:val="false"/>
                <w:color w:val="000000"/>
                <w:sz w:val="20"/>
              </w:rPr>
              <w:t>
</w:t>
            </w:r>
            <w:r>
              <w:rPr>
                <w:rFonts w:ascii="Times New Roman"/>
                <w:b w:val="false"/>
                <w:i w:val="false"/>
                <w:color w:val="000000"/>
                <w:sz w:val="20"/>
              </w:rPr>
              <w:t>Учитель словесности</w:t>
            </w:r>
            <w:r>
              <w:br/>
            </w:r>
            <w:r>
              <w:rPr>
                <w:rFonts w:ascii="Times New Roman"/>
                <w:b w:val="false"/>
                <w:i w:val="false"/>
                <w:color w:val="000000"/>
                <w:sz w:val="20"/>
              </w:rPr>
              <w:t>
</w:t>
            </w:r>
            <w:r>
              <w:rPr>
                <w:rFonts w:ascii="Times New Roman"/>
                <w:b w:val="false"/>
                <w:i w:val="false"/>
                <w:color w:val="000000"/>
                <w:sz w:val="20"/>
              </w:rPr>
              <w:t xml:space="preserve">Дом с мезонином </w:t>
            </w:r>
            <w:r>
              <w:br/>
            </w:r>
            <w:r>
              <w:rPr>
                <w:rFonts w:ascii="Times New Roman"/>
                <w:b w:val="false"/>
                <w:i w:val="false"/>
                <w:color w:val="000000"/>
                <w:sz w:val="20"/>
              </w:rPr>
              <w:t>
</w:t>
            </w:r>
            <w:r>
              <w:rPr>
                <w:rFonts w:ascii="Times New Roman"/>
                <w:b w:val="false"/>
                <w:i w:val="false"/>
                <w:color w:val="000000"/>
                <w:sz w:val="20"/>
              </w:rPr>
              <w:t xml:space="preserve">Душечка </w:t>
            </w:r>
            <w:r>
              <w:br/>
            </w:r>
            <w:r>
              <w:rPr>
                <w:rFonts w:ascii="Times New Roman"/>
                <w:b w:val="false"/>
                <w:i w:val="false"/>
                <w:color w:val="000000"/>
                <w:sz w:val="20"/>
              </w:rPr>
              <w:t xml:space="preserve">
Три сестры </w:t>
            </w:r>
          </w:p>
          <w:bookmarkEnd w:id="433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1" w:id="4336"/>
          <w:p>
            <w:pPr>
              <w:spacing w:after="20"/>
              <w:ind w:left="20"/>
              <w:jc w:val="both"/>
            </w:pPr>
            <w:r>
              <w:rPr>
                <w:rFonts w:ascii="Times New Roman"/>
                <w:b w:val="false"/>
                <w:i w:val="false"/>
                <w:color w:val="000000"/>
                <w:sz w:val="20"/>
              </w:rPr>
              <w:t xml:space="preserve">
Олеся </w:t>
            </w:r>
            <w:r>
              <w:br/>
            </w:r>
            <w:r>
              <w:rPr>
                <w:rFonts w:ascii="Times New Roman"/>
                <w:b w:val="false"/>
                <w:i w:val="false"/>
                <w:color w:val="000000"/>
                <w:sz w:val="20"/>
              </w:rPr>
              <w:t xml:space="preserve">
Гранатовый браслет </w:t>
            </w:r>
          </w:p>
          <w:bookmarkEnd w:id="4336"/>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Темные аллеи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об Италии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2" w:id="4337"/>
          <w:p>
            <w:pPr>
              <w:spacing w:after="20"/>
              <w:ind w:left="20"/>
              <w:jc w:val="both"/>
            </w:pPr>
            <w:r>
              <w:rPr>
                <w:rFonts w:ascii="Times New Roman"/>
                <w:b w:val="false"/>
                <w:i w:val="false"/>
                <w:color w:val="000000"/>
                <w:sz w:val="20"/>
              </w:rPr>
              <w:t>
М. Горький,</w:t>
            </w:r>
            <w:r>
              <w:br/>
            </w:r>
            <w:r>
              <w:rPr>
                <w:rFonts w:ascii="Times New Roman"/>
                <w:b w:val="false"/>
                <w:i w:val="false"/>
                <w:color w:val="000000"/>
                <w:sz w:val="20"/>
              </w:rPr>
              <w:t xml:space="preserve">
Ф. Гордеев </w:t>
            </w:r>
          </w:p>
          <w:bookmarkEnd w:id="433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 это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Лирика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Лирика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Цветаева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3" w:id="4338"/>
          <w:p>
            <w:pPr>
              <w:spacing w:after="20"/>
              <w:ind w:left="20"/>
              <w:jc w:val="both"/>
            </w:pPr>
            <w:r>
              <w:rPr>
                <w:rFonts w:ascii="Times New Roman"/>
                <w:b w:val="false"/>
                <w:i w:val="false"/>
                <w:color w:val="000000"/>
                <w:sz w:val="20"/>
              </w:rPr>
              <w:t xml:space="preserve">
Охранная грамота </w:t>
            </w:r>
            <w:r>
              <w:br/>
            </w:r>
            <w:r>
              <w:rPr>
                <w:rFonts w:ascii="Times New Roman"/>
                <w:b w:val="false"/>
                <w:i w:val="false"/>
                <w:color w:val="000000"/>
                <w:sz w:val="20"/>
              </w:rPr>
              <w:t xml:space="preserve">
Люди и положения </w:t>
            </w:r>
          </w:p>
          <w:bookmarkEnd w:id="433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4" w:id="4339"/>
          <w:p>
            <w:pPr>
              <w:spacing w:after="20"/>
              <w:ind w:left="20"/>
              <w:jc w:val="both"/>
            </w:pPr>
            <w:r>
              <w:rPr>
                <w:rFonts w:ascii="Times New Roman"/>
                <w:b w:val="false"/>
                <w:i w:val="false"/>
                <w:color w:val="000000"/>
                <w:sz w:val="20"/>
              </w:rPr>
              <w:t xml:space="preserve">
Островитяне </w:t>
            </w:r>
            <w:r>
              <w:br/>
            </w:r>
            <w:r>
              <w:rPr>
                <w:rFonts w:ascii="Times New Roman"/>
                <w:b w:val="false"/>
                <w:i w:val="false"/>
                <w:color w:val="000000"/>
                <w:sz w:val="20"/>
              </w:rPr>
              <w:t>
</w:t>
            </w:r>
            <w:r>
              <w:rPr>
                <w:rFonts w:ascii="Times New Roman"/>
                <w:b w:val="false"/>
                <w:i w:val="false"/>
                <w:color w:val="000000"/>
                <w:sz w:val="20"/>
              </w:rPr>
              <w:t xml:space="preserve">Мамай </w:t>
            </w:r>
            <w:r>
              <w:br/>
            </w:r>
            <w:r>
              <w:rPr>
                <w:rFonts w:ascii="Times New Roman"/>
                <w:b w:val="false"/>
                <w:i w:val="false"/>
                <w:color w:val="000000"/>
                <w:sz w:val="20"/>
              </w:rPr>
              <w:t>
</w:t>
            </w:r>
            <w:r>
              <w:rPr>
                <w:rFonts w:ascii="Times New Roman"/>
                <w:b w:val="false"/>
                <w:i w:val="false"/>
                <w:color w:val="000000"/>
                <w:sz w:val="20"/>
              </w:rPr>
              <w:t xml:space="preserve">Пещера </w:t>
            </w:r>
            <w:r>
              <w:br/>
            </w:r>
            <w:r>
              <w:rPr>
                <w:rFonts w:ascii="Times New Roman"/>
                <w:b w:val="false"/>
                <w:i w:val="false"/>
                <w:color w:val="000000"/>
                <w:sz w:val="20"/>
              </w:rPr>
              <w:t xml:space="preserve">
Наводнение </w:t>
            </w:r>
          </w:p>
          <w:bookmarkEnd w:id="433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Замятин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гвардия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Булгаков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Поэма Черный человек стихотворный цикл Персидские мотивы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7" w:id="4340"/>
          <w:p>
            <w:pPr>
              <w:spacing w:after="20"/>
              <w:ind w:left="20"/>
              <w:jc w:val="both"/>
            </w:pPr>
            <w:r>
              <w:rPr>
                <w:rFonts w:ascii="Times New Roman"/>
                <w:b w:val="false"/>
                <w:i w:val="false"/>
                <w:color w:val="000000"/>
                <w:sz w:val="20"/>
              </w:rPr>
              <w:t>
День Петра</w:t>
            </w:r>
            <w:r>
              <w:br/>
            </w:r>
            <w:r>
              <w:rPr>
                <w:rFonts w:ascii="Times New Roman"/>
                <w:b w:val="false"/>
                <w:i w:val="false"/>
                <w:color w:val="000000"/>
                <w:sz w:val="20"/>
              </w:rPr>
              <w:t>
</w:t>
            </w:r>
            <w:r>
              <w:rPr>
                <w:rFonts w:ascii="Times New Roman"/>
                <w:b w:val="false"/>
                <w:i w:val="false"/>
                <w:color w:val="000000"/>
                <w:sz w:val="20"/>
              </w:rPr>
              <w:t>Наваждение</w:t>
            </w:r>
            <w:r>
              <w:br/>
            </w:r>
            <w:r>
              <w:rPr>
                <w:rFonts w:ascii="Times New Roman"/>
                <w:b w:val="false"/>
                <w:i w:val="false"/>
                <w:color w:val="000000"/>
                <w:sz w:val="20"/>
              </w:rPr>
              <w:t>
</w:t>
            </w:r>
            <w:r>
              <w:rPr>
                <w:rFonts w:ascii="Times New Roman"/>
                <w:b w:val="false"/>
                <w:i w:val="false"/>
                <w:color w:val="000000"/>
                <w:sz w:val="20"/>
              </w:rPr>
              <w:t xml:space="preserve">Аэлита </w:t>
            </w:r>
            <w:r>
              <w:br/>
            </w:r>
            <w:r>
              <w:rPr>
                <w:rFonts w:ascii="Times New Roman"/>
                <w:b w:val="false"/>
                <w:i w:val="false"/>
                <w:color w:val="000000"/>
                <w:sz w:val="20"/>
              </w:rPr>
              <w:t xml:space="preserve">
Гиперболоид инженера Гарина </w:t>
            </w:r>
          </w:p>
          <w:bookmarkEnd w:id="434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Четвертая проза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Мандельштам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0" w:id="4341"/>
          <w:p>
            <w:pPr>
              <w:spacing w:after="20"/>
              <w:ind w:left="20"/>
              <w:jc w:val="both"/>
            </w:pPr>
            <w:r>
              <w:rPr>
                <w:rFonts w:ascii="Times New Roman"/>
                <w:b w:val="false"/>
                <w:i w:val="false"/>
                <w:color w:val="000000"/>
                <w:sz w:val="20"/>
              </w:rPr>
              <w:t>
Сентиментальные повести (Коза, Аполлон и Тамара)</w:t>
            </w:r>
            <w:r>
              <w:br/>
            </w:r>
            <w:r>
              <w:rPr>
                <w:rFonts w:ascii="Times New Roman"/>
                <w:b w:val="false"/>
                <w:i w:val="false"/>
                <w:color w:val="000000"/>
                <w:sz w:val="20"/>
              </w:rPr>
              <w:t xml:space="preserve">
Перед восходом солнца </w:t>
            </w:r>
          </w:p>
          <w:bookmarkEnd w:id="434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Они сражались за родину (главы)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Шолохов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1" w:id="4342"/>
          <w:p>
            <w:pPr>
              <w:spacing w:after="20"/>
              <w:ind w:left="20"/>
              <w:jc w:val="both"/>
            </w:pPr>
            <w:r>
              <w:rPr>
                <w:rFonts w:ascii="Times New Roman"/>
                <w:b w:val="false"/>
                <w:i w:val="false"/>
                <w:color w:val="000000"/>
                <w:sz w:val="20"/>
              </w:rPr>
              <w:t xml:space="preserve">
Теркин на том свете </w:t>
            </w:r>
            <w:r>
              <w:br/>
            </w:r>
            <w:r>
              <w:rPr>
                <w:rFonts w:ascii="Times New Roman"/>
                <w:b w:val="false"/>
                <w:i w:val="false"/>
                <w:color w:val="000000"/>
                <w:sz w:val="20"/>
              </w:rPr>
              <w:t xml:space="preserve">
По праву памяти </w:t>
            </w:r>
          </w:p>
          <w:bookmarkEnd w:id="434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Твардовский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Волоколамское шоссе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2" w:id="4343"/>
          <w:p>
            <w:pPr>
              <w:spacing w:after="20"/>
              <w:ind w:left="20"/>
              <w:jc w:val="both"/>
            </w:pP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bookmarkEnd w:id="434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Бондарев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Сотников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Быков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3" w:id="4344"/>
          <w:p>
            <w:pPr>
              <w:spacing w:after="20"/>
              <w:ind w:left="20"/>
              <w:jc w:val="both"/>
            </w:pPr>
            <w:r>
              <w:rPr>
                <w:rFonts w:ascii="Times New Roman"/>
                <w:b w:val="false"/>
                <w:i w:val="false"/>
                <w:color w:val="000000"/>
                <w:sz w:val="20"/>
              </w:rPr>
              <w:t xml:space="preserve">
Последний срок </w:t>
            </w:r>
            <w:r>
              <w:br/>
            </w:r>
            <w:r>
              <w:rPr>
                <w:rFonts w:ascii="Times New Roman"/>
                <w:b w:val="false"/>
                <w:i w:val="false"/>
                <w:color w:val="000000"/>
                <w:sz w:val="20"/>
              </w:rPr>
              <w:t xml:space="preserve">
Живи и помни </w:t>
            </w:r>
          </w:p>
          <w:bookmarkEnd w:id="434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Распутин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окопах Сталинграда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Некрасов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Жизнь и судьба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Гроссман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Дети Арбата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Рыбаков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Белые одежды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Дудинцев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4" w:id="4345"/>
          <w:p>
            <w:pPr>
              <w:spacing w:after="20"/>
              <w:ind w:left="20"/>
              <w:jc w:val="both"/>
            </w:pPr>
            <w:r>
              <w:rPr>
                <w:rFonts w:ascii="Times New Roman"/>
                <w:b w:val="false"/>
                <w:i w:val="false"/>
                <w:color w:val="000000"/>
                <w:sz w:val="20"/>
              </w:rPr>
              <w:t xml:space="preserve">
Двенадцать стульев </w:t>
            </w:r>
            <w:r>
              <w:br/>
            </w:r>
            <w:r>
              <w:rPr>
                <w:rFonts w:ascii="Times New Roman"/>
                <w:b w:val="false"/>
                <w:i w:val="false"/>
                <w:color w:val="000000"/>
                <w:sz w:val="20"/>
              </w:rPr>
              <w:t xml:space="preserve">
Золотой теленок </w:t>
            </w:r>
          </w:p>
          <w:bookmarkEnd w:id="434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5" w:id="4346"/>
          <w:p>
            <w:pPr>
              <w:spacing w:after="20"/>
              <w:ind w:left="20"/>
              <w:jc w:val="both"/>
            </w:pPr>
            <w:r>
              <w:rPr>
                <w:rFonts w:ascii="Times New Roman"/>
                <w:b w:val="false"/>
                <w:i w:val="false"/>
                <w:color w:val="000000"/>
                <w:sz w:val="20"/>
              </w:rPr>
              <w:t xml:space="preserve">
И. Ильф, </w:t>
            </w:r>
            <w:r>
              <w:br/>
            </w:r>
            <w:r>
              <w:rPr>
                <w:rFonts w:ascii="Times New Roman"/>
                <w:b w:val="false"/>
                <w:i w:val="false"/>
                <w:color w:val="000000"/>
                <w:sz w:val="20"/>
              </w:rPr>
              <w:t>
Е. Петров</w:t>
            </w:r>
          </w:p>
          <w:bookmarkEnd w:id="43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6" w:id="4347"/>
          <w:p>
            <w:pPr>
              <w:spacing w:after="20"/>
              <w:ind w:left="20"/>
              <w:jc w:val="both"/>
            </w:pPr>
            <w:r>
              <w:rPr>
                <w:rFonts w:ascii="Times New Roman"/>
                <w:b w:val="false"/>
                <w:i w:val="false"/>
                <w:color w:val="000000"/>
                <w:sz w:val="20"/>
              </w:rPr>
              <w:t xml:space="preserve">
Чемодан </w:t>
            </w:r>
            <w:r>
              <w:br/>
            </w:r>
            <w:r>
              <w:rPr>
                <w:rFonts w:ascii="Times New Roman"/>
                <w:b w:val="false"/>
                <w:i w:val="false"/>
                <w:color w:val="000000"/>
                <w:sz w:val="20"/>
              </w:rPr>
              <w:t xml:space="preserve">
Заповедник </w:t>
            </w:r>
          </w:p>
          <w:bookmarkEnd w:id="434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Довлатов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Сандро из Чегема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Искандер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7" w:id="4348"/>
          <w:p>
            <w:pPr>
              <w:spacing w:after="20"/>
              <w:ind w:left="20"/>
              <w:jc w:val="both"/>
            </w:pPr>
            <w:r>
              <w:rPr>
                <w:rFonts w:ascii="Times New Roman"/>
                <w:b w:val="false"/>
                <w:i w:val="false"/>
                <w:color w:val="000000"/>
                <w:sz w:val="20"/>
              </w:rPr>
              <w:t xml:space="preserve">
И дольше века длится день </w:t>
            </w:r>
            <w:r>
              <w:br/>
            </w:r>
            <w:r>
              <w:rPr>
                <w:rFonts w:ascii="Times New Roman"/>
                <w:b w:val="false"/>
                <w:i w:val="false"/>
                <w:color w:val="000000"/>
                <w:sz w:val="20"/>
              </w:rPr>
              <w:t xml:space="preserve">
Плаха </w:t>
            </w:r>
          </w:p>
          <w:bookmarkEnd w:id="434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8" w:id="4349"/>
          <w:p>
            <w:pPr>
              <w:spacing w:after="20"/>
              <w:ind w:left="20"/>
              <w:jc w:val="both"/>
            </w:pPr>
            <w:r>
              <w:rPr>
                <w:rFonts w:ascii="Times New Roman"/>
                <w:b w:val="false"/>
                <w:i w:val="false"/>
                <w:color w:val="000000"/>
                <w:sz w:val="20"/>
              </w:rPr>
              <w:t>
Земля, поклонись Человеку!</w:t>
            </w:r>
            <w:r>
              <w:br/>
            </w:r>
            <w:r>
              <w:rPr>
                <w:rFonts w:ascii="Times New Roman"/>
                <w:b w:val="false"/>
                <w:i w:val="false"/>
                <w:color w:val="000000"/>
                <w:sz w:val="20"/>
              </w:rPr>
              <w:t xml:space="preserve">
Аз и Я </w:t>
            </w:r>
          </w:p>
          <w:bookmarkEnd w:id="4349"/>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Бодался теленок с дубом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Солженицын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Баллада о времени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Кысь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Толстая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Миниатюры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Пикуль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9" w:id="4350"/>
          <w:p>
            <w:pPr>
              <w:spacing w:after="20"/>
              <w:ind w:left="20"/>
              <w:jc w:val="both"/>
            </w:pPr>
            <w:r>
              <w:rPr>
                <w:rFonts w:ascii="Times New Roman"/>
                <w:b w:val="false"/>
                <w:i w:val="false"/>
                <w:color w:val="000000"/>
                <w:sz w:val="20"/>
              </w:rPr>
              <w:t xml:space="preserve">
Трудно быть богом </w:t>
            </w:r>
            <w:r>
              <w:br/>
            </w:r>
            <w:r>
              <w:rPr>
                <w:rFonts w:ascii="Times New Roman"/>
                <w:b w:val="false"/>
                <w:i w:val="false"/>
                <w:color w:val="000000"/>
                <w:sz w:val="20"/>
              </w:rPr>
              <w:t>
</w:t>
            </w:r>
            <w:r>
              <w:rPr>
                <w:rFonts w:ascii="Times New Roman"/>
                <w:b w:val="false"/>
                <w:i w:val="false"/>
                <w:color w:val="000000"/>
                <w:sz w:val="20"/>
              </w:rPr>
              <w:t>Сталкер</w:t>
            </w:r>
            <w:r>
              <w:br/>
            </w:r>
            <w:r>
              <w:rPr>
                <w:rFonts w:ascii="Times New Roman"/>
                <w:b w:val="false"/>
                <w:i w:val="false"/>
                <w:color w:val="000000"/>
                <w:sz w:val="20"/>
              </w:rPr>
              <w:t xml:space="preserve">
Остров </w:t>
            </w:r>
          </w:p>
          <w:bookmarkEnd w:id="435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А. Стругацкие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Generation “П”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Пелевин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1" w:id="4351"/>
          <w:p>
            <w:pPr>
              <w:spacing w:after="20"/>
              <w:ind w:left="20"/>
              <w:jc w:val="both"/>
            </w:pPr>
            <w:r>
              <w:rPr>
                <w:rFonts w:ascii="Times New Roman"/>
                <w:b w:val="false"/>
                <w:i w:val="false"/>
                <w:color w:val="000000"/>
                <w:sz w:val="20"/>
              </w:rPr>
              <w:t>
Азазель</w:t>
            </w:r>
            <w:r>
              <w:br/>
            </w:r>
            <w:r>
              <w:rPr>
                <w:rFonts w:ascii="Times New Roman"/>
                <w:b w:val="false"/>
                <w:i w:val="false"/>
                <w:color w:val="000000"/>
                <w:sz w:val="20"/>
              </w:rPr>
              <w:t xml:space="preserve">
Турецкий гамбит </w:t>
            </w:r>
          </w:p>
          <w:bookmarkEnd w:id="4351"/>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Акунин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Одинокая юрта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Стрела Махамбета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Алимжанов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зарубежной литературы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Красное и черное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Собор Парижской Богоматери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Гюго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Евгения Гранде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Бальзак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Ожерелье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де Мопассан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Всадник без головы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Дэвид Копперфильд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Диккенс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Синяя птица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Метерлинк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Похождения бравого солдата Швейка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Гашек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Шахматная новелла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Цвейг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2" w:id="4352"/>
          <w:p>
            <w:pPr>
              <w:spacing w:after="20"/>
              <w:ind w:left="20"/>
              <w:jc w:val="both"/>
            </w:pPr>
            <w:r>
              <w:rPr>
                <w:rFonts w:ascii="Times New Roman"/>
                <w:b w:val="false"/>
                <w:i w:val="false"/>
                <w:color w:val="000000"/>
                <w:sz w:val="20"/>
              </w:rPr>
              <w:t xml:space="preserve">
Дом, где разбиваются сердца </w:t>
            </w:r>
            <w:r>
              <w:br/>
            </w:r>
            <w:r>
              <w:rPr>
                <w:rFonts w:ascii="Times New Roman"/>
                <w:b w:val="false"/>
                <w:i w:val="false"/>
                <w:color w:val="000000"/>
                <w:sz w:val="20"/>
              </w:rPr>
              <w:t xml:space="preserve">
Пигмалион </w:t>
            </w:r>
          </w:p>
          <w:bookmarkEnd w:id="435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Гордость и предубеждение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Американская трагедия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Драйзер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волк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Гессе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3" w:id="4353"/>
          <w:p>
            <w:pPr>
              <w:spacing w:after="20"/>
              <w:ind w:left="20"/>
              <w:jc w:val="both"/>
            </w:pPr>
            <w:r>
              <w:rPr>
                <w:rFonts w:ascii="Times New Roman"/>
                <w:b w:val="false"/>
                <w:i w:val="false"/>
                <w:color w:val="000000"/>
                <w:sz w:val="20"/>
              </w:rPr>
              <w:t xml:space="preserve">
Прощай, оружие </w:t>
            </w:r>
            <w:r>
              <w:br/>
            </w:r>
            <w:r>
              <w:rPr>
                <w:rFonts w:ascii="Times New Roman"/>
                <w:b w:val="false"/>
                <w:i w:val="false"/>
                <w:color w:val="000000"/>
                <w:sz w:val="20"/>
              </w:rPr>
              <w:t xml:space="preserve">
Праздник, который всегда с тобой </w:t>
            </w:r>
          </w:p>
          <w:bookmarkEnd w:id="4353"/>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 лет одиночества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Маркес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Богач, бедняк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Шоу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4" w:id="4354"/>
          <w:p>
            <w:pPr>
              <w:spacing w:after="20"/>
              <w:ind w:left="20"/>
              <w:jc w:val="both"/>
            </w:pPr>
            <w:r>
              <w:rPr>
                <w:rFonts w:ascii="Times New Roman"/>
                <w:b w:val="false"/>
                <w:i w:val="false"/>
                <w:color w:val="000000"/>
                <w:sz w:val="20"/>
              </w:rPr>
              <w:t xml:space="preserve">
Двухсотлетний человек </w:t>
            </w:r>
            <w:r>
              <w:br/>
            </w:r>
            <w:r>
              <w:rPr>
                <w:rFonts w:ascii="Times New Roman"/>
                <w:b w:val="false"/>
                <w:i w:val="false"/>
                <w:color w:val="000000"/>
                <w:sz w:val="20"/>
              </w:rPr>
              <w:t xml:space="preserve">
Я. Робот </w:t>
            </w:r>
          </w:p>
          <w:bookmarkEnd w:id="4354"/>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 из одуванчиков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Брэдбери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 пропастью во ржи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Селинджер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товарища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Portrait of Dorian Gray (retold by Elizabeth Gray)</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(retold by Virginia Evans)</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Eyre (retold by Jenny Dooley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Bronte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Pride and Prejudice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Austen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Tale of Two Cities (retold by Jenny Dooley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Man in the Iron Mask (retold by Elizabeth Gray and Ian Robertson)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Alexandre Dumas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пособия и литература для учителей с казахским языком обучения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білім берудегі техникалар мен технологиялар.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Қараев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мектеп курсының математикадан жазбаша емтихан өткізуге арналған тапсырмалар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0" w:id="4355"/>
          <w:p>
            <w:pPr>
              <w:spacing w:after="20"/>
              <w:ind w:left="20"/>
              <w:jc w:val="both"/>
            </w:pPr>
            <w:r>
              <w:rPr>
                <w:rFonts w:ascii="Times New Roman"/>
                <w:b w:val="false"/>
                <w:i w:val="false"/>
                <w:color w:val="000000"/>
                <w:sz w:val="20"/>
              </w:rPr>
              <w:t xml:space="preserve">
С. Данилюк, </w:t>
            </w:r>
            <w:r>
              <w:br/>
            </w:r>
            <w:r>
              <w:rPr>
                <w:rFonts w:ascii="Times New Roman"/>
                <w:b w:val="false"/>
                <w:i w:val="false"/>
                <w:color w:val="000000"/>
                <w:sz w:val="20"/>
              </w:rPr>
              <w:t>
</w:t>
            </w:r>
            <w:r>
              <w:rPr>
                <w:rFonts w:ascii="Times New Roman"/>
                <w:b w:val="false"/>
                <w:i w:val="false"/>
                <w:color w:val="000000"/>
                <w:sz w:val="20"/>
              </w:rPr>
              <w:t xml:space="preserve">В. Грибиниченко, </w:t>
            </w:r>
            <w:r>
              <w:br/>
            </w:r>
            <w:r>
              <w:rPr>
                <w:rFonts w:ascii="Times New Roman"/>
                <w:b w:val="false"/>
                <w:i w:val="false"/>
                <w:color w:val="000000"/>
                <w:sz w:val="20"/>
              </w:rPr>
              <w:t>
</w:t>
            </w:r>
            <w:r>
              <w:rPr>
                <w:rFonts w:ascii="Times New Roman"/>
                <w:b w:val="false"/>
                <w:i w:val="false"/>
                <w:color w:val="000000"/>
                <w:sz w:val="20"/>
              </w:rPr>
              <w:t xml:space="preserve">Е. Лукьянова, </w:t>
            </w:r>
            <w:r>
              <w:br/>
            </w:r>
            <w:r>
              <w:rPr>
                <w:rFonts w:ascii="Times New Roman"/>
                <w:b w:val="false"/>
                <w:i w:val="false"/>
                <w:color w:val="000000"/>
                <w:sz w:val="20"/>
              </w:rPr>
              <w:t xml:space="preserve">
Б. Хамзина </w:t>
            </w:r>
          </w:p>
          <w:bookmarkEnd w:id="435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орта мектеп курсы бойынша математика пәнінен жазбаша емтихан өткізуге арналған тапсырмалар жинағы (ҚГБ)</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Бүлдіршіндермен қызықты әңгімелер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Гринцевич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оқу жылдамдығын тексеруге арналған мәтіндер жинағы. 1-4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3" w:id="4356"/>
          <w:p>
            <w:pPr>
              <w:spacing w:after="20"/>
              <w:ind w:left="20"/>
              <w:jc w:val="both"/>
            </w:pPr>
            <w:r>
              <w:rPr>
                <w:rFonts w:ascii="Times New Roman"/>
                <w:b w:val="false"/>
                <w:i w:val="false"/>
                <w:color w:val="000000"/>
                <w:sz w:val="20"/>
              </w:rPr>
              <w:t xml:space="preserve">
А. Аргумбаева, </w:t>
            </w:r>
            <w:r>
              <w:br/>
            </w:r>
            <w:r>
              <w:rPr>
                <w:rFonts w:ascii="Times New Roman"/>
                <w:b w:val="false"/>
                <w:i w:val="false"/>
                <w:color w:val="000000"/>
                <w:sz w:val="20"/>
              </w:rPr>
              <w:t xml:space="preserve">
Ш. Утильбекова. </w:t>
            </w:r>
          </w:p>
          <w:bookmarkEnd w:id="435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шыныктыру. Жалпы білім беретін мектептің 1-4 сыныптар мұғалімдеріне арналған әдістемелік құрал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4" w:id="4357"/>
          <w:p>
            <w:pPr>
              <w:spacing w:after="20"/>
              <w:ind w:left="20"/>
              <w:jc w:val="both"/>
            </w:pPr>
            <w:r>
              <w:rPr>
                <w:rFonts w:ascii="Times New Roman"/>
                <w:b w:val="false"/>
                <w:i w:val="false"/>
                <w:color w:val="000000"/>
                <w:sz w:val="20"/>
              </w:rPr>
              <w:t>
Г. Маковецкая,</w:t>
            </w:r>
            <w:r>
              <w:br/>
            </w:r>
            <w:r>
              <w:rPr>
                <w:rFonts w:ascii="Times New Roman"/>
                <w:b w:val="false"/>
                <w:i w:val="false"/>
                <w:color w:val="000000"/>
                <w:sz w:val="20"/>
              </w:rPr>
              <w:t>
</w:t>
            </w:r>
            <w:r>
              <w:rPr>
                <w:rFonts w:ascii="Times New Roman"/>
                <w:b w:val="false"/>
                <w:i w:val="false"/>
                <w:color w:val="000000"/>
                <w:sz w:val="20"/>
              </w:rPr>
              <w:t xml:space="preserve">Т. Васильченко, </w:t>
            </w:r>
            <w:r>
              <w:br/>
            </w:r>
            <w:r>
              <w:rPr>
                <w:rFonts w:ascii="Times New Roman"/>
                <w:b w:val="false"/>
                <w:i w:val="false"/>
                <w:color w:val="000000"/>
                <w:sz w:val="20"/>
              </w:rPr>
              <w:t xml:space="preserve">
О. Меркель </w:t>
            </w:r>
          </w:p>
          <w:bookmarkEnd w:id="4357"/>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6" w:id="4358"/>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7 сынып</w:t>
            </w:r>
          </w:p>
          <w:bookmarkEnd w:id="4358"/>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7" w:id="4359"/>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w:t>
            </w:r>
            <w:r>
              <w:rPr>
                <w:rFonts w:ascii="Times New Roman"/>
                <w:b w:val="false"/>
                <w:i w:val="false"/>
                <w:color w:val="000000"/>
                <w:sz w:val="20"/>
              </w:rPr>
              <w:t>Ш. Нұрманбетова,</w:t>
            </w:r>
            <w:r>
              <w:br/>
            </w:r>
            <w:r>
              <w:rPr>
                <w:rFonts w:ascii="Times New Roman"/>
                <w:b w:val="false"/>
                <w:i w:val="false"/>
                <w:color w:val="000000"/>
                <w:sz w:val="20"/>
              </w:rPr>
              <w:t>
З. Искакова</w:t>
            </w:r>
          </w:p>
          <w:bookmarkEnd w:id="435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9" w:id="4360"/>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8 сынып</w:t>
            </w:r>
          </w:p>
          <w:bookmarkEnd w:id="436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0" w:id="4361"/>
          <w:p>
            <w:pPr>
              <w:spacing w:after="20"/>
              <w:ind w:left="20"/>
              <w:jc w:val="both"/>
            </w:pPr>
            <w:r>
              <w:rPr>
                <w:rFonts w:ascii="Times New Roman"/>
                <w:b w:val="false"/>
                <w:i w:val="false"/>
                <w:color w:val="000000"/>
                <w:sz w:val="20"/>
              </w:rPr>
              <w:t>
Ж. Кобдикова, Ш. Нұрманбетова,</w:t>
            </w:r>
            <w:r>
              <w:br/>
            </w:r>
            <w:r>
              <w:rPr>
                <w:rFonts w:ascii="Times New Roman"/>
                <w:b w:val="false"/>
                <w:i w:val="false"/>
                <w:color w:val="000000"/>
                <w:sz w:val="20"/>
              </w:rPr>
              <w:t>
З. Искакова</w:t>
            </w:r>
          </w:p>
          <w:bookmarkEnd w:id="436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1" w:id="4362"/>
          <w:p>
            <w:pPr>
              <w:spacing w:after="20"/>
              <w:ind w:left="20"/>
              <w:jc w:val="both"/>
            </w:pPr>
            <w:r>
              <w:rPr>
                <w:rFonts w:ascii="Times New Roman"/>
                <w:b w:val="false"/>
                <w:i w:val="false"/>
                <w:color w:val="000000"/>
                <w:sz w:val="20"/>
              </w:rPr>
              <w:t xml:space="preserve">
 Бірінші ондық сандары. Математикадан қатқыл қағаздағы плакаттар жиынтығы. </w:t>
            </w:r>
            <w:r>
              <w:br/>
            </w:r>
            <w:r>
              <w:rPr>
                <w:rFonts w:ascii="Times New Roman"/>
                <w:b w:val="false"/>
                <w:i w:val="false"/>
                <w:color w:val="000000"/>
                <w:sz w:val="20"/>
              </w:rPr>
              <w:t>
(20 плакат)/ Числа первого десятка. Набор плакатов по математике на картоне (20 плакатов)</w:t>
            </w:r>
          </w:p>
          <w:bookmarkEnd w:id="4362"/>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Әдістемелік құрал. 1,2 бөлім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2" w:id="4363"/>
          <w:p>
            <w:pPr>
              <w:spacing w:after="20"/>
              <w:ind w:left="20"/>
              <w:jc w:val="both"/>
            </w:pPr>
            <w:r>
              <w:rPr>
                <w:rFonts w:ascii="Times New Roman"/>
                <w:b w:val="false"/>
                <w:i w:val="false"/>
                <w:color w:val="000000"/>
                <w:sz w:val="20"/>
              </w:rPr>
              <w:t>
К. Жахин,</w:t>
            </w:r>
            <w:r>
              <w:br/>
            </w:r>
            <w:r>
              <w:rPr>
                <w:rFonts w:ascii="Times New Roman"/>
                <w:b w:val="false"/>
                <w:i w:val="false"/>
                <w:color w:val="000000"/>
                <w:sz w:val="20"/>
              </w:rPr>
              <w:t>
Е. Юркова</w:t>
            </w:r>
          </w:p>
          <w:bookmarkEnd w:id="436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 жинағы. Оқу жылдамдығын тексеруге арналған. 5-7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Мажимова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Оқу-әдістемелік құрал. 8-9 сыныптар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3" w:id="4364"/>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bookmarkEnd w:id="436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4" w:id="4365"/>
          <w:p>
            <w:pPr>
              <w:spacing w:after="20"/>
              <w:ind w:left="20"/>
              <w:jc w:val="both"/>
            </w:pPr>
            <w:r>
              <w:rPr>
                <w:rFonts w:ascii="Times New Roman"/>
                <w:b w:val="false"/>
                <w:i w:val="false"/>
                <w:color w:val="000000"/>
                <w:sz w:val="20"/>
              </w:rPr>
              <w:t>
Физика. Мұғалім кітабы +CD</w:t>
            </w:r>
            <w:r>
              <w:br/>
            </w:r>
            <w:r>
              <w:rPr>
                <w:rFonts w:ascii="Times New Roman"/>
                <w:b w:val="false"/>
                <w:i w:val="false"/>
                <w:color w:val="000000"/>
                <w:sz w:val="20"/>
              </w:rPr>
              <w:t>
7 сынып</w:t>
            </w:r>
          </w:p>
          <w:bookmarkEnd w:id="4365"/>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5" w:id="4366"/>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bookmarkEnd w:id="436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6" w:id="4367"/>
          <w:p>
            <w:pPr>
              <w:spacing w:after="20"/>
              <w:ind w:left="20"/>
              <w:jc w:val="both"/>
            </w:pPr>
            <w:r>
              <w:rPr>
                <w:rFonts w:ascii="Times New Roman"/>
                <w:b w:val="false"/>
                <w:i w:val="false"/>
                <w:color w:val="000000"/>
                <w:sz w:val="20"/>
              </w:rPr>
              <w:t xml:space="preserve">
"Оқушыларға рухани-адамгершілік тәрбие берудің теориясы және әдістемесі". </w:t>
            </w:r>
            <w:r>
              <w:br/>
            </w:r>
            <w:r>
              <w:rPr>
                <w:rFonts w:ascii="Times New Roman"/>
                <w:b w:val="false"/>
                <w:i w:val="false"/>
                <w:color w:val="000000"/>
                <w:sz w:val="20"/>
              </w:rPr>
              <w:t>
Сынып жетекшісіне арналған әдістемелік нұсқаулық</w:t>
            </w:r>
          </w:p>
          <w:bookmarkEnd w:id="4367"/>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7" w:id="4368"/>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w:t>
            </w:r>
            <w:r>
              <w:rPr>
                <w:rFonts w:ascii="Times New Roman"/>
                <w:b w:val="false"/>
                <w:i w:val="false"/>
                <w:color w:val="000000"/>
                <w:sz w:val="20"/>
              </w:rPr>
              <w:t xml:space="preserve">М. Немеребаев, </w:t>
            </w:r>
            <w:r>
              <w:br/>
            </w:r>
            <w:r>
              <w:rPr>
                <w:rFonts w:ascii="Times New Roman"/>
                <w:b w:val="false"/>
                <w:i w:val="false"/>
                <w:color w:val="000000"/>
                <w:sz w:val="20"/>
              </w:rPr>
              <w:t>
Э. Ким</w:t>
            </w:r>
          </w:p>
          <w:bookmarkEnd w:id="4368"/>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9" w:id="4369"/>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w:t>
            </w:r>
            <w:r>
              <w:rPr>
                <w:rFonts w:ascii="Times New Roman"/>
                <w:b w:val="false"/>
                <w:i w:val="false"/>
                <w:color w:val="000000"/>
                <w:sz w:val="20"/>
              </w:rPr>
              <w:t xml:space="preserve">М. Немеребаев, </w:t>
            </w:r>
            <w:r>
              <w:br/>
            </w:r>
            <w:r>
              <w:rPr>
                <w:rFonts w:ascii="Times New Roman"/>
                <w:b w:val="false"/>
                <w:i w:val="false"/>
                <w:color w:val="000000"/>
                <w:sz w:val="20"/>
              </w:rPr>
              <w:t>
Э. Ким</w:t>
            </w:r>
          </w:p>
          <w:bookmarkEnd w:id="4369"/>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 басындағы әдебиет және алаш ұстанымы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русским языком обучения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издания</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издания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1" w:id="4370"/>
          <w:p>
            <w:pPr>
              <w:spacing w:after="20"/>
              <w:ind w:left="20"/>
              <w:jc w:val="both"/>
            </w:pPr>
            <w:r>
              <w:rPr>
                <w:rFonts w:ascii="Times New Roman"/>
                <w:b w:val="false"/>
                <w:i w:val="false"/>
                <w:color w:val="000000"/>
                <w:sz w:val="20"/>
              </w:rPr>
              <w:t xml:space="preserve">
 Математика: Практические материалы для проведения уроков в начальной школе. </w:t>
            </w:r>
            <w:r>
              <w:br/>
            </w:r>
            <w:r>
              <w:rPr>
                <w:rFonts w:ascii="Times New Roman"/>
                <w:b w:val="false"/>
                <w:i w:val="false"/>
                <w:color w:val="000000"/>
                <w:sz w:val="20"/>
              </w:rPr>
              <w:t xml:space="preserve">
 1-4-класс </w:t>
            </w:r>
          </w:p>
          <w:bookmarkEnd w:id="4370"/>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дидактических игр для учащихся начальных-классов. 1-4-класс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2" w:id="4371"/>
          <w:p>
            <w:pPr>
              <w:spacing w:after="20"/>
              <w:ind w:left="20"/>
              <w:jc w:val="both"/>
            </w:pPr>
            <w:r>
              <w:rPr>
                <w:rFonts w:ascii="Times New Roman"/>
                <w:b w:val="false"/>
                <w:i w:val="false"/>
                <w:color w:val="000000"/>
                <w:sz w:val="20"/>
              </w:rPr>
              <w:t>
Засухина В.,</w:t>
            </w:r>
            <w:r>
              <w:br/>
            </w:r>
            <w:r>
              <w:rPr>
                <w:rFonts w:ascii="Times New Roman"/>
                <w:b w:val="false"/>
                <w:i w:val="false"/>
                <w:color w:val="000000"/>
                <w:sz w:val="20"/>
              </w:rPr>
              <w:t>
</w:t>
            </w:r>
            <w:r>
              <w:rPr>
                <w:rFonts w:ascii="Times New Roman"/>
                <w:b w:val="false"/>
                <w:i w:val="false"/>
                <w:color w:val="000000"/>
                <w:sz w:val="20"/>
              </w:rPr>
              <w:t>Сараева Л.,</w:t>
            </w:r>
            <w:r>
              <w:br/>
            </w:r>
            <w:r>
              <w:rPr>
                <w:rFonts w:ascii="Times New Roman"/>
                <w:b w:val="false"/>
                <w:i w:val="false"/>
                <w:color w:val="000000"/>
                <w:sz w:val="20"/>
              </w:rPr>
              <w:t>
Титоренко Э.</w:t>
            </w:r>
          </w:p>
          <w:bookmarkEnd w:id="437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курсынан практикалық тапсырмалар. Делопроизводство на государственном языке. Практические задания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Жахина Б., Құрманова А., Қайырбекова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Занимательные беседы с дошколенком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Гринцевич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начальных-классах. 1-4-классы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Полушкина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 стратегий и техник активного преподавания и учения (на казахском и русском языках)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Составитель Кусаинов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для учителей 1-4-классов общеобразовательной школы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4" w:id="4372"/>
          <w:p>
            <w:pPr>
              <w:spacing w:after="20"/>
              <w:ind w:left="20"/>
              <w:jc w:val="both"/>
            </w:pPr>
            <w:r>
              <w:rPr>
                <w:rFonts w:ascii="Times New Roman"/>
                <w:b w:val="false"/>
                <w:i w:val="false"/>
                <w:color w:val="000000"/>
                <w:sz w:val="20"/>
              </w:rPr>
              <w:t>
Маковецкая Г.,</w:t>
            </w:r>
            <w:r>
              <w:br/>
            </w:r>
            <w:r>
              <w:rPr>
                <w:rFonts w:ascii="Times New Roman"/>
                <w:b w:val="false"/>
                <w:i w:val="false"/>
                <w:color w:val="000000"/>
                <w:sz w:val="20"/>
              </w:rPr>
              <w:t>
</w:t>
            </w:r>
            <w:r>
              <w:rPr>
                <w:rFonts w:ascii="Times New Roman"/>
                <w:b w:val="false"/>
                <w:i w:val="false"/>
                <w:color w:val="000000"/>
                <w:sz w:val="20"/>
              </w:rPr>
              <w:t xml:space="preserve"> Васильченко Т., </w:t>
            </w:r>
            <w:r>
              <w:br/>
            </w:r>
            <w:r>
              <w:rPr>
                <w:rFonts w:ascii="Times New Roman"/>
                <w:b w:val="false"/>
                <w:i w:val="false"/>
                <w:color w:val="000000"/>
                <w:sz w:val="20"/>
              </w:rPr>
              <w:t>
Меркель О.</w:t>
            </w:r>
          </w:p>
          <w:bookmarkEnd w:id="4372"/>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5-11-классы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5-7-классах</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Мажимова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 8-класс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6" w:id="4373"/>
          <w:p>
            <w:pPr>
              <w:spacing w:after="20"/>
              <w:ind w:left="20"/>
              <w:jc w:val="both"/>
            </w:pPr>
            <w:r>
              <w:rPr>
                <w:rFonts w:ascii="Times New Roman"/>
                <w:b w:val="false"/>
                <w:i w:val="false"/>
                <w:color w:val="000000"/>
                <w:sz w:val="20"/>
              </w:rPr>
              <w:t xml:space="preserve">
 Закирова,Н. </w:t>
            </w:r>
            <w:r>
              <w:br/>
            </w:r>
            <w:r>
              <w:rPr>
                <w:rFonts w:ascii="Times New Roman"/>
                <w:b w:val="false"/>
                <w:i w:val="false"/>
                <w:color w:val="000000"/>
                <w:sz w:val="20"/>
              </w:rPr>
              <w:t>
Аширов Р.</w:t>
            </w:r>
          </w:p>
          <w:bookmarkEnd w:id="4373"/>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заданий для проведения письменного экзамена за курс основной средней школы в-классах с углубленным изучением математики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Егоркина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08.09.2020 </w:t>
            </w:r>
            <w:r>
              <w:rPr>
                <w:rFonts w:ascii="Times New Roman"/>
                <w:b w:val="false"/>
                <w:i w:val="false"/>
                <w:color w:val="ff0000"/>
                <w:sz w:val="20"/>
              </w:rPr>
              <w:t>№ 389</w:t>
            </w:r>
            <w:r>
              <w:rPr>
                <w:rFonts w:ascii="Times New Roman"/>
                <w:b w:val="false"/>
                <w:i w:val="false"/>
                <w:color w:val="ff0000"/>
                <w:sz w:val="20"/>
              </w:rPr>
              <w:t xml:space="preserve"> (вводится в действие после дня его первого официального опубликования).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 с решениями. 8-11-классы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9" w:id="4374"/>
          <w:p>
            <w:pPr>
              <w:spacing w:after="20"/>
              <w:ind w:left="20"/>
              <w:jc w:val="both"/>
            </w:pPr>
            <w:r>
              <w:rPr>
                <w:rFonts w:ascii="Times New Roman"/>
                <w:b w:val="false"/>
                <w:i w:val="false"/>
                <w:color w:val="000000"/>
                <w:sz w:val="20"/>
              </w:rPr>
              <w:t>
Под редакцией</w:t>
            </w:r>
            <w:r>
              <w:br/>
            </w:r>
            <w:r>
              <w:rPr>
                <w:rFonts w:ascii="Times New Roman"/>
                <w:b w:val="false"/>
                <w:i w:val="false"/>
                <w:color w:val="000000"/>
                <w:sz w:val="20"/>
              </w:rPr>
              <w:t>
Сканави М.</w:t>
            </w:r>
          </w:p>
          <w:bookmarkEnd w:id="437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Мир и образование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идеи "Мәңгілік Ел" в практическом взаимодействии школы и семьи (Книга-классных руководителей)</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Евдокимова С., Цветкова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Гласир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Часть 1,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0" w:id="4375"/>
          <w:p>
            <w:pPr>
              <w:spacing w:after="20"/>
              <w:ind w:left="20"/>
              <w:jc w:val="both"/>
            </w:pPr>
            <w:r>
              <w:rPr>
                <w:rFonts w:ascii="Times New Roman"/>
                <w:b w:val="false"/>
                <w:i w:val="false"/>
                <w:color w:val="000000"/>
                <w:sz w:val="20"/>
              </w:rPr>
              <w:t>
Жахин К.</w:t>
            </w:r>
            <w:r>
              <w:br/>
            </w:r>
            <w:r>
              <w:rPr>
                <w:rFonts w:ascii="Times New Roman"/>
                <w:b w:val="false"/>
                <w:i w:val="false"/>
                <w:color w:val="000000"/>
                <w:sz w:val="20"/>
              </w:rPr>
              <w:t>
Юркова Е.</w:t>
            </w:r>
          </w:p>
          <w:bookmarkEnd w:id="437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практики в школе". Пособие для врачей и медицинских сестер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2019 года № 217</w:t>
            </w:r>
          </w:p>
        </w:tc>
      </w:tr>
    </w:tbl>
    <w:bookmarkStart w:name="z10672" w:id="4376"/>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w:t>
      </w:r>
      <w:r>
        <w:br/>
      </w:r>
      <w:r>
        <w:rPr>
          <w:rFonts w:ascii="Times New Roman"/>
          <w:b/>
          <w:i w:val="false"/>
          <w:color w:val="000000"/>
        </w:rPr>
        <w:t xml:space="preserve"> Республики Казахстан</w:t>
      </w:r>
    </w:p>
    <w:bookmarkEnd w:id="4376"/>
    <w:bookmarkStart w:name="z10673" w:id="43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8890, опубликованный в газете "Казахстанская правда" от 28 ноября 2013 года № 325 (27599);</w:t>
      </w:r>
    </w:p>
    <w:bookmarkEnd w:id="4377"/>
    <w:bookmarkStart w:name="z10674" w:id="43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апреля 2014 года № 127 "О внесении изменения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9385, опубликованный в газете "Казахстанская правда" от 17 мая 2014 года № 96 (27717);</w:t>
      </w:r>
    </w:p>
    <w:bookmarkEnd w:id="4378"/>
    <w:bookmarkStart w:name="z10675" w:id="43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сентября 2014 года № 377 "О внесении изменения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9800, опубликованный в газете "Казахстанская правда" от 27 ноября 2014 года № 232 (27853);</w:t>
      </w:r>
    </w:p>
    <w:bookmarkEnd w:id="4379"/>
    <w:bookmarkStart w:name="z10676" w:id="43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декабря 2014 года № 515 "О внесении изменений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10008, опубликованный в информационно-правовой системе "Әділет" 5 января 2015 года, в газете "Казахстанская правда" от 20 августа 2015 года № 158 (28034);</w:t>
      </w:r>
    </w:p>
    <w:bookmarkEnd w:id="4380"/>
    <w:bookmarkStart w:name="z10677" w:id="43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июня 2015 года № 379 "О внесении дополнения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11672, опубликованный в информационно-правовой системе "Әділет" 30 июля 2015 года, в газете "Казахстанская правда" от 7 апреля 2016 года № 65 (28191);</w:t>
      </w:r>
    </w:p>
    <w:bookmarkEnd w:id="4381"/>
    <w:bookmarkStart w:name="z10678" w:id="43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8 января 2016 года № 13 "О внесении изменений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разрешенных к использованию в организациях образования"" (зарегистрированный в Реестре государственной регистрации нормативных правовых актов за № 12911, опубликованный в информационно-правовой системе "Әділет" 29 января 2016 года);</w:t>
      </w:r>
    </w:p>
    <w:bookmarkEnd w:id="4382"/>
    <w:bookmarkStart w:name="z10679" w:id="438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6 апреля 2016 года № 251 "О внесении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13593, опубликованный в информационно-правовой системе "Әділет" 22 апреля 2016 года, в газете "Казахстанская правда" от 18 июня 2016 года № 116 (28242));</w:t>
      </w:r>
    </w:p>
    <w:bookmarkEnd w:id="4383"/>
    <w:bookmarkStart w:name="z10680" w:id="438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6 мая 2016 года № 309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13708, опубликованный в информационно-правовой системе "Әділет" 19 мая 2016 года, в газете "Казахстанская правда" от 18 июня 2016 года № 116 (28242));</w:t>
      </w:r>
    </w:p>
    <w:bookmarkEnd w:id="4384"/>
    <w:bookmarkStart w:name="z10681" w:id="438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июля 2016 года № 458 "О внесении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14122, опубликованный в информационно-правовой системе "Әділет" 6 сентября 2016 года, в Эталонном контрольном банке НПА РК в электронном виде 01 сентября 2016 года, в газете "Казахстанская правда" от 8 октября 2016 года № 193 (28319));</w:t>
      </w:r>
    </w:p>
    <w:bookmarkEnd w:id="4385"/>
    <w:bookmarkStart w:name="z10682" w:id="438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18 августа 2016 года № 514 "О внесении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14245, опубликованный в информационно-правовой системе "Әділет" 7 октября 2016 года, в Эталонном контрольном банке НПА РК в электронном виде от 10 октября 2016 года);</w:t>
      </w:r>
    </w:p>
    <w:bookmarkEnd w:id="4386"/>
    <w:bookmarkStart w:name="z10683" w:id="438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4 апреля 2017 года № 150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15082, опубликованный в Эталонном контрольном банке НПА РК в электронном виде от 12 мая 2017 года);</w:t>
      </w:r>
    </w:p>
    <w:bookmarkEnd w:id="4387"/>
    <w:bookmarkStart w:name="z10684" w:id="43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11 июля 2017 года № 327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15461, опубликованный в Эталонном контрольном банке НПА РК в электронном виде от 22 августа 2017 года);</w:t>
      </w:r>
    </w:p>
    <w:bookmarkEnd w:id="4388"/>
    <w:bookmarkStart w:name="z10685" w:id="438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сентября 2017 года № 483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15892, опубликованный в Эталонном контрольном банке НПА РК в электронном виде от 24 ноября 2017 года);</w:t>
      </w:r>
    </w:p>
    <w:bookmarkEnd w:id="4389"/>
    <w:bookmarkStart w:name="z10686" w:id="439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 мая 2018 года № 192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16887, опубликованный в Эталонном контрольном банке НПА РК в электронном виде от 23 мая 2018 года);</w:t>
      </w:r>
    </w:p>
    <w:bookmarkEnd w:id="4390"/>
    <w:bookmarkStart w:name="z10687" w:id="439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июля 2018 года № 372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(зарегистрированный в Реестре государственной регистрации нормативных правовых актов за № 17268, опубликованный в Эталонном контрольном банке НПА РК в электронном виде от 15 августа 2018 года).</w:t>
      </w:r>
    </w:p>
    <w:bookmarkEnd w:id="43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