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325f" w14:textId="c323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дальнейшему совершенствованию этических норм и правил поведения государственных служащих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29 декабря 2015 года № 153.</w:t>
      </w:r>
    </w:p>
    <w:p>
      <w:pPr>
        <w:spacing w:after="0"/>
        <w:ind w:left="0"/>
        <w:jc w:val="both"/>
      </w:pPr>
      <w:r>
        <w:rPr>
          <w:rFonts w:ascii="Times New Roman"/>
          <w:b w:val="false"/>
          <w:i w:val="false"/>
          <w:color w:val="000000"/>
          <w:sz w:val="28"/>
        </w:rPr>
        <w:t xml:space="preserve">
      В целях повышения требований к морально-нравственному облику и деловым качествам государственных служащих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1. Утвердить прилагаемые:</w:t>
      </w:r>
    </w:p>
    <w:bookmarkEnd w:id="0"/>
    <w:p>
      <w:pPr>
        <w:spacing w:after="0"/>
        <w:ind w:left="0"/>
        <w:jc w:val="both"/>
      </w:pPr>
      <w:r>
        <w:rPr>
          <w:rFonts w:ascii="Times New Roman"/>
          <w:b w:val="false"/>
          <w:i w:val="false"/>
          <w:color w:val="000000"/>
          <w:sz w:val="28"/>
        </w:rPr>
        <w:t>
      1) Этический кодекс государственных служащих Республики Казахстан (Правила служебной этики государственных служащих);</w:t>
      </w:r>
    </w:p>
    <w:p>
      <w:pPr>
        <w:spacing w:after="0"/>
        <w:ind w:left="0"/>
        <w:jc w:val="both"/>
      </w:pPr>
      <w:r>
        <w:rPr>
          <w:rFonts w:ascii="Times New Roman"/>
          <w:b w:val="false"/>
          <w:i w:val="false"/>
          <w:color w:val="000000"/>
          <w:sz w:val="28"/>
        </w:rPr>
        <w:t>
      2) Положение об уполномоченном по этике.</w:t>
      </w:r>
    </w:p>
    <w:bookmarkStart w:name="z2" w:id="1"/>
    <w:p>
      <w:pPr>
        <w:spacing w:after="0"/>
        <w:ind w:left="0"/>
        <w:jc w:val="both"/>
      </w:pPr>
      <w:r>
        <w:rPr>
          <w:rFonts w:ascii="Times New Roman"/>
          <w:b w:val="false"/>
          <w:i w:val="false"/>
          <w:color w:val="000000"/>
          <w:sz w:val="28"/>
        </w:rPr>
        <w:t>
      2. Признать утратившими силу некоторые указы Президента Республики Казахстан согласно приложению к настоящему Указу.</w:t>
      </w:r>
    </w:p>
    <w:bookmarkEnd w:id="1"/>
    <w:bookmarkStart w:name="z3" w:id="2"/>
    <w:p>
      <w:pPr>
        <w:spacing w:after="0"/>
        <w:ind w:left="0"/>
        <w:jc w:val="both"/>
      </w:pPr>
      <w:r>
        <w:rPr>
          <w:rFonts w:ascii="Times New Roman"/>
          <w:b w:val="false"/>
          <w:i w:val="false"/>
          <w:color w:val="000000"/>
          <w:sz w:val="28"/>
        </w:rPr>
        <w:t>
      3. Настоящий Указ вводится в действие с 1 января 2016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 Республики Казахстан</w:t>
            </w:r>
            <w:r>
              <w:br/>
            </w:r>
            <w:r>
              <w:rPr>
                <w:rFonts w:ascii="Times New Roman"/>
                <w:b w:val="false"/>
                <w:i w:val="false"/>
                <w:color w:val="000000"/>
                <w:sz w:val="20"/>
              </w:rPr>
              <w:t>от 29 декабря 2015 года № 153</w:t>
            </w:r>
          </w:p>
        </w:tc>
      </w:tr>
    </w:tbl>
    <w:bookmarkStart w:name="z5" w:id="3"/>
    <w:p>
      <w:pPr>
        <w:spacing w:after="0"/>
        <w:ind w:left="0"/>
        <w:jc w:val="left"/>
      </w:pPr>
      <w:r>
        <w:rPr>
          <w:rFonts w:ascii="Times New Roman"/>
          <w:b/>
          <w:i w:val="false"/>
          <w:color w:val="000000"/>
        </w:rPr>
        <w:t xml:space="preserve"> Этический кодекс государственных служащих Республики Казахстан</w:t>
      </w:r>
      <w:r>
        <w:br/>
      </w:r>
      <w:r>
        <w:rPr>
          <w:rFonts w:ascii="Times New Roman"/>
          <w:b/>
          <w:i w:val="false"/>
          <w:color w:val="000000"/>
        </w:rPr>
        <w:t>(Правила служебной этики государственных служащих)</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1. Несение государственной службы является выражением особого доверия со стороны общества и государства и предъявляет высокие требования к морально-этическому облику государственных служащих.</w:t>
      </w:r>
    </w:p>
    <w:bookmarkEnd w:id="4"/>
    <w:p>
      <w:pPr>
        <w:spacing w:after="0"/>
        <w:ind w:left="0"/>
        <w:jc w:val="both"/>
      </w:pPr>
      <w:r>
        <w:rPr>
          <w:rFonts w:ascii="Times New Roman"/>
          <w:b w:val="false"/>
          <w:i w:val="false"/>
          <w:color w:val="000000"/>
          <w:sz w:val="28"/>
        </w:rPr>
        <w:t>
      Общество рассчитывает, что государственные служащие будут вкладывать все свои силы, знания и опыт в осуществляемую ими профессиональную деятельность, беспристрастно и честно служить своей Родине – Республике Казахстан.</w:t>
      </w:r>
    </w:p>
    <w:p>
      <w:pPr>
        <w:spacing w:after="0"/>
        <w:ind w:left="0"/>
        <w:jc w:val="both"/>
      </w:pPr>
      <w:r>
        <w:rPr>
          <w:rFonts w:ascii="Times New Roman"/>
          <w:b w:val="false"/>
          <w:i w:val="false"/>
          <w:color w:val="000000"/>
          <w:sz w:val="28"/>
        </w:rPr>
        <w:t>
      Государственные служащие в своей деятельности должны быть привержены политике Первого Президента Республики Казахстан – Елбасы Нурсултана Назарбаева и последовательно проводить ее в жизнь.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Указом Президента РК от 05.05.2017 </w:t>
      </w:r>
      <w:r>
        <w:rPr>
          <w:rFonts w:ascii="Times New Roman"/>
          <w:b w:val="false"/>
          <w:i w:val="false"/>
          <w:color w:val="000000"/>
          <w:sz w:val="28"/>
        </w:rPr>
        <w:t>№ 471</w:t>
      </w:r>
      <w:r>
        <w:rPr>
          <w:rFonts w:ascii="Times New Roman"/>
          <w:b w:val="false"/>
          <w:i w:val="false"/>
          <w:color w:val="ff0000"/>
          <w:sz w:val="28"/>
        </w:rPr>
        <w:t>.</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2. Настоящий Этический кодекс государственных служащих Республики Казахстан (Правила служебной этики государственных служащих) (далее – Кодекс)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от 23 ноября 2015 года "О государственной службе Республики Казахстан", от 18 ноября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общепринятыми морально-этическими нормами устанавливает основные требования к морально-этическому облику государственных служащих, а также базовые стандарты их поведения.</w:t>
      </w:r>
    </w:p>
    <w:bookmarkEnd w:id="5"/>
    <w:p>
      <w:pPr>
        <w:spacing w:after="0"/>
        <w:ind w:left="0"/>
        <w:jc w:val="both"/>
      </w:pPr>
      <w:r>
        <w:rPr>
          <w:rFonts w:ascii="Times New Roman"/>
          <w:b w:val="false"/>
          <w:i w:val="false"/>
          <w:color w:val="000000"/>
          <w:sz w:val="28"/>
        </w:rPr>
        <w:t>
      Кодекс направлен на укрепление доверия общества к государственным органам, формирование высокой культуры взаимоотношений на государственной службе и предупреждение случаев неэтичного поведения государственных служащих.</w:t>
      </w:r>
    </w:p>
    <w:bookmarkStart w:name="z9" w:id="6"/>
    <w:p>
      <w:pPr>
        <w:spacing w:after="0"/>
        <w:ind w:left="0"/>
        <w:jc w:val="both"/>
      </w:pPr>
      <w:r>
        <w:rPr>
          <w:rFonts w:ascii="Times New Roman"/>
          <w:b w:val="false"/>
          <w:i w:val="false"/>
          <w:color w:val="000000"/>
          <w:sz w:val="28"/>
        </w:rPr>
        <w:t>
      3. Руководители государственных органов, в центральных исполнительных органах – ответственные секретари центральных исполнительных органов или должностные лица, на которых в установленном порядке возложены полномочия ответственных секретарей центральных исполнительных органов, а в случаях отсутствия ответственных секретарей центральных исполнительных органов или указанных должностных лиц – руководители центральных исполнительных органов обеспечивают исполнение требований настоящего Кодекса, размещение текста настоящего Кодекса в зданиях государственных органов в местах, доступных для всеобщего обозрения.</w:t>
      </w:r>
    </w:p>
    <w:bookmarkEnd w:id="6"/>
    <w:bookmarkStart w:name="z10" w:id="7"/>
    <w:p>
      <w:pPr>
        <w:spacing w:after="0"/>
        <w:ind w:left="0"/>
        <w:jc w:val="both"/>
      </w:pPr>
      <w:r>
        <w:rPr>
          <w:rFonts w:ascii="Times New Roman"/>
          <w:b w:val="false"/>
          <w:i w:val="false"/>
          <w:color w:val="000000"/>
          <w:sz w:val="28"/>
        </w:rPr>
        <w:t>
      4.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w:t>
      </w:r>
    </w:p>
    <w:bookmarkEnd w:id="7"/>
    <w:bookmarkStart w:name="z11" w:id="8"/>
    <w:p>
      <w:pPr>
        <w:spacing w:after="0"/>
        <w:ind w:left="0"/>
        <w:jc w:val="left"/>
      </w:pPr>
      <w:r>
        <w:rPr>
          <w:rFonts w:ascii="Times New Roman"/>
          <w:b/>
          <w:i w:val="false"/>
          <w:color w:val="000000"/>
        </w:rPr>
        <w:t xml:space="preserve"> 2. Общие стандарты поведения</w:t>
      </w:r>
    </w:p>
    <w:bookmarkEnd w:id="8"/>
    <w:bookmarkStart w:name="z12" w:id="9"/>
    <w:p>
      <w:pPr>
        <w:spacing w:after="0"/>
        <w:ind w:left="0"/>
        <w:jc w:val="both"/>
      </w:pPr>
      <w:r>
        <w:rPr>
          <w:rFonts w:ascii="Times New Roman"/>
          <w:b w:val="false"/>
          <w:i w:val="false"/>
          <w:color w:val="000000"/>
          <w:sz w:val="28"/>
        </w:rPr>
        <w:t>
      5. Государственные служащие должны:</w:t>
      </w:r>
    </w:p>
    <w:bookmarkEnd w:id="9"/>
    <w:p>
      <w:pPr>
        <w:spacing w:after="0"/>
        <w:ind w:left="0"/>
        <w:jc w:val="both"/>
      </w:pPr>
      <w:r>
        <w:rPr>
          <w:rFonts w:ascii="Times New Roman"/>
          <w:b w:val="false"/>
          <w:i w:val="false"/>
          <w:color w:val="000000"/>
          <w:sz w:val="28"/>
        </w:rPr>
        <w:t>
      1)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p>
    <w:p>
      <w:pPr>
        <w:spacing w:after="0"/>
        <w:ind w:left="0"/>
        <w:jc w:val="both"/>
      </w:pPr>
      <w:r>
        <w:rPr>
          <w:rFonts w:ascii="Times New Roman"/>
          <w:b w:val="false"/>
          <w:i w:val="false"/>
          <w:color w:val="000000"/>
          <w:sz w:val="28"/>
        </w:rPr>
        <w:t>
      2) быть честными, справедливыми, скромными, соблюдать общепринятые морально-этические нормы, в обращении с гражданами и коллегами проявлять вежливость и корректность;</w:t>
      </w:r>
    </w:p>
    <w:p>
      <w:pPr>
        <w:spacing w:after="0"/>
        <w:ind w:left="0"/>
        <w:jc w:val="both"/>
      </w:pPr>
      <w:r>
        <w:rPr>
          <w:rFonts w:ascii="Times New Roman"/>
          <w:b w:val="false"/>
          <w:i w:val="false"/>
          <w:color w:val="000000"/>
          <w:sz w:val="28"/>
        </w:rPr>
        <w:t>
      3) обеспечивать законность и справедливость принимаемых ими решений;</w:t>
      </w:r>
    </w:p>
    <w:p>
      <w:pPr>
        <w:spacing w:after="0"/>
        <w:ind w:left="0"/>
        <w:jc w:val="both"/>
      </w:pPr>
      <w:r>
        <w:rPr>
          <w:rFonts w:ascii="Times New Roman"/>
          <w:b w:val="false"/>
          <w:i w:val="false"/>
          <w:color w:val="000000"/>
          <w:sz w:val="28"/>
        </w:rPr>
        <w:t>
      4) обеспечивать прозрачность принятия решений, затрагивающих права и законные интересы физических и юридических лиц;</w:t>
      </w:r>
    </w:p>
    <w:p>
      <w:pPr>
        <w:spacing w:after="0"/>
        <w:ind w:left="0"/>
        <w:jc w:val="both"/>
      </w:pPr>
      <w:r>
        <w:rPr>
          <w:rFonts w:ascii="Times New Roman"/>
          <w:b w:val="false"/>
          <w:i w:val="false"/>
          <w:color w:val="000000"/>
          <w:sz w:val="28"/>
        </w:rPr>
        <w:t>
      5) противостоять действиям, наносящим ущерб интересам государства, препятствующим или снижающим эффективность функционирования государственных органов;</w:t>
      </w:r>
    </w:p>
    <w:p>
      <w:pPr>
        <w:spacing w:after="0"/>
        <w:ind w:left="0"/>
        <w:jc w:val="both"/>
      </w:pPr>
      <w:r>
        <w:rPr>
          <w:rFonts w:ascii="Times New Roman"/>
          <w:b w:val="false"/>
          <w:i w:val="false"/>
          <w:color w:val="000000"/>
          <w:sz w:val="28"/>
        </w:rPr>
        <w:t>
      6) повышать свой профессиональный уровень и квалификацию для эффективного исполнения служебных обязанностей, соблюдать установленные законами Республики Казахстан ограничения и запреты;</w:t>
      </w:r>
    </w:p>
    <w:p>
      <w:pPr>
        <w:spacing w:after="0"/>
        <w:ind w:left="0"/>
        <w:jc w:val="both"/>
      </w:pPr>
      <w:r>
        <w:rPr>
          <w:rFonts w:ascii="Times New Roman"/>
          <w:b w:val="false"/>
          <w:i w:val="false"/>
          <w:color w:val="000000"/>
          <w:sz w:val="28"/>
        </w:rPr>
        <w:t>
      7) своими действиями и поведением не давать повода для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pPr>
        <w:spacing w:after="0"/>
        <w:ind w:left="0"/>
        <w:jc w:val="both"/>
      </w:pPr>
      <w:r>
        <w:rPr>
          <w:rFonts w:ascii="Times New Roman"/>
          <w:b w:val="false"/>
          <w:i w:val="false"/>
          <w:color w:val="000000"/>
          <w:sz w:val="28"/>
        </w:rPr>
        <w:t>
      8)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w:t>
      </w:r>
    </w:p>
    <w:p>
      <w:pPr>
        <w:spacing w:after="0"/>
        <w:ind w:left="0"/>
        <w:jc w:val="both"/>
      </w:pPr>
      <w:r>
        <w:rPr>
          <w:rFonts w:ascii="Times New Roman"/>
          <w:b w:val="false"/>
          <w:i w:val="false"/>
          <w:color w:val="000000"/>
          <w:sz w:val="28"/>
        </w:rPr>
        <w:t>
      9) не распространять сведения, не соответствующие действительности;</w:t>
      </w:r>
    </w:p>
    <w:p>
      <w:pPr>
        <w:spacing w:after="0"/>
        <w:ind w:left="0"/>
        <w:jc w:val="both"/>
      </w:pPr>
      <w:r>
        <w:rPr>
          <w:rFonts w:ascii="Times New Roman"/>
          <w:b w:val="false"/>
          <w:i w:val="false"/>
          <w:color w:val="000000"/>
          <w:sz w:val="28"/>
        </w:rPr>
        <w:t>
      10) обеспечивать сохранность государственной собственности, рационально, эффективно и только в служебных целях использовать вверенную государственную собственность, включая автотранспортные средства;</w:t>
      </w:r>
    </w:p>
    <w:p>
      <w:pPr>
        <w:spacing w:after="0"/>
        <w:ind w:left="0"/>
        <w:jc w:val="both"/>
      </w:pPr>
      <w:r>
        <w:rPr>
          <w:rFonts w:ascii="Times New Roman"/>
          <w:b w:val="false"/>
          <w:i w:val="false"/>
          <w:color w:val="000000"/>
          <w:sz w:val="28"/>
        </w:rPr>
        <w:t>
      11) неукоснительно соблюдать служебную дисциплину, добросовестно, беспристрастно и качественно исполнять свои служебные обязанности, рационально и эффективно использовать рабочее время;</w:t>
      </w:r>
    </w:p>
    <w:p>
      <w:pPr>
        <w:spacing w:after="0"/>
        <w:ind w:left="0"/>
        <w:jc w:val="both"/>
      </w:pPr>
      <w:r>
        <w:rPr>
          <w:rFonts w:ascii="Times New Roman"/>
          <w:b w:val="false"/>
          <w:i w:val="false"/>
          <w:color w:val="000000"/>
          <w:sz w:val="28"/>
        </w:rPr>
        <w:t>
      12) на постоянной основе принимать меры по повышению качества оказываемых государственных услуг, всецело ориентируясь на запросы населения как потребителя государственных услуг;</w:t>
      </w:r>
    </w:p>
    <w:p>
      <w:pPr>
        <w:spacing w:after="0"/>
        <w:ind w:left="0"/>
        <w:jc w:val="both"/>
      </w:pPr>
      <w:r>
        <w:rPr>
          <w:rFonts w:ascii="Times New Roman"/>
          <w:b w:val="false"/>
          <w:i w:val="false"/>
          <w:color w:val="000000"/>
          <w:sz w:val="28"/>
        </w:rPr>
        <w:t>
      13) не допускать совершения проступков и иных правонарушений, за которые законом предусмотрена дисциплинарная, административная либо уголовная ответственность.</w:t>
      </w:r>
    </w:p>
    <w:p>
      <w:pPr>
        <w:spacing w:after="0"/>
        <w:ind w:left="0"/>
        <w:jc w:val="both"/>
      </w:pPr>
      <w:r>
        <w:rPr>
          <w:rFonts w:ascii="Times New Roman"/>
          <w:b w:val="false"/>
          <w:i w:val="false"/>
          <w:color w:val="000000"/>
          <w:sz w:val="28"/>
        </w:rPr>
        <w:t>
      14) соблюдать деловой этикет и правила официального поведения.</w:t>
      </w:r>
    </w:p>
    <w:p>
      <w:pPr>
        <w:spacing w:after="0"/>
        <w:ind w:left="0"/>
        <w:jc w:val="both"/>
      </w:pPr>
      <w:r>
        <w:rPr>
          <w:rFonts w:ascii="Times New Roman"/>
          <w:b w:val="false"/>
          <w:i w:val="false"/>
          <w:color w:val="000000"/>
          <w:sz w:val="28"/>
        </w:rPr>
        <w:t>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внесено изменение на казахском языке, текст на русском языке не изменяется Указом Президента РК от 24.01.2019 </w:t>
      </w:r>
      <w:r>
        <w:rPr>
          <w:rFonts w:ascii="Times New Roman"/>
          <w:b w:val="false"/>
          <w:i w:val="false"/>
          <w:color w:val="000000"/>
          <w:sz w:val="28"/>
        </w:rPr>
        <w:t>№ 828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bookmarkEnd w:id="10"/>
    <w:p>
      <w:pPr>
        <w:spacing w:after="0"/>
        <w:ind w:left="0"/>
        <w:jc w:val="both"/>
      </w:pPr>
      <w:r>
        <w:rPr>
          <w:rFonts w:ascii="Times New Roman"/>
          <w:b w:val="false"/>
          <w:i w:val="false"/>
          <w:color w:val="000000"/>
          <w:sz w:val="28"/>
        </w:rPr>
        <w:t>
      Государственные служащие, в том числе занимающие руководящие должности, не могут открыто демонстрировать свои религиозные убеждения в коллективе, принуждать подчиненных служащих к участию в деятельности общественных и религиозных объединений, других некоммерческих организаций.</w:t>
      </w:r>
    </w:p>
    <w:bookmarkStart w:name="z14" w:id="11"/>
    <w:p>
      <w:pPr>
        <w:spacing w:after="0"/>
        <w:ind w:left="0"/>
        <w:jc w:val="left"/>
      </w:pPr>
      <w:r>
        <w:rPr>
          <w:rFonts w:ascii="Times New Roman"/>
          <w:b/>
          <w:i w:val="false"/>
          <w:color w:val="000000"/>
        </w:rPr>
        <w:t xml:space="preserve"> 3. Стандарты поведения во внеслужебное время</w:t>
      </w:r>
    </w:p>
    <w:bookmarkEnd w:id="11"/>
    <w:bookmarkStart w:name="z15" w:id="12"/>
    <w:p>
      <w:pPr>
        <w:spacing w:after="0"/>
        <w:ind w:left="0"/>
        <w:jc w:val="both"/>
      </w:pPr>
      <w:r>
        <w:rPr>
          <w:rFonts w:ascii="Times New Roman"/>
          <w:b w:val="false"/>
          <w:i w:val="false"/>
          <w:color w:val="000000"/>
          <w:sz w:val="28"/>
        </w:rPr>
        <w:t>
      7. Государственные служащие во внеслужебное время должны:</w:t>
      </w:r>
    </w:p>
    <w:bookmarkEnd w:id="12"/>
    <w:p>
      <w:pPr>
        <w:spacing w:after="0"/>
        <w:ind w:left="0"/>
        <w:jc w:val="both"/>
      </w:pPr>
      <w:r>
        <w:rPr>
          <w:rFonts w:ascii="Times New Roman"/>
          <w:b w:val="false"/>
          <w:i w:val="false"/>
          <w:color w:val="000000"/>
          <w:sz w:val="28"/>
        </w:rPr>
        <w:t>
      1) придерживаться общепринятых морально-этических норм, не допускать случаев антиобщественного поведения, в том числе нахождения в общественных местах в состоянии опьянения, оскорбляющем человеческое достоинство и общественную нравственность;</w:t>
      </w:r>
    </w:p>
    <w:p>
      <w:pPr>
        <w:spacing w:after="0"/>
        <w:ind w:left="0"/>
        <w:jc w:val="both"/>
      </w:pPr>
      <w:r>
        <w:rPr>
          <w:rFonts w:ascii="Times New Roman"/>
          <w:b w:val="false"/>
          <w:i w:val="false"/>
          <w:color w:val="000000"/>
          <w:sz w:val="28"/>
        </w:rPr>
        <w:t>
      2) проявлять скромность, не подчеркивать и не использовать свое должностное положение при получении соответствующих услуг;</w:t>
      </w:r>
    </w:p>
    <w:p>
      <w:pPr>
        <w:spacing w:after="0"/>
        <w:ind w:left="0"/>
        <w:jc w:val="both"/>
      </w:pPr>
      <w:r>
        <w:rPr>
          <w:rFonts w:ascii="Times New Roman"/>
          <w:b w:val="false"/>
          <w:i w:val="false"/>
          <w:color w:val="000000"/>
          <w:sz w:val="28"/>
        </w:rPr>
        <w:t>
      3) не допускать со своей стороны нарушения требований законодательства, сопряженных с посягательством на общественную нравственность, порядок и безопасность, и не вовлекать других граждан в совершение противоправных, антиобщественных действий.</w:t>
      </w:r>
    </w:p>
    <w:bookmarkStart w:name="z16" w:id="13"/>
    <w:p>
      <w:pPr>
        <w:spacing w:after="0"/>
        <w:ind w:left="0"/>
        <w:jc w:val="left"/>
      </w:pPr>
      <w:r>
        <w:rPr>
          <w:rFonts w:ascii="Times New Roman"/>
          <w:b/>
          <w:i w:val="false"/>
          <w:color w:val="000000"/>
        </w:rPr>
        <w:t xml:space="preserve"> 4. Стандарты поведения в служебных отношениях</w:t>
      </w:r>
    </w:p>
    <w:bookmarkEnd w:id="13"/>
    <w:bookmarkStart w:name="z17" w:id="14"/>
    <w:p>
      <w:pPr>
        <w:spacing w:after="0"/>
        <w:ind w:left="0"/>
        <w:jc w:val="both"/>
      </w:pPr>
      <w:r>
        <w:rPr>
          <w:rFonts w:ascii="Times New Roman"/>
          <w:b w:val="false"/>
          <w:i w:val="false"/>
          <w:color w:val="000000"/>
          <w:sz w:val="28"/>
        </w:rPr>
        <w:t>
      8. Государственные служащие в служебных отношениях с коллегами должны:</w:t>
      </w:r>
    </w:p>
    <w:bookmarkEnd w:id="14"/>
    <w:p>
      <w:pPr>
        <w:spacing w:after="0"/>
        <w:ind w:left="0"/>
        <w:jc w:val="both"/>
      </w:pPr>
      <w:r>
        <w:rPr>
          <w:rFonts w:ascii="Times New Roman"/>
          <w:b w:val="false"/>
          <w:i w:val="false"/>
          <w:color w:val="000000"/>
          <w:sz w:val="28"/>
        </w:rPr>
        <w:t>
      1) способствовать установлению и укреплению в коллективе деловых и доброжелательных взаимоотношений и конструктивного сотрудничества;</w:t>
      </w:r>
    </w:p>
    <w:p>
      <w:pPr>
        <w:spacing w:after="0"/>
        <w:ind w:left="0"/>
        <w:jc w:val="both"/>
      </w:pPr>
      <w:r>
        <w:rPr>
          <w:rFonts w:ascii="Times New Roman"/>
          <w:b w:val="false"/>
          <w:i w:val="false"/>
          <w:color w:val="000000"/>
          <w:sz w:val="28"/>
        </w:rPr>
        <w:t>
      2) пресекать либо принимать иные меры по недопущению нарушений норм служебной этики со стороны других государственных служащих;</w:t>
      </w:r>
    </w:p>
    <w:p>
      <w:pPr>
        <w:spacing w:after="0"/>
        <w:ind w:left="0"/>
        <w:jc w:val="both"/>
      </w:pPr>
      <w:r>
        <w:rPr>
          <w:rFonts w:ascii="Times New Roman"/>
          <w:b w:val="false"/>
          <w:i w:val="false"/>
          <w:color w:val="000000"/>
          <w:sz w:val="28"/>
        </w:rPr>
        <w:t>
      3) воздерживаться от обсуждения личных и профессиональных качеств коллег, порочащих их честь и достоинство в коллективе;</w:t>
      </w:r>
    </w:p>
    <w:p>
      <w:pPr>
        <w:spacing w:after="0"/>
        <w:ind w:left="0"/>
        <w:jc w:val="both"/>
      </w:pPr>
      <w:r>
        <w:rPr>
          <w:rFonts w:ascii="Times New Roman"/>
          <w:b w:val="false"/>
          <w:i w:val="false"/>
          <w:color w:val="000000"/>
          <w:sz w:val="28"/>
        </w:rPr>
        <w:t>
      4) не допускать действий (бездействия), препятствующих выполнению коллегами их должностных обязанностей.</w:t>
      </w:r>
    </w:p>
    <w:bookmarkStart w:name="z18" w:id="15"/>
    <w:p>
      <w:pPr>
        <w:spacing w:after="0"/>
        <w:ind w:left="0"/>
        <w:jc w:val="both"/>
      </w:pPr>
      <w:r>
        <w:rPr>
          <w:rFonts w:ascii="Times New Roman"/>
          <w:b w:val="false"/>
          <w:i w:val="false"/>
          <w:color w:val="000000"/>
          <w:sz w:val="28"/>
        </w:rPr>
        <w:t>
      9. Руководители в отношениях с подчиненными служащими должны:</w:t>
      </w:r>
    </w:p>
    <w:bookmarkEnd w:id="15"/>
    <w:p>
      <w:pPr>
        <w:spacing w:after="0"/>
        <w:ind w:left="0"/>
        <w:jc w:val="both"/>
      </w:pPr>
      <w:r>
        <w:rPr>
          <w:rFonts w:ascii="Times New Roman"/>
          <w:b w:val="false"/>
          <w:i w:val="false"/>
          <w:color w:val="000000"/>
          <w:sz w:val="28"/>
        </w:rPr>
        <w:t>
      1) своим поведением служить примером беспристрастности, справедливости, бескорыстия, уважительного отношения к чести и достоинству личности;</w:t>
      </w:r>
    </w:p>
    <w:p>
      <w:pPr>
        <w:spacing w:after="0"/>
        <w:ind w:left="0"/>
        <w:jc w:val="both"/>
      </w:pPr>
      <w:r>
        <w:rPr>
          <w:rFonts w:ascii="Times New Roman"/>
          <w:b w:val="false"/>
          <w:i w:val="false"/>
          <w:color w:val="000000"/>
          <w:sz w:val="28"/>
        </w:rPr>
        <w:t>
      2) обеспечивать соблюдение принципов меритократии, при решении кадровых вопросов не оказывать предпочтения по признакам родства, землячества и личной преданности;</w:t>
      </w:r>
    </w:p>
    <w:p>
      <w:pPr>
        <w:spacing w:after="0"/>
        <w:ind w:left="0"/>
        <w:jc w:val="both"/>
      </w:pPr>
      <w:r>
        <w:rPr>
          <w:rFonts w:ascii="Times New Roman"/>
          <w:b w:val="false"/>
          <w:i w:val="false"/>
          <w:color w:val="000000"/>
          <w:sz w:val="28"/>
        </w:rPr>
        <w:t>
      3) проявлять справедливость и объективность при оценке результатов их деятельности, а также применении мер поощрения и взысканий;</w:t>
      </w:r>
    </w:p>
    <w:p>
      <w:pPr>
        <w:spacing w:after="0"/>
        <w:ind w:left="0"/>
        <w:jc w:val="both"/>
      </w:pPr>
      <w:r>
        <w:rPr>
          <w:rFonts w:ascii="Times New Roman"/>
          <w:b w:val="false"/>
          <w:i w:val="false"/>
          <w:color w:val="000000"/>
          <w:sz w:val="28"/>
        </w:rPr>
        <w:t>
      4) принимать меры, направленные на охрану труда, здоровья, создание безопасных и необходимых условий для эффективной деятельности, а также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p>
      <w:pPr>
        <w:spacing w:after="0"/>
        <w:ind w:left="0"/>
        <w:jc w:val="both"/>
      </w:pPr>
      <w:r>
        <w:rPr>
          <w:rFonts w:ascii="Times New Roman"/>
          <w:b w:val="false"/>
          <w:i w:val="false"/>
          <w:color w:val="000000"/>
          <w:sz w:val="28"/>
        </w:rPr>
        <w:t>
      5) не использовать служебное положение для оказания влияния на их деятельность при решении вопросов неслужебного характера;</w:t>
      </w:r>
    </w:p>
    <w:p>
      <w:pPr>
        <w:spacing w:after="0"/>
        <w:ind w:left="0"/>
        <w:jc w:val="both"/>
      </w:pPr>
      <w:r>
        <w:rPr>
          <w:rFonts w:ascii="Times New Roman"/>
          <w:b w:val="false"/>
          <w:i w:val="false"/>
          <w:color w:val="000000"/>
          <w:sz w:val="28"/>
        </w:rPr>
        <w:t>
      6) не принуждать к совершению противоправных поступков, а также поступков, не совместимых с общепринятыми морально-этическими нормами;</w:t>
      </w:r>
    </w:p>
    <w:p>
      <w:pPr>
        <w:spacing w:after="0"/>
        <w:ind w:left="0"/>
        <w:jc w:val="both"/>
      </w:pPr>
      <w:r>
        <w:rPr>
          <w:rFonts w:ascii="Times New Roman"/>
          <w:b w:val="false"/>
          <w:i w:val="false"/>
          <w:color w:val="000000"/>
          <w:sz w:val="28"/>
        </w:rPr>
        <w:t>
      7) не допускать по отношению к ним необоснованных обвинений, фактов грубости, унижения достоинства, бестактности и некорректного поведения.</w:t>
      </w:r>
    </w:p>
    <w:bookmarkStart w:name="z19" w:id="16"/>
    <w:p>
      <w:pPr>
        <w:spacing w:after="0"/>
        <w:ind w:left="0"/>
        <w:jc w:val="both"/>
      </w:pPr>
      <w:r>
        <w:rPr>
          <w:rFonts w:ascii="Times New Roman"/>
          <w:b w:val="false"/>
          <w:i w:val="false"/>
          <w:color w:val="000000"/>
          <w:sz w:val="28"/>
        </w:rPr>
        <w:t>
      10. Государственные служащие, занимающие нижестоящие должности, должны:</w:t>
      </w:r>
    </w:p>
    <w:bookmarkEnd w:id="16"/>
    <w:p>
      <w:pPr>
        <w:spacing w:after="0"/>
        <w:ind w:left="0"/>
        <w:jc w:val="both"/>
      </w:pPr>
      <w:r>
        <w:rPr>
          <w:rFonts w:ascii="Times New Roman"/>
          <w:b w:val="false"/>
          <w:i w:val="false"/>
          <w:color w:val="000000"/>
          <w:sz w:val="28"/>
        </w:rPr>
        <w:t>
      1) при выполнении поручений руководителей представлять только объективные и достоверные сведения;</w:t>
      </w:r>
    </w:p>
    <w:p>
      <w:pPr>
        <w:spacing w:after="0"/>
        <w:ind w:left="0"/>
        <w:jc w:val="both"/>
      </w:pPr>
      <w:r>
        <w:rPr>
          <w:rFonts w:ascii="Times New Roman"/>
          <w:b w:val="false"/>
          <w:i w:val="false"/>
          <w:color w:val="000000"/>
          <w:sz w:val="28"/>
        </w:rPr>
        <w:t>
      2)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 дискредитирующих государственную службу;</w:t>
      </w:r>
    </w:p>
    <w:p>
      <w:pPr>
        <w:spacing w:after="0"/>
        <w:ind w:left="0"/>
        <w:jc w:val="both"/>
      </w:pPr>
      <w:r>
        <w:rPr>
          <w:rFonts w:ascii="Times New Roman"/>
          <w:b w:val="false"/>
          <w:i w:val="false"/>
          <w:color w:val="000000"/>
          <w:sz w:val="28"/>
        </w:rPr>
        <w:t>
      3) не допускать действий (бездействия), препятствующих выполнению правомерных поручений руководителя;</w:t>
      </w:r>
    </w:p>
    <w:p>
      <w:pPr>
        <w:spacing w:after="0"/>
        <w:ind w:left="0"/>
        <w:jc w:val="both"/>
      </w:pPr>
      <w:r>
        <w:rPr>
          <w:rFonts w:ascii="Times New Roman"/>
          <w:b w:val="false"/>
          <w:i w:val="false"/>
          <w:color w:val="000000"/>
          <w:sz w:val="28"/>
        </w:rPr>
        <w:t>
      4) не допускать в отношении руководства проявлений личной преданности, стремления к получению выгод и преимуществ за счет их должностных возможностей.</w:t>
      </w:r>
    </w:p>
    <w:bookmarkStart w:name="z20" w:id="17"/>
    <w:p>
      <w:pPr>
        <w:spacing w:after="0"/>
        <w:ind w:left="0"/>
        <w:jc w:val="left"/>
      </w:pPr>
      <w:r>
        <w:rPr>
          <w:rFonts w:ascii="Times New Roman"/>
          <w:b/>
          <w:i w:val="false"/>
          <w:color w:val="000000"/>
        </w:rPr>
        <w:t xml:space="preserve"> 5. Стандарты поведения, связанные с публичными выступлениями,</w:t>
      </w:r>
      <w:r>
        <w:br/>
      </w:r>
      <w:r>
        <w:rPr>
          <w:rFonts w:ascii="Times New Roman"/>
          <w:b/>
          <w:i w:val="false"/>
          <w:color w:val="000000"/>
        </w:rPr>
        <w:t>в том числе в средствах массовой информации</w:t>
      </w:r>
    </w:p>
    <w:bookmarkEnd w:id="17"/>
    <w:bookmarkStart w:name="z21" w:id="18"/>
    <w:p>
      <w:pPr>
        <w:spacing w:after="0"/>
        <w:ind w:left="0"/>
        <w:jc w:val="both"/>
      </w:pPr>
      <w:r>
        <w:rPr>
          <w:rFonts w:ascii="Times New Roman"/>
          <w:b w:val="false"/>
          <w:i w:val="false"/>
          <w:color w:val="000000"/>
          <w:sz w:val="28"/>
        </w:rPr>
        <w:t>
      11.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p>
    <w:bookmarkEnd w:id="18"/>
    <w:p>
      <w:pPr>
        <w:spacing w:after="0"/>
        <w:ind w:left="0"/>
        <w:jc w:val="both"/>
      </w:pPr>
      <w:r>
        <w:rPr>
          <w:rFonts w:ascii="Times New Roman"/>
          <w:b w:val="false"/>
          <w:i w:val="false"/>
          <w:color w:val="000000"/>
          <w:sz w:val="28"/>
        </w:rPr>
        <w:t>
      Государственные служащие должны вести дискуссии в корректной форме, не подрывая авторитета государственной службы.</w:t>
      </w:r>
    </w:p>
    <w:bookmarkStart w:name="z22" w:id="19"/>
    <w:p>
      <w:pPr>
        <w:spacing w:after="0"/>
        <w:ind w:left="0"/>
        <w:jc w:val="both"/>
      </w:pPr>
      <w:r>
        <w:rPr>
          <w:rFonts w:ascii="Times New Roman"/>
          <w:b w:val="false"/>
          <w:i w:val="false"/>
          <w:color w:val="000000"/>
          <w:sz w:val="28"/>
        </w:rPr>
        <w:t>
      12. Государственным служащим не следует публично выражать свое мнение по вопросам государственной политики и служебной деятельности, если оно:</w:t>
      </w:r>
    </w:p>
    <w:bookmarkEnd w:id="19"/>
    <w:p>
      <w:pPr>
        <w:spacing w:after="0"/>
        <w:ind w:left="0"/>
        <w:jc w:val="both"/>
      </w:pPr>
      <w:r>
        <w:rPr>
          <w:rFonts w:ascii="Times New Roman"/>
          <w:b w:val="false"/>
          <w:i w:val="false"/>
          <w:color w:val="000000"/>
          <w:sz w:val="28"/>
        </w:rPr>
        <w:t>
      1) не соответствует основным направлениям политики государства;</w:t>
      </w:r>
    </w:p>
    <w:p>
      <w:pPr>
        <w:spacing w:after="0"/>
        <w:ind w:left="0"/>
        <w:jc w:val="both"/>
      </w:pPr>
      <w:r>
        <w:rPr>
          <w:rFonts w:ascii="Times New Roman"/>
          <w:b w:val="false"/>
          <w:i w:val="false"/>
          <w:color w:val="000000"/>
          <w:sz w:val="28"/>
        </w:rPr>
        <w:t>
      2) раскрывает служебную информацию, которая не разрешена к обнародованию;</w:t>
      </w:r>
    </w:p>
    <w:p>
      <w:pPr>
        <w:spacing w:after="0"/>
        <w:ind w:left="0"/>
        <w:jc w:val="both"/>
      </w:pPr>
      <w:r>
        <w:rPr>
          <w:rFonts w:ascii="Times New Roman"/>
          <w:b w:val="false"/>
          <w:i w:val="false"/>
          <w:color w:val="000000"/>
          <w:sz w:val="28"/>
        </w:rPr>
        <w:t>
      3) содержит неэтичные высказывания в адрес должностных лиц государства, органов государственного управления, других государственных служащих.</w:t>
      </w:r>
    </w:p>
    <w:bookmarkStart w:name="z23" w:id="20"/>
    <w:p>
      <w:pPr>
        <w:spacing w:after="0"/>
        <w:ind w:left="0"/>
        <w:jc w:val="both"/>
      </w:pPr>
      <w:r>
        <w:rPr>
          <w:rFonts w:ascii="Times New Roman"/>
          <w:b w:val="false"/>
          <w:i w:val="false"/>
          <w:color w:val="000000"/>
          <w:sz w:val="28"/>
        </w:rPr>
        <w:t>
      13. Не допускаются публикации государственными служащими от имени государственного органа по вопросам, не связанным с проведением государственной политики, деятельностью государственного органа и государственных служащих. Публикация материалов по педагогической, научной и иной творческой деятельности может осуществляться государственным служащим только от собственного имени как частного лица.</w:t>
      </w:r>
    </w:p>
    <w:bookmarkEnd w:id="20"/>
    <w:bookmarkStart w:name="z24" w:id="21"/>
    <w:p>
      <w:pPr>
        <w:spacing w:after="0"/>
        <w:ind w:left="0"/>
        <w:jc w:val="both"/>
      </w:pPr>
      <w:r>
        <w:rPr>
          <w:rFonts w:ascii="Times New Roman"/>
          <w:b w:val="false"/>
          <w:i w:val="false"/>
          <w:color w:val="000000"/>
          <w:sz w:val="28"/>
        </w:rPr>
        <w:t>
      14. 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153</w:t>
            </w:r>
          </w:p>
        </w:tc>
      </w:tr>
    </w:tbl>
    <w:bookmarkStart w:name="z26" w:id="22"/>
    <w:p>
      <w:pPr>
        <w:spacing w:after="0"/>
        <w:ind w:left="0"/>
        <w:jc w:val="left"/>
      </w:pPr>
      <w:r>
        <w:rPr>
          <w:rFonts w:ascii="Times New Roman"/>
          <w:b/>
          <w:i w:val="false"/>
          <w:color w:val="000000"/>
        </w:rPr>
        <w:t xml:space="preserve"> ПОЛОЖЕНИЕ</w:t>
      </w:r>
      <w:r>
        <w:br/>
      </w:r>
      <w:r>
        <w:rPr>
          <w:rFonts w:ascii="Times New Roman"/>
          <w:b/>
          <w:i w:val="false"/>
          <w:color w:val="000000"/>
        </w:rPr>
        <w:t>об уполномоченном по этике</w:t>
      </w:r>
      <w:r>
        <w:br/>
      </w:r>
      <w:r>
        <w:rPr>
          <w:rFonts w:ascii="Times New Roman"/>
          <w:b/>
          <w:i w:val="false"/>
          <w:color w:val="000000"/>
        </w:rPr>
        <w:t>1. Общие положения</w:t>
      </w:r>
    </w:p>
    <w:bookmarkEnd w:id="22"/>
    <w:bookmarkStart w:name="z28" w:id="23"/>
    <w:p>
      <w:pPr>
        <w:spacing w:after="0"/>
        <w:ind w:left="0"/>
        <w:jc w:val="both"/>
      </w:pPr>
      <w:r>
        <w:rPr>
          <w:rFonts w:ascii="Times New Roman"/>
          <w:b w:val="false"/>
          <w:i w:val="false"/>
          <w:color w:val="000000"/>
          <w:sz w:val="28"/>
        </w:rPr>
        <w:t>
      1. Уполномоченный по этике – государственный служащий, осуществляющий деятельность по обеспечению соблюдения норм служебной этики и профилактики нарушений законодательства о государственной службе, противодействии коррупции и Этического кодекса государственных служащих Республики Казахстан (далее – Этический кодекс), а также консультирующий в пределах своих функций государственных служащих и граждан.</w:t>
      </w:r>
    </w:p>
    <w:bookmarkEnd w:id="23"/>
    <w:bookmarkStart w:name="z29" w:id="24"/>
    <w:p>
      <w:pPr>
        <w:spacing w:after="0"/>
        <w:ind w:left="0"/>
        <w:jc w:val="both"/>
      </w:pPr>
      <w:r>
        <w:rPr>
          <w:rFonts w:ascii="Times New Roman"/>
          <w:b w:val="false"/>
          <w:i w:val="false"/>
          <w:color w:val="000000"/>
          <w:sz w:val="28"/>
        </w:rPr>
        <w:t>
      2. Уполномоченный по этике руководствуется в своей деятельности законами Республики Казахстан от 23 ноября 2015 года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от 18 ноября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w:t>
      </w:r>
      <w:r>
        <w:rPr>
          <w:rFonts w:ascii="Times New Roman"/>
          <w:b w:val="false"/>
          <w:i w:val="false"/>
          <w:color w:val="000000"/>
          <w:sz w:val="28"/>
        </w:rPr>
        <w:t>Этическим кодексом</w:t>
      </w:r>
      <w:r>
        <w:rPr>
          <w:rFonts w:ascii="Times New Roman"/>
          <w:b w:val="false"/>
          <w:i w:val="false"/>
          <w:color w:val="000000"/>
          <w:sz w:val="28"/>
        </w:rPr>
        <w:t xml:space="preserve">, настоящим Положением, а также иными актами законодательства Республики Казахстан. </w:t>
      </w:r>
    </w:p>
    <w:bookmarkEnd w:id="24"/>
    <w:p>
      <w:pPr>
        <w:spacing w:after="0"/>
        <w:ind w:left="0"/>
        <w:jc w:val="both"/>
      </w:pPr>
      <w:r>
        <w:rPr>
          <w:rFonts w:ascii="Times New Roman"/>
          <w:b w:val="false"/>
          <w:i w:val="false"/>
          <w:color w:val="000000"/>
          <w:sz w:val="28"/>
        </w:rPr>
        <w:t xml:space="preserve">
      Самостоятельная должность уполномоченного по этике вводится в центральных государственных органах (за исключением правоохранительных и специальных государственных органов, а также Министерства обороны Республики Казахстан), имеющих территориальные подразделения либо территориальные подразделения ведомств, загранучреждения, а также в аппаратах акимов областей, городов республиканского значения, столицы. </w:t>
      </w:r>
    </w:p>
    <w:p>
      <w:pPr>
        <w:spacing w:after="0"/>
        <w:ind w:left="0"/>
        <w:jc w:val="both"/>
      </w:pPr>
      <w:r>
        <w:rPr>
          <w:rFonts w:ascii="Times New Roman"/>
          <w:b w:val="false"/>
          <w:i w:val="false"/>
          <w:color w:val="000000"/>
          <w:sz w:val="28"/>
        </w:rPr>
        <w:t xml:space="preserve">
      В государственных органах, не имеющих территориальных подразделений либо территориальных подразделений ведомств (за исключением правоохранительных и специальных государственных органов, а также Министерства обороны Республики Казахстан), ведомствах и территориальных подразделениях центральных государственных органов, территориальных подразделениях ведомств центральных государственных органов, загранучреждениях, ревизионных комиссиях, аппаратах акимов городов областного значения, районов, районов в городах функции уполномоченного по этике возлагаются на служащих этих государственных органов. </w:t>
      </w:r>
    </w:p>
    <w:p>
      <w:pPr>
        <w:spacing w:after="0"/>
        <w:ind w:left="0"/>
        <w:jc w:val="both"/>
      </w:pPr>
      <w:r>
        <w:rPr>
          <w:rFonts w:ascii="Times New Roman"/>
          <w:b w:val="false"/>
          <w:i w:val="false"/>
          <w:color w:val="000000"/>
          <w:sz w:val="28"/>
        </w:rPr>
        <w:t>
      Функции уполномоченного по этике возлагаются на государственного служащего, занимающего руководящую должность, а также снискавшего признание и уважение в коллективе.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Указа Президента РК от 01.06.2017 </w:t>
      </w:r>
      <w:r>
        <w:rPr>
          <w:rFonts w:ascii="Times New Roman"/>
          <w:b w:val="false"/>
          <w:i w:val="false"/>
          <w:color w:val="000000"/>
          <w:sz w:val="28"/>
        </w:rPr>
        <w:t>№ 487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3. Лица, занимающие самостоятельную должность уполномоченного по этике, координируют и осуществляют методологическое руководство уполномоченных по этике ведомств и территориальных подразделений, загранучреждений, местных исполнительных органов районных уровней, входящих в структуру данных государственных органов, и подчиняются ответственному секретарю центрального исполнительного органа, а в случаях отсутствия ответственных секретарей или указанных должностных лиц – руководителю аппарата государственного органа либо лицу, имеющему право назначать и освобождать от должности.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Указа Президента РК от 01.06.2017 </w:t>
      </w:r>
      <w:r>
        <w:rPr>
          <w:rFonts w:ascii="Times New Roman"/>
          <w:b w:val="false"/>
          <w:i w:val="false"/>
          <w:color w:val="000000"/>
          <w:sz w:val="28"/>
        </w:rPr>
        <w:t>№ 487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2. Основные функции уполномоченного по этике</w:t>
      </w:r>
    </w:p>
    <w:bookmarkEnd w:id="26"/>
    <w:bookmarkStart w:name="z32" w:id="27"/>
    <w:p>
      <w:pPr>
        <w:spacing w:after="0"/>
        <w:ind w:left="0"/>
        <w:jc w:val="both"/>
      </w:pPr>
      <w:r>
        <w:rPr>
          <w:rFonts w:ascii="Times New Roman"/>
          <w:b w:val="false"/>
          <w:i w:val="false"/>
          <w:color w:val="000000"/>
          <w:sz w:val="28"/>
        </w:rPr>
        <w:t>
      4. Уполномоченный по этике в пределах своей компетенции осуществляет следующие функции:</w:t>
      </w:r>
    </w:p>
    <w:bookmarkEnd w:id="27"/>
    <w:p>
      <w:pPr>
        <w:spacing w:after="0"/>
        <w:ind w:left="0"/>
        <w:jc w:val="both"/>
      </w:pPr>
      <w:r>
        <w:rPr>
          <w:rFonts w:ascii="Times New Roman"/>
          <w:b w:val="false"/>
          <w:i w:val="false"/>
          <w:color w:val="000000"/>
          <w:sz w:val="28"/>
        </w:rPr>
        <w:t>
      1)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w:t>
      </w:r>
    </w:p>
    <w:p>
      <w:pPr>
        <w:spacing w:after="0"/>
        <w:ind w:left="0"/>
        <w:jc w:val="both"/>
      </w:pPr>
      <w:r>
        <w:rPr>
          <w:rFonts w:ascii="Times New Roman"/>
          <w:b w:val="false"/>
          <w:i w:val="false"/>
          <w:color w:val="000000"/>
          <w:sz w:val="28"/>
        </w:rPr>
        <w:t>
      2) способствует соблюдению государственными служащими установленных законами ограничений и запретов;</w:t>
      </w:r>
    </w:p>
    <w:p>
      <w:pPr>
        <w:spacing w:after="0"/>
        <w:ind w:left="0"/>
        <w:jc w:val="both"/>
      </w:pPr>
      <w:r>
        <w:rPr>
          <w:rFonts w:ascii="Times New Roman"/>
          <w:b w:val="false"/>
          <w:i w:val="false"/>
          <w:color w:val="000000"/>
          <w:sz w:val="28"/>
        </w:rPr>
        <w:t>
      3) по поручению руководства государственного органа, в котором он работает, рассматривает обращения физических и юридических лиц по фактам нарушения норм служебной этики государственными служащими;</w:t>
      </w:r>
    </w:p>
    <w:p>
      <w:pPr>
        <w:spacing w:after="0"/>
        <w:ind w:left="0"/>
        <w:jc w:val="both"/>
      </w:pPr>
      <w:r>
        <w:rPr>
          <w:rFonts w:ascii="Times New Roman"/>
          <w:b w:val="false"/>
          <w:i w:val="false"/>
          <w:color w:val="000000"/>
          <w:sz w:val="28"/>
        </w:rPr>
        <w:t>
      4) содействует формированию культуры взаимоотношений, соответствующей общепринятым морально-этическим нормам в коллективе;</w:t>
      </w:r>
    </w:p>
    <w:p>
      <w:pPr>
        <w:spacing w:after="0"/>
        <w:ind w:left="0"/>
        <w:jc w:val="both"/>
      </w:pPr>
      <w:r>
        <w:rPr>
          <w:rFonts w:ascii="Times New Roman"/>
          <w:b w:val="false"/>
          <w:i w:val="false"/>
          <w:color w:val="000000"/>
          <w:sz w:val="28"/>
        </w:rPr>
        <w:t>
      5) в случаях нарушения прав и законных интересов государственных служащих принимает меры, направленные на их защиту и восстановление;</w:t>
      </w:r>
    </w:p>
    <w:p>
      <w:pPr>
        <w:spacing w:after="0"/>
        <w:ind w:left="0"/>
        <w:jc w:val="both"/>
      </w:pPr>
      <w:r>
        <w:rPr>
          <w:rFonts w:ascii="Times New Roman"/>
          <w:b w:val="false"/>
          <w:i w:val="false"/>
          <w:color w:val="000000"/>
          <w:sz w:val="28"/>
        </w:rPr>
        <w:t>
      6) осуществляет мониторинг и контроль за соблюдением норм служебной этики государственными служащими;</w:t>
      </w:r>
    </w:p>
    <w:p>
      <w:pPr>
        <w:spacing w:after="0"/>
        <w:ind w:left="0"/>
        <w:jc w:val="both"/>
      </w:pPr>
      <w:r>
        <w:rPr>
          <w:rFonts w:ascii="Times New Roman"/>
          <w:b w:val="false"/>
          <w:i w:val="false"/>
          <w:color w:val="000000"/>
          <w:sz w:val="28"/>
        </w:rPr>
        <w:t>
      7)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w:t>
      </w:r>
    </w:p>
    <w:p>
      <w:pPr>
        <w:spacing w:after="0"/>
        <w:ind w:left="0"/>
        <w:jc w:val="both"/>
      </w:pPr>
      <w:r>
        <w:rPr>
          <w:rFonts w:ascii="Times New Roman"/>
          <w:b w:val="false"/>
          <w:i w:val="false"/>
          <w:color w:val="000000"/>
          <w:sz w:val="28"/>
        </w:rPr>
        <w:t>
      8)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государственного органа рекомендации по их устранению;</w:t>
      </w:r>
    </w:p>
    <w:p>
      <w:pPr>
        <w:spacing w:after="0"/>
        <w:ind w:left="0"/>
        <w:jc w:val="both"/>
      </w:pPr>
      <w:r>
        <w:rPr>
          <w:rFonts w:ascii="Times New Roman"/>
          <w:b w:val="false"/>
          <w:i w:val="false"/>
          <w:color w:val="000000"/>
          <w:sz w:val="28"/>
        </w:rPr>
        <w:t>
      9)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w:t>
      </w:r>
    </w:p>
    <w:p>
      <w:pPr>
        <w:spacing w:after="0"/>
        <w:ind w:left="0"/>
        <w:jc w:val="both"/>
      </w:pPr>
      <w:r>
        <w:rPr>
          <w:rFonts w:ascii="Times New Roman"/>
          <w:b w:val="false"/>
          <w:i w:val="false"/>
          <w:color w:val="000000"/>
          <w:sz w:val="28"/>
        </w:rPr>
        <w:t>
      10)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w:t>
      </w:r>
    </w:p>
    <w:p>
      <w:pPr>
        <w:spacing w:after="0"/>
        <w:ind w:left="0"/>
        <w:jc w:val="both"/>
      </w:pPr>
      <w:r>
        <w:rPr>
          <w:rFonts w:ascii="Times New Roman"/>
          <w:b w:val="false"/>
          <w:i w:val="false"/>
          <w:color w:val="000000"/>
          <w:sz w:val="28"/>
        </w:rPr>
        <w:t>
      11)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w:t>
      </w:r>
    </w:p>
    <w:p>
      <w:pPr>
        <w:spacing w:after="0"/>
        <w:ind w:left="0"/>
        <w:jc w:val="both"/>
      </w:pPr>
      <w:r>
        <w:rPr>
          <w:rFonts w:ascii="Times New Roman"/>
          <w:b w:val="false"/>
          <w:i w:val="false"/>
          <w:color w:val="000000"/>
          <w:sz w:val="28"/>
        </w:rPr>
        <w:t>
      12) осуществляет иную деятельность в целях профилактики нарушений норм служебной этики.</w:t>
      </w:r>
    </w:p>
    <w:bookmarkStart w:name="z33" w:id="28"/>
    <w:p>
      <w:pPr>
        <w:spacing w:after="0"/>
        <w:ind w:left="0"/>
        <w:jc w:val="both"/>
      </w:pPr>
      <w:r>
        <w:rPr>
          <w:rFonts w:ascii="Times New Roman"/>
          <w:b w:val="false"/>
          <w:i w:val="false"/>
          <w:color w:val="000000"/>
          <w:sz w:val="28"/>
        </w:rPr>
        <w:t>
      5. Для выполнения возложенных функций уполномоченный по этике:</w:t>
      </w:r>
    </w:p>
    <w:bookmarkEnd w:id="28"/>
    <w:p>
      <w:pPr>
        <w:spacing w:after="0"/>
        <w:ind w:left="0"/>
        <w:jc w:val="both"/>
      </w:pPr>
      <w:r>
        <w:rPr>
          <w:rFonts w:ascii="Times New Roman"/>
          <w:b w:val="false"/>
          <w:i w:val="false"/>
          <w:color w:val="000000"/>
          <w:sz w:val="28"/>
        </w:rPr>
        <w:t>
      1) запрашивает и получает сведения и документы, необходимые для анализа причин и условий, способствующих нарушению государственными служащими законодательства Республики Казахстан в сферах государственной службы, противодействия коррупции и Этического кодекса;</w:t>
      </w:r>
    </w:p>
    <w:p>
      <w:pPr>
        <w:spacing w:after="0"/>
        <w:ind w:left="0"/>
        <w:jc w:val="both"/>
      </w:pPr>
      <w:r>
        <w:rPr>
          <w:rFonts w:ascii="Times New Roman"/>
          <w:b w:val="false"/>
          <w:i w:val="false"/>
          <w:color w:val="000000"/>
          <w:sz w:val="28"/>
        </w:rPr>
        <w:t>
      2) от имени государственного органа, в котором он работает,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 противодействия коррупции, а также Этического кодекса;</w:t>
      </w:r>
    </w:p>
    <w:p>
      <w:pPr>
        <w:spacing w:after="0"/>
        <w:ind w:left="0"/>
        <w:jc w:val="both"/>
      </w:pPr>
      <w:r>
        <w:rPr>
          <w:rFonts w:ascii="Times New Roman"/>
          <w:b w:val="false"/>
          <w:i w:val="false"/>
          <w:color w:val="000000"/>
          <w:sz w:val="28"/>
        </w:rPr>
        <w:t>
      3) вносит руководителю государственного органа предложение о поощрении лиц, внесших значительный вклад в формирование положительного имиджа государственного органа и позитивного климата в коллективе;</w:t>
      </w:r>
    </w:p>
    <w:p>
      <w:pPr>
        <w:spacing w:after="0"/>
        <w:ind w:left="0"/>
        <w:jc w:val="both"/>
      </w:pPr>
      <w:r>
        <w:rPr>
          <w:rFonts w:ascii="Times New Roman"/>
          <w:b w:val="false"/>
          <w:i w:val="false"/>
          <w:color w:val="000000"/>
          <w:sz w:val="28"/>
        </w:rPr>
        <w:t>
      4) при необходимости, при рассмотрении вопросов, относящихся к его компетенции, вправе запрашивать и получать у кадровой службы личные дела государственных служащих, иные материалы и документы, касающиеся вопросов прохождения государственной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Указом Президента РК от 22.07.2019 </w:t>
      </w:r>
      <w:r>
        <w:rPr>
          <w:rFonts w:ascii="Times New Roman"/>
          <w:b w:val="false"/>
          <w:i w:val="false"/>
          <w:color w:val="000000"/>
          <w:sz w:val="28"/>
        </w:rPr>
        <w:t>№ 74</w:t>
      </w:r>
      <w:r>
        <w:rPr>
          <w:rFonts w:ascii="Times New Roman"/>
          <w:b w:val="false"/>
          <w:i w:val="false"/>
          <w:color w:val="ff0000"/>
          <w:sz w:val="28"/>
        </w:rPr>
        <w:t>.</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6. Уполномоченный по этике в случаях получения необоснованного отказа, непринятия руководителем государственного органа соответствующих мер либо совершения им действий (бездействия), препятствующих исполнению функций уполномоченного по этике, уведомляет об этом уполномоченный орган по делам государственной службы (далее – уполномоченный орган) либо его территориальное подразделение.</w:t>
      </w:r>
    </w:p>
    <w:bookmarkEnd w:id="29"/>
    <w:p>
      <w:pPr>
        <w:spacing w:after="0"/>
        <w:ind w:left="0"/>
        <w:jc w:val="both"/>
      </w:pPr>
      <w:r>
        <w:rPr>
          <w:rFonts w:ascii="Times New Roman"/>
          <w:b w:val="false"/>
          <w:i w:val="false"/>
          <w:color w:val="000000"/>
          <w:sz w:val="28"/>
        </w:rPr>
        <w:t>
      При поступлении такого уведомления уполномоченный орган либо его территориальное подразделение принимают соответствующие меры, предусмотренные законодательством Республики Казахстан в сфере государственной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Указом Президента РК от 22.07.2019 </w:t>
      </w:r>
      <w:r>
        <w:rPr>
          <w:rFonts w:ascii="Times New Roman"/>
          <w:b w:val="false"/>
          <w:i w:val="false"/>
          <w:color w:val="000000"/>
          <w:sz w:val="28"/>
        </w:rPr>
        <w:t>№ 74</w:t>
      </w:r>
      <w:r>
        <w:rPr>
          <w:rFonts w:ascii="Times New Roman"/>
          <w:b w:val="false"/>
          <w:i w:val="false"/>
          <w:color w:val="ff0000"/>
          <w:sz w:val="28"/>
        </w:rPr>
        <w:t>.</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3. Организация деятельности уполномоченного по этике</w:t>
      </w:r>
    </w:p>
    <w:bookmarkEnd w:id="30"/>
    <w:bookmarkStart w:name="z36" w:id="31"/>
    <w:p>
      <w:pPr>
        <w:spacing w:after="0"/>
        <w:ind w:left="0"/>
        <w:jc w:val="both"/>
      </w:pPr>
      <w:r>
        <w:rPr>
          <w:rFonts w:ascii="Times New Roman"/>
          <w:b w:val="false"/>
          <w:i w:val="false"/>
          <w:color w:val="000000"/>
          <w:sz w:val="28"/>
        </w:rPr>
        <w:t>
      7. При наличии обстоятельств, вызывающих обоснованные сомнения в беспристрастности руководителей государственного органа (конфликт интересов), которые могут привести к ненадлежащему исполнению должностных полномочий, уполномоченный по этике осуществляет свою деятельность на самостоятельной основе.</w:t>
      </w:r>
    </w:p>
    <w:bookmarkEnd w:id="31"/>
    <w:bookmarkStart w:name="z37" w:id="32"/>
    <w:p>
      <w:pPr>
        <w:spacing w:after="0"/>
        <w:ind w:left="0"/>
        <w:jc w:val="both"/>
      </w:pPr>
      <w:r>
        <w:rPr>
          <w:rFonts w:ascii="Times New Roman"/>
          <w:b w:val="false"/>
          <w:i w:val="false"/>
          <w:color w:val="000000"/>
          <w:sz w:val="28"/>
        </w:rPr>
        <w:t>
      8. По результатам своей деятельности уполномоченный по этике представляет отчеты уполномоченному органу. Форма и сроки представления отчетов утверждаются уполномоченным органом.</w:t>
      </w:r>
    </w:p>
    <w:bookmarkEnd w:id="32"/>
    <w:bookmarkStart w:name="z38" w:id="33"/>
    <w:p>
      <w:pPr>
        <w:spacing w:after="0"/>
        <w:ind w:left="0"/>
        <w:jc w:val="both"/>
      </w:pPr>
      <w:r>
        <w:rPr>
          <w:rFonts w:ascii="Times New Roman"/>
          <w:b w:val="false"/>
          <w:i w:val="false"/>
          <w:color w:val="000000"/>
          <w:sz w:val="28"/>
        </w:rPr>
        <w:t>
      9. Уполномоченный по этике осуществляет прием государственных служащих и иных граждан по вопросам, отнесенным к его функциям, в случае их обращений либо не менее одного раза в месяц согласно графику, размещенному в местах, доступных для всеобщего обозрения.</w:t>
      </w:r>
    </w:p>
    <w:bookmarkEnd w:id="33"/>
    <w:p>
      <w:pPr>
        <w:spacing w:after="0"/>
        <w:ind w:left="0"/>
        <w:jc w:val="both"/>
      </w:pPr>
      <w:r>
        <w:rPr>
          <w:rFonts w:ascii="Times New Roman"/>
          <w:b w:val="false"/>
          <w:i w:val="false"/>
          <w:color w:val="000000"/>
          <w:sz w:val="28"/>
        </w:rPr>
        <w:t>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 обеспечивающих надлежащую передачу информации.</w:t>
      </w:r>
    </w:p>
    <w:p>
      <w:pPr>
        <w:spacing w:after="0"/>
        <w:ind w:left="0"/>
        <w:jc w:val="both"/>
      </w:pPr>
      <w:r>
        <w:rPr>
          <w:rFonts w:ascii="Times New Roman"/>
          <w:b w:val="false"/>
          <w:i w:val="false"/>
          <w:color w:val="000000"/>
          <w:sz w:val="28"/>
        </w:rPr>
        <w:t>
      В установленном законодательством порядке сведения об уполномоченном по этике, в том числе фамилия, инициалы, фотография, номера кабинета и телефонов, размещаются на интернет-ресурсе государственного органа и в местах, доступных для всеобщего обозрения в здании государственного органа.</w:t>
      </w:r>
    </w:p>
    <w:bookmarkStart w:name="z39" w:id="34"/>
    <w:p>
      <w:pPr>
        <w:spacing w:after="0"/>
        <w:ind w:left="0"/>
        <w:jc w:val="both"/>
      </w:pPr>
      <w:r>
        <w:rPr>
          <w:rFonts w:ascii="Times New Roman"/>
          <w:b w:val="false"/>
          <w:i w:val="false"/>
          <w:color w:val="000000"/>
          <w:sz w:val="28"/>
        </w:rPr>
        <w:t>
      10. В целях мониторинга соблюдения норм служебной этики, а также состояния морально-психологического климата в коллективе не менее одного раза в полгода уполномоченный по этике проводит анонимное анкетирование по форме, утвержденной уполномоченным органом.</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 Республики Казахстан</w:t>
            </w:r>
            <w:r>
              <w:br/>
            </w:r>
            <w:r>
              <w:rPr>
                <w:rFonts w:ascii="Times New Roman"/>
                <w:b w:val="false"/>
                <w:i w:val="false"/>
                <w:color w:val="000000"/>
                <w:sz w:val="20"/>
              </w:rPr>
              <w:t>от 29 декабря 2015 года № 153</w:t>
            </w:r>
          </w:p>
        </w:tc>
      </w:tr>
    </w:tbl>
    <w:bookmarkStart w:name="z41" w:id="35"/>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указов</w:t>
      </w:r>
      <w:r>
        <w:br/>
      </w:r>
      <w:r>
        <w:rPr>
          <w:rFonts w:ascii="Times New Roman"/>
          <w:b/>
          <w:i w:val="false"/>
          <w:color w:val="000000"/>
        </w:rPr>
        <w:t>Президента Республики Казахстан</w:t>
      </w:r>
    </w:p>
    <w:bookmarkEnd w:id="35"/>
    <w:bookmarkStart w:name="z42"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 мая 2005 года № 1567 "О Кодексе чести государственных служащих Республики Казахстан" (САПП Республики Казахстан, 2005 г., № 19, ст. 225).</w:t>
      </w:r>
    </w:p>
    <w:bookmarkEnd w:id="36"/>
    <w:bookmarkStart w:name="z43" w:id="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пункта 1 Указа Президента Республики Казахстан от 27 ноября 2007 года № 446 "О внесении изменений и дополнений в указы Президента Республики Казахстан" (САПП Республики Казахстан, 2007 г., № 43, ст. 499).</w:t>
      </w:r>
    </w:p>
    <w:bookmarkEnd w:id="37"/>
    <w:bookmarkStart w:name="z44" w:id="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апреля 2011 года № 1180 "О внесении изменения в Указ Президента Республики Казахстан от 3 мая 2005 года № 1567" (САПП Республики Казахстан, 2011 г., № 30, ст. 365).</w:t>
      </w:r>
    </w:p>
    <w:bookmarkEnd w:id="38"/>
    <w:bookmarkStart w:name="z45" w:id="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октября 2013 года № 651 "О внесении изменений в Указ Президента Республики Казахстан от 3 мая 2005 года № 1567 "О Кодексе чести государственных служащих Республики Казахстан" (САПП Республики Казахстан 2013 г., № 58, ст. 786).</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