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7f68" w14:textId="50c7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124"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 вводится в действие с 01.09.2021 в соответствии с Законом РК от 27.12.2019 </w:t>
      </w:r>
      <w:r>
        <w:rPr>
          <w:rFonts w:ascii="Times New Roman"/>
          <w:b w:val="false"/>
          <w:i w:val="false"/>
          <w:color w:val="ff0000"/>
          <w:sz w:val="28"/>
        </w:rPr>
        <w:t>№ 293-VІ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часов – для организаций среднего образования;</w:t>
      </w:r>
    </w:p>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абзаца второго подпункта 2) приостановлена до 01.09.2021 Законом РК от 27.12.2019 № 293-VI (действующую редакцию см. </w:t>
      </w:r>
      <w:r>
        <w:rPr>
          <w:rFonts w:ascii="Times New Roman"/>
          <w:b w:val="false"/>
          <w:i w:val="false"/>
          <w:color w:val="ff0000"/>
          <w:sz w:val="28"/>
        </w:rPr>
        <w:t>ст. 20</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bookmarkStart w:name="z74" w:id="62"/>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82" w:id="69"/>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69"/>
    <w:bookmarkStart w:name="z83" w:id="70"/>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0"/>
    <w:bookmarkStart w:name="z84" w:id="71"/>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pPr>
        <w:spacing w:after="0"/>
        <w:ind w:left="0"/>
        <w:jc w:val="both"/>
      </w:pPr>
      <w:r>
        <w:rPr>
          <w:rFonts w:ascii="Times New Roman"/>
          <w:b/>
          <w:i w:val="false"/>
          <w:color w:val="000000"/>
          <w:sz w:val="28"/>
        </w:rPr>
        <w:t>Статья 10. Педагогическая переподготовка</w:t>
      </w:r>
    </w:p>
    <w:bookmarkStart w:name="z86" w:id="7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2"/>
    <w:bookmarkStart w:name="z87" w:id="7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3"/>
    <w:bookmarkStart w:name="z88" w:id="7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5"/>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5"/>
    <w:bookmarkStart w:name="z91" w:id="7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
    <w:bookmarkStart w:name="z92" w:id="7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7"/>
    <w:bookmarkStart w:name="z93" w:id="78"/>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78"/>
    <w:bookmarkStart w:name="z94" w:id="79"/>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79"/>
    <w:bookmarkStart w:name="z95" w:id="80"/>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Социальные гарантии</w:t>
      </w:r>
    </w:p>
    <w:bookmarkStart w:name="z97" w:id="81"/>
    <w:p>
      <w:pPr>
        <w:spacing w:after="0"/>
        <w:ind w:left="0"/>
        <w:jc w:val="both"/>
      </w:pPr>
      <w:r>
        <w:rPr>
          <w:rFonts w:ascii="Times New Roman"/>
          <w:b w:val="false"/>
          <w:i w:val="false"/>
          <w:color w:val="000000"/>
          <w:sz w:val="28"/>
        </w:rPr>
        <w:t>
      1. Педагогам гарантируются: </w:t>
      </w:r>
    </w:p>
    <w:bookmarkEnd w:id="81"/>
    <w:bookmarkStart w:name="z98" w:id="82"/>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2"/>
    <w:bookmarkStart w:name="z99" w:id="83"/>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3"/>
    <w:bookmarkStart w:name="z100" w:id="84"/>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4"/>
    <w:bookmarkStart w:name="z101" w:id="85"/>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5"/>
    <w:bookmarkStart w:name="z102" w:id="86"/>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6"/>
    <w:bookmarkStart w:name="z103" w:id="87"/>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7"/>
    <w:bookmarkStart w:name="z104" w:id="88"/>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8"/>
    <w:bookmarkStart w:name="z105" w:id="89"/>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89"/>
    <w:bookmarkStart w:name="z106" w:id="90"/>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0"/>
    <w:bookmarkStart w:name="z107" w:id="9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1"/>
    <w:bookmarkStart w:name="z108" w:id="92"/>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2"/>
    <w:bookmarkStart w:name="z109" w:id="93"/>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3"/>
    <w:bookmarkStart w:name="z110" w:id="94"/>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pPr>
        <w:spacing w:after="0"/>
        <w:ind w:left="0"/>
        <w:jc w:val="both"/>
      </w:pPr>
      <w:r>
        <w:rPr>
          <w:rFonts w:ascii="Times New Roman"/>
          <w:b/>
          <w:i w:val="false"/>
          <w:color w:val="000000"/>
          <w:sz w:val="28"/>
        </w:rPr>
        <w:t>Статья 13. Наставничество</w:t>
      </w:r>
    </w:p>
    <w:bookmarkStart w:name="z112" w:id="95"/>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5"/>
    <w:bookmarkStart w:name="z113" w:id="96"/>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6"/>
    <w:bookmarkStart w:name="z114" w:id="97"/>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pPr>
        <w:spacing w:after="0"/>
        <w:ind w:left="0"/>
        <w:jc w:val="both"/>
      </w:pPr>
      <w:r>
        <w:rPr>
          <w:rFonts w:ascii="Times New Roman"/>
          <w:b/>
          <w:i w:val="false"/>
          <w:color w:val="000000"/>
          <w:sz w:val="28"/>
        </w:rPr>
        <w:t>Статья 14. Присвоение (подтверждение) педагогу квалификационной категории</w:t>
      </w:r>
    </w:p>
    <w:bookmarkStart w:name="z116" w:id="98"/>
    <w:p>
      <w:pPr>
        <w:spacing w:after="0"/>
        <w:ind w:left="0"/>
        <w:jc w:val="both"/>
      </w:pPr>
      <w:r>
        <w:rPr>
          <w:rFonts w:ascii="Times New Roman"/>
          <w:b w:val="false"/>
          <w:i w:val="false"/>
          <w:color w:val="000000"/>
          <w:sz w:val="28"/>
        </w:rPr>
        <w:t>
      Педагогам присваиваются (подтверждаются) квалификационные категории в порядке, определяемом уполномоченным органом в области образования.</w:t>
      </w:r>
    </w:p>
    <w:bookmarkEnd w:id="98"/>
    <w:p>
      <w:pPr>
        <w:spacing w:after="0"/>
        <w:ind w:left="0"/>
        <w:jc w:val="both"/>
      </w:pPr>
      <w:r>
        <w:rPr>
          <w:rFonts w:ascii="Times New Roman"/>
          <w:b/>
          <w:i w:val="false"/>
          <w:color w:val="000000"/>
          <w:sz w:val="28"/>
        </w:rPr>
        <w:t>Статья 15. Обязанности педагога</w:t>
      </w:r>
    </w:p>
    <w:bookmarkStart w:name="z118" w:id="99"/>
    <w:p>
      <w:pPr>
        <w:spacing w:after="0"/>
        <w:ind w:left="0"/>
        <w:jc w:val="both"/>
      </w:pPr>
      <w:r>
        <w:rPr>
          <w:rFonts w:ascii="Times New Roman"/>
          <w:b w:val="false"/>
          <w:i w:val="false"/>
          <w:color w:val="000000"/>
          <w:sz w:val="28"/>
        </w:rPr>
        <w:t>
      1. Педагог обязан:</w:t>
      </w:r>
    </w:p>
    <w:bookmarkEnd w:id="99"/>
    <w:bookmarkStart w:name="z119" w:id="100"/>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0"/>
    <w:bookmarkStart w:name="z120" w:id="101"/>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1"/>
    <w:bookmarkStart w:name="z121" w:id="102"/>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2"/>
    <w:bookmarkStart w:name="z122" w:id="103"/>
    <w:p>
      <w:pPr>
        <w:spacing w:after="0"/>
        <w:ind w:left="0"/>
        <w:jc w:val="both"/>
      </w:pPr>
      <w:r>
        <w:rPr>
          <w:rFonts w:ascii="Times New Roman"/>
          <w:b w:val="false"/>
          <w:i w:val="false"/>
          <w:color w:val="000000"/>
          <w:sz w:val="28"/>
        </w:rPr>
        <w:t>
      4) соблюдать педагогическую этику;</w:t>
      </w:r>
    </w:p>
    <w:bookmarkEnd w:id="103"/>
    <w:bookmarkStart w:name="z123" w:id="104"/>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4"/>
    <w:bookmarkStart w:name="z124" w:id="105"/>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5"/>
    <w:bookmarkStart w:name="z125" w:id="106"/>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6"/>
    <w:bookmarkStart w:name="z126" w:id="107"/>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7"/>
    <w:bookmarkStart w:name="z127" w:id="108"/>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8"/>
    <w:bookmarkStart w:name="z128" w:id="109"/>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09"/>
    <w:bookmarkStart w:name="z129" w:id="110"/>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0"/>
    <w:bookmarkStart w:name="z130" w:id="111"/>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pPr>
        <w:spacing w:after="0"/>
        <w:ind w:left="0"/>
        <w:jc w:val="both"/>
      </w:pPr>
      <w:r>
        <w:rPr>
          <w:rFonts w:ascii="Times New Roman"/>
          <w:b/>
          <w:i w:val="false"/>
          <w:color w:val="000000"/>
          <w:sz w:val="28"/>
        </w:rPr>
        <w:t>Статья 16. Совет по педагогической этике</w:t>
      </w:r>
    </w:p>
    <w:bookmarkStart w:name="z132" w:id="112"/>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2"/>
    <w:bookmarkStart w:name="z133" w:id="113"/>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3"/>
    <w:bookmarkStart w:name="z134" w:id="114"/>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4"/>
    <w:bookmarkStart w:name="z135" w:id="115"/>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5"/>
    <w:bookmarkStart w:name="z136" w:id="116"/>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6"/>
    <w:bookmarkStart w:name="z137" w:id="117"/>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7"/>
    <w:bookmarkStart w:name="z138" w:id="118"/>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8"/>
    <w:bookmarkStart w:name="z139" w:id="119"/>
    <w:p>
      <w:pPr>
        <w:spacing w:after="0"/>
        <w:ind w:left="0"/>
        <w:jc w:val="both"/>
      </w:pPr>
      <w:r>
        <w:rPr>
          <w:rFonts w:ascii="Times New Roman"/>
          <w:b w:val="false"/>
          <w:i w:val="false"/>
          <w:color w:val="000000"/>
          <w:sz w:val="28"/>
        </w:rPr>
        <w:t>
      4) получение решения в письменном виде;</w:t>
      </w:r>
    </w:p>
    <w:bookmarkEnd w:id="119"/>
    <w:bookmarkStart w:name="z140" w:id="120"/>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0"/>
    <w:bookmarkStart w:name="z141" w:id="121"/>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1"/>
    <w:p>
      <w:pPr>
        <w:spacing w:after="0"/>
        <w:ind w:left="0"/>
        <w:jc w:val="both"/>
      </w:pPr>
      <w:r>
        <w:rPr>
          <w:rFonts w:ascii="Times New Roman"/>
          <w:b/>
          <w:i w:val="false"/>
          <w:color w:val="000000"/>
          <w:sz w:val="28"/>
        </w:rPr>
        <w:t>Статья 17. Профессиональная подготовка педагога</w:t>
      </w:r>
    </w:p>
    <w:bookmarkStart w:name="z143" w:id="122"/>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2"/>
    <w:bookmarkStart w:name="z144" w:id="123"/>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pPr>
        <w:spacing w:after="0"/>
        <w:ind w:left="0"/>
        <w:jc w:val="both"/>
      </w:pPr>
      <w:r>
        <w:rPr>
          <w:rFonts w:ascii="Times New Roman"/>
          <w:b/>
          <w:i w:val="false"/>
          <w:color w:val="000000"/>
          <w:sz w:val="28"/>
        </w:rPr>
        <w:t>Статья 18. Повышение квалификации педагога</w:t>
      </w:r>
    </w:p>
    <w:bookmarkStart w:name="z146" w:id="124"/>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4"/>
    <w:bookmarkStart w:name="z147" w:id="125"/>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5"/>
    <w:bookmarkStart w:name="z148" w:id="126"/>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7"/>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7"/>
    <w:p>
      <w:pPr>
        <w:spacing w:after="0"/>
        <w:ind w:left="0"/>
        <w:jc w:val="both"/>
      </w:pPr>
      <w:r>
        <w:rPr>
          <w:rFonts w:ascii="Times New Roman"/>
          <w:b/>
          <w:i w:val="false"/>
          <w:color w:val="000000"/>
          <w:sz w:val="28"/>
        </w:rPr>
        <w:t>Статья 20. Переходные положения</w:t>
      </w:r>
    </w:p>
    <w:bookmarkStart w:name="z152" w:id="12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8"/>
    <w:bookmarkStart w:name="z153" w:id="12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0"/>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