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b4de" w14:textId="8cfb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июля 2007 года № 319-III.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 всему тексту Закона: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слова "участникам войны и к инвалидам", "участникам войны и инвалидам" заменены словами "участникам и инвалидам Великой Отечественной";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"учебно-воспитательного процесса", "Учебно-воспитательный процесс", "учебно-воспитательной работы"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"аульной (сельской)", "аула (села)", "аульного (сельского)" заменены соответственно словами "сельской", "села", "сельского"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соответствии с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"педагогических кадров", "педагогического работника", "педагогических работников и приравненных к ним лиц", "педагогических работников", "педагогические работники" заменены соответственно словами "педагогов", "педагога", "педагогов", "педагогов", "педагоги" в соответствии с Законом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Основные понятия, используемые в настоящем Законе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 по истечении десяти календарных дней после дня его первого официального опубликования);</w:t>
      </w:r>
    </w:p>
    <w:bookmarkEnd w:id="2"/>
    <w:bookmarkStart w:name="z3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адъюнкт – лицо, обучающееся в зарубежных военных учебных заведениях, реализующих образовательные программы послевузовского образования;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bookmarkEnd w:id="4"/>
    <w:bookmarkStart w:name="z34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академический кредит – унифицированная единица измерения объема научной и (или) учебной работы (нагрузки) обучающегося и (или) преподавателя;</w:t>
      </w:r>
    </w:p>
    <w:bookmarkEnd w:id="5"/>
    <w:bookmarkStart w:name="z39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bookmarkEnd w:id="6"/>
    <w:bookmarkStart w:name="z39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аккредитационный орган 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bookmarkEnd w:id="7"/>
    <w:bookmarkStart w:name="z7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стандарты (регламенты) аккредитации – документы аккредитационного органа, устанавливающие требования к процедуре аккредитации;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bookmarkEnd w:id="9"/>
    <w:bookmarkStart w:name="z39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bookmarkEnd w:id="10"/>
    <w:bookmarkStart w:name="z3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военные,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бакалавр – степень, присуждаемая лицам, освоившим образовательные программы высшего образования;</w:t>
      </w:r>
    </w:p>
    <w:bookmarkEnd w:id="12"/>
    <w:bookmarkStart w:name="z6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бакалавриат – высшее образование, образовательные программы которого направлены на подготовку кадров с присуждением степени "бакалавр" по соответствующей специальности;</w:t>
      </w:r>
    </w:p>
    <w:bookmarkEnd w:id="13"/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bookmarkEnd w:id="14"/>
    <w:bookmarkStart w:name="z3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профильная школа – учебное заведение, реализующее общеобразовательную учебную программу общего среднего образования;</w:t>
      </w:r>
    </w:p>
    <w:bookmarkEnd w:id="15"/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bookmarkEnd w:id="16"/>
    <w:bookmarkStart w:name="z6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bookmarkEnd w:id="17"/>
    <w:bookmarkStart w:name="z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международная стипендия "Болашак"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bookmarkEnd w:id="18"/>
    <w:bookmarkStart w:name="z39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bookmarkEnd w:id="19"/>
    <w:bookmarkStart w:name="z3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институт повышения квалификации – организация образования, реализующая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bookmarkEnd w:id="20"/>
    <w:bookmarkStart w:name="z4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bookmarkEnd w:id="21"/>
    <w:bookmarkStart w:name="z4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специальные условия для получения 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bookmarkEnd w:id="22"/>
    <w:bookmarkStart w:name="z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bookmarkEnd w:id="23"/>
    <w:bookmarkStart w:name="z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bookmarkEnd w:id="24"/>
    <w:bookmarkStart w:name="z6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bookmarkEnd w:id="25"/>
    <w:bookmarkStart w:name="z6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bookmarkEnd w:id="26"/>
    <w:bookmarkStart w:name="z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bookmarkEnd w:id="27"/>
    <w:bookmarkStart w:name="z4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bookmarkEnd w:id="28"/>
    <w:bookmarkStart w:name="z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bookmarkEnd w:id="29"/>
    <w:bookmarkStart w:name="z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bookmarkEnd w:id="30"/>
    <w:bookmarkStart w:name="z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bookmarkEnd w:id="31"/>
    <w:bookmarkStart w:name="z7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настоящего Закона, своих обязанностей по отработке или возмещению расходов бюджетных средств в случае неотработки;</w:t>
      </w:r>
    </w:p>
    <w:bookmarkEnd w:id="32"/>
    <w:bookmarkStart w:name="z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bookmarkEnd w:id="33"/>
    <w:bookmarkStart w:name="z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нострификация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 </w:t>
      </w:r>
    </w:p>
    <w:bookmarkEnd w:id="34"/>
    <w:bookmarkStart w:name="z1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аккредитация организаций образования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bookmarkEnd w:id="35"/>
    <w:bookmarkStart w:name="z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17-1)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bookmarkEnd w:id="37"/>
    <w:bookmarkStart w:name="z40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bookmarkEnd w:id="38"/>
    <w:bookmarkStart w:name="z40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18-2) кандидат наук, доктор наук – ученые степени, присужденные на основании защиты диссертаций соискателями;</w:t>
      </w:r>
    </w:p>
    <w:bookmarkEnd w:id="39"/>
    <w:bookmarkStart w:name="z40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18-3) докторант – лицо, обучающееся в докторантуре;</w:t>
      </w:r>
    </w:p>
    <w:bookmarkEnd w:id="40"/>
    <w:bookmarkStart w:name="z40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(PhD), доктора по профилю;</w:t>
      </w:r>
    </w:p>
    <w:bookmarkEnd w:id="41"/>
    <w:bookmarkStart w:name="z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42"/>
    <w:bookmarkStart w:name="z62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19-1)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bookmarkEnd w:id="43"/>
    <w:bookmarkStart w:name="z7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19-2) особый статус –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bookmarkEnd w:id="44"/>
    <w:bookmarkStart w:name="z7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19-3) 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bookmarkEnd w:id="45"/>
    <w:bookmarkStart w:name="z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46"/>
    <w:bookmarkStart w:name="z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общеобразовательная школа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bookmarkEnd w:id="47"/>
    <w:bookmarkStart w:name="z40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подушевой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bookmarkEnd w:id="48"/>
    <w:bookmarkStart w:name="z73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bookmarkEnd w:id="49"/>
    <w:bookmarkStart w:name="z73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bookmarkEnd w:id="50"/>
    <w:bookmarkStart w:name="z73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21-4) эндаумент-фонд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 и (или) образовательной деятельности;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21-5) высший колледж –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bookmarkStart w:name="z73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21-6) исследовательский университет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bookmarkEnd w:id="52"/>
    <w:bookmarkStart w:name="z7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21-7)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bookmarkEnd w:id="53"/>
    <w:bookmarkStart w:name="z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инновационно-образовательный консорциум - добровольное равноправное объединение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bookmarkEnd w:id="54"/>
    <w:bookmarkStart w:name="z2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55"/>
    <w:bookmarkStart w:name="z2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56"/>
    <w:bookmarkStart w:name="z2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bookmarkEnd w:id="57"/>
    <w:bookmarkStart w:name="z2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институциональная аккредитация –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bookmarkEnd w:id="58"/>
    <w:bookmarkStart w:name="z4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интегрированные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bookmarkEnd w:id="59"/>
    <w:bookmarkStart w:name="z3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bookmarkEnd w:id="60"/>
    <w:bookmarkStart w:name="z3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bookmarkEnd w:id="61"/>
    <w:bookmarkStart w:name="z4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28-1) кадет –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bookmarkEnd w:id="62"/>
    <w:bookmarkStart w:name="z62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bookmarkEnd w:id="63"/>
    <w:bookmarkStart w:name="z3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bookmarkEnd w:id="64"/>
    <w:bookmarkStart w:name="z4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bookmarkEnd w:id="65"/>
    <w:bookmarkStart w:name="z6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bookmarkEnd w:id="67"/>
    <w:bookmarkStart w:name="z3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68"/>
    <w:bookmarkStart w:name="z3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69"/>
    <w:bookmarkStart w:name="z3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 </w:t>
      </w:r>
    </w:p>
    <w:bookmarkEnd w:id="70"/>
    <w:bookmarkStart w:name="z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клиническая база –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 </w:t>
      </w:r>
    </w:p>
    <w:bookmarkEnd w:id="71"/>
    <w:bookmarkStart w:name="z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колледж –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bookmarkEnd w:id="72"/>
    <w:bookmarkStart w:name="z41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bookmarkEnd w:id="73"/>
    <w:bookmarkStart w:name="z3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bookmarkEnd w:id="74"/>
    <w:bookmarkStart w:name="z6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36-1) курсант – лицо, обучающееся в военном, специальном учебном заведении по образовательным программам высшего образования;</w:t>
      </w:r>
    </w:p>
    <w:bookmarkEnd w:id="75"/>
    <w:bookmarkStart w:name="z4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bookmarkEnd w:id="76"/>
    <w:bookmarkStart w:name="z4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37-1) образовательный грант Первого Президента Республики Казахстан – Елбасы "Өркен" (далее – грант "Өркен") – грант,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bookmarkEnd w:id="77"/>
    <w:bookmarkStart w:name="z4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37-2) ассоциированный профессор (доцент), профессор – ученые звания, присваиваемые уполномоченным органом в области образования;</w:t>
      </w:r>
    </w:p>
    <w:bookmarkEnd w:id="78"/>
    <w:bookmarkStart w:name="z4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дистанционные образовательные технологии - 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педагога;</w:t>
      </w:r>
    </w:p>
    <w:bookmarkEnd w:id="79"/>
    <w:bookmarkStart w:name="z4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38-1) прикладной бакалавриат – послесреднее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bookmarkEnd w:id="80"/>
    <w:bookmarkStart w:name="z63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прикладной бакалавр – квалификация, присуждаемая лицам, освоившим образовательные программы послесреднего образования;</w:t>
      </w:r>
    </w:p>
    <w:bookmarkEnd w:id="81"/>
    <w:bookmarkStart w:name="z63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bookmarkEnd w:id="82"/>
    <w:bookmarkStart w:name="z4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bookmarkEnd w:id="83"/>
    <w:bookmarkStart w:name="z4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bookmarkEnd w:id="84"/>
    <w:bookmarkStart w:name="z4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магистр – степень, присуждаемая лицам, освоившим образовательные программы магистратуры;</w:t>
      </w:r>
    </w:p>
    <w:bookmarkEnd w:id="85"/>
    <w:bookmarkStart w:name="z4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41-1) магистрант – лицо, обучающееся в магистратуре;</w:t>
      </w:r>
    </w:p>
    <w:bookmarkEnd w:id="86"/>
    <w:bookmarkStart w:name="z4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bookmarkEnd w:id="87"/>
    <w:bookmarkStart w:name="z63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41-3) специалист – квалификация, присваиваемая лицам после освоения образовательной программы высшего образования;</w:t>
      </w:r>
    </w:p>
    <w:bookmarkEnd w:id="88"/>
    <w:bookmarkStart w:name="z4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специализированная аккредитация - оценка качества отдельных образовательных программ, реализуемых организацией образования;</w:t>
      </w:r>
    </w:p>
    <w:bookmarkEnd w:id="89"/>
    <w:bookmarkStart w:name="z7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42-1) дошкольная организация – организация образования, реализующая общеобразовательные, специальные учебные программы дошкольного воспитания и обучения;</w:t>
      </w:r>
    </w:p>
    <w:bookmarkEnd w:id="90"/>
    <w:bookmarkStart w:name="z4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91"/>
    <w:bookmarkStart w:name="z4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государственная именная стипендия - стипендия, учреждаемая Президентом Республики Казахстан и (или) Правительством Республики Казахстан; </w:t>
      </w:r>
    </w:p>
    <w:bookmarkEnd w:id="92"/>
    <w:bookmarkStart w:name="z4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государственный образовательный заказ - финансируемый государством объем услуг по дошкольному воспитанию и обучению, среднему образованию,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bookmarkEnd w:id="93"/>
    <w:bookmarkStart w:name="z4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bookmarkEnd w:id="94"/>
    <w:bookmarkStart w:name="z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bookmarkEnd w:id="95"/>
    <w:bookmarkStart w:name="z83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bookmarkEnd w:id="96"/>
    <w:bookmarkStart w:name="z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bookmarkEnd w:id="97"/>
    <w:bookmarkStart w:name="z6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bookmarkEnd w:id="98"/>
    <w:bookmarkStart w:name="z6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48-2)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bookmarkEnd w:id="99"/>
    <w:bookmarkStart w:name="z73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48-3)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bookmarkEnd w:id="100"/>
    <w:bookmarkStart w:name="z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среднее образование - гарантированное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bookmarkEnd w:id="101"/>
    <w:bookmarkStart w:name="z4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bookmarkEnd w:id="102"/>
    <w:bookmarkStart w:name="z6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49-2)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bookmarkEnd w:id="103"/>
    <w:bookmarkStart w:name="z8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49-3)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49-4) исключен Законом РК от 01.04.2019 </w:t>
      </w:r>
      <w:r>
        <w:rPr>
          <w:rFonts w:ascii="Times New Roman"/>
          <w:b w:val="false"/>
          <w:i w:val="false"/>
          <w:color w:val="000000"/>
          <w:sz w:val="28"/>
        </w:rPr>
        <w:t>№ 240-VI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49-5) центры поддержки детей, находящихся в трудной жизненной ситуации, – организации,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bookmarkEnd w:id="105"/>
    <w:bookmarkStart w:name="z90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49-6)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50)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50-1)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bookmarkEnd w:id="107"/>
    <w:bookmarkStart w:name="z9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50-2) посткурсовое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методической, консультационной помощи;</w:t>
      </w:r>
    </w:p>
    <w:bookmarkEnd w:id="108"/>
    <w:bookmarkStart w:name="z9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50-3)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bookmarkEnd w:id="109"/>
    <w:bookmarkStart w:name="z5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резидентура –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51-1) исключен Законом РК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bookmarkEnd w:id="111"/>
    <w:bookmarkStart w:name="z5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bookmarkEnd w:id="112"/>
    <w:bookmarkStart w:name="z7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стипендиальные программы – программы, предусматривающие обучение в казахстанских организациях высшего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bookmarkEnd w:id="113"/>
    <w:bookmarkStart w:name="z7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студент –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bookmarkEnd w:id="114"/>
    <w:bookmarkStart w:name="z7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государственный заказ на обеспечение студентов, магистрантов и докторантов местами в общежитиях –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bookmarkEnd w:id="115"/>
    <w:bookmarkStart w:name="z7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53-4) классное руководство – функция, возложенная на педагога по координации деятельности обучающихся класса в рамках учебно-воспитательного процесса;</w:t>
      </w:r>
    </w:p>
    <w:bookmarkEnd w:id="116"/>
    <w:bookmarkStart w:name="z7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53-5) реестр признанных аккредитационных органов –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развития (ОЭСР);</w:t>
      </w:r>
    </w:p>
    <w:bookmarkEnd w:id="117"/>
    <w:bookmarkStart w:name="z8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53-6)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 </w:t>
      </w:r>
    </w:p>
    <w:bookmarkEnd w:id="118"/>
    <w:bookmarkStart w:name="z8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53-8) грант "Лучшая организация технического и профессионального,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bookmarkStart w:name="z8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bookmarkEnd w:id="120"/>
    <w:bookmarkStart w:name="z8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bookmarkEnd w:id="121"/>
    <w:bookmarkStart w:name="z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bookmarkEnd w:id="122"/>
    <w:bookmarkStart w:name="z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училище –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bookmarkEnd w:id="123"/>
    <w:bookmarkStart w:name="z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единое национальное тестирование – одна из форм отборочных экзаменов для поступления в организаций высшего и (или) послевузовского образования;</w:t>
      </w:r>
    </w:p>
    <w:bookmarkEnd w:id="124"/>
    <w:bookmarkStart w:name="z7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56-1) национальная организация высшего и (или) послевузовского образования – организация высшего и (или) послевузовского образования, имеющая особый статус;</w:t>
      </w:r>
    </w:p>
    <w:bookmarkEnd w:id="125"/>
    <w:bookmarkStart w:name="z7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56-2) национальный исследовательский университет – исследовательский университет, имеющий особый статус;</w:t>
      </w:r>
    </w:p>
    <w:bookmarkEnd w:id="126"/>
    <w:bookmarkStart w:name="z9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56-3) непрерывное интегрированное образование – форма профессионального обучения, направленного на подготовку высококвалифицированных кадров в рамках межуровневых интегрированных образовательных программ;</w:t>
      </w:r>
    </w:p>
    <w:bookmarkEnd w:id="127"/>
    <w:bookmarkStart w:name="z6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доктор философии (PhD)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bookmarkEnd w:id="128"/>
    <w:bookmarkStart w:name="z60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bookmarkEnd w:id="129"/>
    <w:bookmarkStart w:name="z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bookmarkEnd w:id="130"/>
    <w:bookmarkStart w:name="z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bookmarkEnd w:id="131"/>
    <w:bookmarkStart w:name="z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bookmarkEnd w:id="132"/>
    <w:bookmarkStart w:name="z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rFonts w:ascii="Times New Roman"/>
          <w:b w:val="false"/>
          <w:i w:val="false"/>
          <w:color w:val="000000"/>
          <w:sz w:val="28"/>
        </w:rPr>
        <w:t>№ 535-IV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>
        <w:rPr>
          <w:rFonts w:ascii="Times New Roman"/>
          <w:b w:val="false"/>
          <w:i w:val="false"/>
          <w:color w:val="000000"/>
          <w:sz w:val="28"/>
        </w:rPr>
        <w:t>№ 175-V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rFonts w:ascii="Times New Roman"/>
          <w:b w:val="false"/>
          <w:i w:val="false"/>
          <w:color w:val="000000"/>
          <w:sz w:val="28"/>
        </w:rPr>
        <w:t>№ 240-VI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Законодательство Республики Казахстан в области образования</w:t>
      </w:r>
    </w:p>
    <w:bookmarkEnd w:id="134"/>
    <w:bookmarkStart w:name="z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области образования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135"/>
    <w:bookmarkStart w:name="z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136"/>
    <w:bookmarkStart w:name="z7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правоотношения, урегулированные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bookmarkEnd w:id="137"/>
    <w:bookmarkStart w:name="z7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 аккредитационного органа;</w:t>
      </w:r>
    </w:p>
    <w:bookmarkEnd w:id="138"/>
    <w:bookmarkStart w:name="z7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Принципы государственной политики в области образования</w:t>
      </w:r>
    </w:p>
    <w:bookmarkEnd w:id="140"/>
    <w:bookmarkStart w:name="z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принципами государственной политики в области образования являются: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равенство прав всех на получение качественного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приоритетность развития системы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уважение прав и свобод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стимулирование образованности личности и развитие одаренности;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непрерывность процесса образования, обеспечивающего преемственность его уровней;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единство обучения, воспитания и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демократический характер управления образованием, прозрачность деятельности системы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разнообразие организаций образования по формам собственности, формам обучения и воспитания, направлениям образования. </w:t>
      </w:r>
    </w:p>
    <w:bookmarkStart w:name="z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УПРАВЛЕНИЕ СИСТЕМОЙ ОБРАЗОВАНИЯ</w:t>
      </w:r>
    </w:p>
    <w:bookmarkEnd w:id="143"/>
    <w:bookmarkStart w:name="z7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Компетенция Правительства Республики Казахстан в области образования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bookmarkStart w:name="z5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реализует государственную политику по развитию образования;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формирует систему постоянного мониторинга текущих и перспективных потребностей рынка труда в кадрах; </w:t>
      </w:r>
    </w:p>
    <w:bookmarkEnd w:id="146"/>
    <w:bookmarkStart w:name="z5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bookmarkEnd w:id="147"/>
    <w:bookmarkStart w:name="z5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правила присуждения образовательного гранта для оплаты высшего или послевузовского образования с присуждением степени "бакалавр" или "магистр";</w:t>
      </w:r>
    </w:p>
    <w:bookmarkEnd w:id="148"/>
    <w:bookmarkStart w:name="z5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утверждает правила присуждения и размеры гранта "Өркен";</w:t>
      </w:r>
    </w:p>
    <w:bookmarkEnd w:id="149"/>
    <w:bookmarkStart w:name="z92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утверждает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позицию;</w:t>
      </w:r>
    </w:p>
    <w:bookmarkEnd w:id="150"/>
    <w:bookmarkStart w:name="z92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определяет организацию (администратора),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утверждает Правила государственной аттестации организаций образования; </w:t>
      </w:r>
    </w:p>
    <w:bookmarkEnd w:id="152"/>
    <w:bookmarkStart w:name="z5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 </w:t>
      </w:r>
    </w:p>
    <w:bookmarkEnd w:id="154"/>
    <w:bookmarkStart w:name="z5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определяет типовые штаты работников государственных организаций образования; </w:t>
      </w:r>
    </w:p>
    <w:bookmarkEnd w:id="155"/>
    <w:bookmarkStart w:name="z5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представление Президенту Республики Казахстан о присвоении особого статуса организациям высшего и (или) послевузовского образования и утверждает положение об особом статусе организаций высшего и (или) послевузовского образования;</w:t>
      </w:r>
    </w:p>
    <w:bookmarkEnd w:id="156"/>
    <w:bookmarkStart w:name="z5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 согласованию с Администрацией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</w:t>
      </w:r>
    </w:p>
    <w:bookmarkEnd w:id="158"/>
    <w:bookmarkStart w:name="z58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учреждает государственные именные стипендии;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21) предусмотрены изменения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определяет порядок гарантирования образовательных кредитов, предоставляемых финансовыми организациями;</w:t>
      </w:r>
    </w:p>
    <w:bookmarkEnd w:id="160"/>
    <w:bookmarkStart w:name="z5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настоящего Закона, обучавшимися на основе государственного образовательного заказа;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23) исключен Законом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25-1) определяет размер, источники, виды и порядок предоставления социальной помощи гражданам, указанным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Закона;</w:t>
      </w:r>
    </w:p>
    <w:bookmarkEnd w:id="163"/>
    <w:bookmarkStart w:name="z60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- 29)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64"/>
    <w:bookmarkStart w:name="z63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"Болашак";</w:t>
      </w:r>
    </w:p>
    <w:bookmarkEnd w:id="165"/>
    <w:bookmarkStart w:name="z60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 и актами Президента Республики Казахстан.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4 с изменениями, внесенными законами РК от 05.07.2011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27.12.2019 </w:t>
      </w:r>
      <w:r>
        <w:rPr>
          <w:rFonts w:ascii="Times New Roman"/>
          <w:b w:val="false"/>
          <w:i w:val="false"/>
          <w:color w:val="00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Компетенция уполномоченного органа в области образования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образования выполняет следующие полномочия: </w:t>
      </w:r>
    </w:p>
    <w:bookmarkStart w:name="z32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соблюдение конституционных прав и свобод граждан в области образования; </w:t>
      </w:r>
    </w:p>
    <w:bookmarkEnd w:id="168"/>
    <w:bookmarkStart w:name="z64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осуществляет координацию и методическое руководство местных исполнительных органов в области образования;</w:t>
      </w:r>
    </w:p>
    <w:bookmarkEnd w:id="169"/>
    <w:bookmarkStart w:name="z32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bookmarkEnd w:id="170"/>
    <w:bookmarkStart w:name="z4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распределение государственного образовательного заказа на подготовку кадров с высшим и послевузовским образованием;</w:t>
      </w:r>
    </w:p>
    <w:bookmarkEnd w:id="171"/>
    <w:bookmarkStart w:name="z75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разрабатывает и утверждает правила формирования и распределения государственного образовательного заказа на подготовку кадров с высшим и послевузовским образованием;</w:t>
      </w:r>
    </w:p>
    <w:bookmarkEnd w:id="172"/>
    <w:bookmarkStart w:name="z75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утверждает и размещает государственный заказ на обеспечение студентов, магистрантов и докторантов местами в общежитиях;</w:t>
      </w:r>
    </w:p>
    <w:bookmarkEnd w:id="173"/>
    <w:bookmarkStart w:name="z75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разрабатывает и утверждает методику определения размера государственного заказа на обеспечение студентов, магистрантов и докторантов местами в общежитиях;</w:t>
      </w:r>
    </w:p>
    <w:bookmarkEnd w:id="174"/>
    <w:bookmarkStart w:name="z75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разрабатывает и утверждает правила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bookmarkEnd w:id="175"/>
    <w:bookmarkStart w:name="z75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разрабатывает и утверждает правила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bookmarkEnd w:id="176"/>
    <w:bookmarkStart w:name="z4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 </w:t>
      </w:r>
    </w:p>
    <w:bookmarkEnd w:id="177"/>
    <w:bookmarkStart w:name="z4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объектов информатизации в области образования;</w:t>
      </w:r>
    </w:p>
    <w:bookmarkEnd w:id="178"/>
    <w:bookmarkStart w:name="z75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разрабатывает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bookmarkEnd w:id="179"/>
    <w:bookmarkStart w:name="z5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</w:t>
      </w:r>
    </w:p>
    <w:bookmarkEnd w:id="180"/>
    <w:bookmarkStart w:name="z75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разрабатывает и утверждает государственные общеобязательные стандарты образования всех уровней образования;</w:t>
      </w:r>
    </w:p>
    <w:bookmarkEnd w:id="181"/>
    <w:bookmarkStart w:name="z75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разрабатывает и утверждает типовые учебные программы цикла общеобразовательных дисциплин для организаций высшего и (или) послевузовского образования;</w:t>
      </w:r>
    </w:p>
    <w:bookmarkEnd w:id="182"/>
    <w:bookmarkStart w:name="z5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типовые учебные планы и типовые учебные программы уровней образования, за исключением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6-1)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6-2)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определяет виды и формы документов об образовании государственного образца и порядок их выдачи;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bookmarkStart w:name="z84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6-5) утверждает программу нравственно-духовного образования "Самопознание";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bookmarkEnd w:id="186"/>
    <w:bookmarkStart w:name="z5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основного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 по направлениям подготовки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послевузовского образования по направлениям подготовки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духовного образования;</w:t>
      </w:r>
    </w:p>
    <w:bookmarkStart w:name="z6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устанавливает порядок осуществления образовательного мониторинга;</w:t>
      </w:r>
    </w:p>
    <w:bookmarkEnd w:id="188"/>
    <w:bookmarkStart w:name="z61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осуществляет прием уведомлений о начале или прекращении осуществления деятельности по дошкольному воспитанию и обучению;</w:t>
      </w:r>
    </w:p>
    <w:bookmarkEnd w:id="189"/>
    <w:bookmarkStart w:name="z6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утверждает положение о знаке "Алтын белгі";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8-4)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8-5) ведет государственный электронный реестр разрешений и уведомлений по дошкольному воспитанию и обучению;</w:t>
      </w:r>
    </w:p>
    <w:bookmarkEnd w:id="191"/>
    <w:bookmarkStart w:name="z6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8-6) утверждает правила присвоения званий "Лучший преподаватель вуза" и "Лучший педагог";</w:t>
      </w:r>
    </w:p>
    <w:bookmarkEnd w:id="192"/>
    <w:bookmarkStart w:name="z6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послесреднего образования" с установлением размеров грантов и порядка их присуждения;</w:t>
      </w:r>
    </w:p>
    <w:bookmarkEnd w:id="193"/>
    <w:bookmarkStart w:name="z5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государственную аттестацию организаций образования независимо от ведомственной подчиненности, реализующих:</w:t>
      </w:r>
    </w:p>
    <w:bookmarkEnd w:id="194"/>
    <w:bookmarkStart w:name="z9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195"/>
    <w:bookmarkStart w:name="z9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196"/>
    <w:bookmarkStart w:name="z9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197"/>
    <w:bookmarkStart w:name="z9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высшего и послевузовского образования в военных, специальных учебных заведениях;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9-1)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устанавливает требования и порядок признания аккредитационных органов, в том числе зарубежных, и формирует реестры признанных аккредитационных органов, аккредитованных организаций образования и образовательных программ; </w:t>
      </w:r>
    </w:p>
    <w:bookmarkEnd w:id="199"/>
    <w:bookmarkStart w:name="z5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послевузовского образования;</w:t>
      </w:r>
    </w:p>
    <w:bookmarkEnd w:id="200"/>
    <w:bookmarkStart w:name="z75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разрабатывает и утверждает типовые правила деятельности организаций образования соответствующих типов;</w:t>
      </w:r>
    </w:p>
    <w:bookmarkEnd w:id="201"/>
    <w:bookmarkStart w:name="z5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правила проведения единого национального тестирования и комплексного тестирования и внешней оценки учебных достижений;</w:t>
      </w:r>
    </w:p>
    <w:bookmarkEnd w:id="202"/>
    <w:bookmarkStart w:name="z6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bookmarkEnd w:id="203"/>
    <w:bookmarkStart w:name="z64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разрабатывает и утверждает положение о классном руководстве в организациях среднего образования;</w:t>
      </w:r>
    </w:p>
    <w:bookmarkEnd w:id="204"/>
    <w:bookmarkStart w:name="z5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формирует во взаимодействии с заинтересованными центральными исполнительными органами, работодателями и другими социальными партнерами перечни профессий и специальностей и утверждает классификатор специальностей и квалификаций технического и профессионального, послесреднего образования;</w:t>
      </w:r>
    </w:p>
    <w:bookmarkEnd w:id="205"/>
    <w:bookmarkStart w:name="z76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bookmarkEnd w:id="206"/>
    <w:bookmarkStart w:name="z5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определяет сроки начала и завершения учебного года в организациях образования независимо от форм собственности и ведомственной подчиненности;</w:t>
      </w:r>
    </w:p>
    <w:bookmarkEnd w:id="207"/>
    <w:bookmarkStart w:name="z64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разрабатывает и утверждает требования к обязательной школьной форме для организаций среднего образования;</w:t>
      </w:r>
    </w:p>
    <w:bookmarkEnd w:id="208"/>
    <w:bookmarkStart w:name="z64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bookmarkEnd w:id="209"/>
    <w:bookmarkStart w:name="z76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утверждает перечень направлений подготовки кадров с высшим образованием, обучение по которым в форме экстерната не допускается;</w:t>
      </w:r>
    </w:p>
    <w:bookmarkEnd w:id="210"/>
    <w:bookmarkStart w:name="z5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допускается;</w:t>
      </w:r>
    </w:p>
    <w:bookmarkEnd w:id="211"/>
    <w:bookmarkStart w:name="z64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спорта, а также образовательные программы высшего образования;</w:t>
      </w:r>
    </w:p>
    <w:bookmarkEnd w:id="212"/>
    <w:bookmarkStart w:name="z64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15-2) разрабатывает и утверждает перечень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классификатором, утверждает классификатор специальностей и квалификаций технического и профессионального, послесреднего образования;</w:t>
      </w:r>
    </w:p>
    <w:bookmarkEnd w:id="213"/>
    <w:bookmarkStart w:name="z5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правила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bookmarkEnd w:id="214"/>
    <w:bookmarkStart w:name="z5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утверждает правила предоставления академических отпусков обучающимся в организациях технического и профессионального, послесреднего образования;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и утверждает 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bookmarkEnd w:id="216"/>
    <w:bookmarkStart w:name="z64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bookmarkEnd w:id="217"/>
    <w:bookmarkStart w:name="z6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bookmarkEnd w:id="218"/>
    <w:bookmarkStart w:name="z6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устанавливает порядок признания и нострификации документов об образовании;</w:t>
      </w:r>
    </w:p>
    <w:bookmarkEnd w:id="220"/>
    <w:bookmarkStart w:name="z6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осуществляет процедуру апостилирования официальных документов, исходящих из организаций образования;</w:t>
      </w:r>
    </w:p>
    <w:bookmarkEnd w:id="221"/>
    <w:bookmarkStart w:name="z6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разрабатывает и утверждает критерии оценки организаций образования;</w:t>
      </w:r>
    </w:p>
    <w:bookmarkEnd w:id="222"/>
    <w:bookmarkStart w:name="z6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разрабатывает и утверждает критерии оценки знаний обучающихся;</w:t>
      </w:r>
    </w:p>
    <w:bookmarkEnd w:id="223"/>
    <w:bookmarkStart w:name="z52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использованием;</w:t>
      </w:r>
    </w:p>
    <w:bookmarkEnd w:id="224"/>
    <w:bookmarkStart w:name="z52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и утверждает формы документов строгой отчетности, используемых организациями образования в образовательной деятельности, определяет требования к оформлению документов об образовании; утверждает форму справки, выдаваемой лицам, не завершившим образование;</w:t>
      </w:r>
    </w:p>
    <w:bookmarkEnd w:id="225"/>
    <w:bookmarkStart w:name="z71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bookmarkEnd w:id="226"/>
    <w:bookmarkStart w:name="z91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определяет и утверждает единый базовый учебник по предметам для организаций образования, реализующих общеобразовательные учебные программы основного среднего образования;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5 предусмотрено дополнить подпунктом 23-3) в соответствии с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23-4) разрабатывает и утверждает перечень документов, обязательных для ведения педагогами организаций среднего, технического и профессионального, послесреднего образования, и их формы;</w:t>
      </w:r>
    </w:p>
    <w:bookmarkEnd w:id="228"/>
    <w:bookmarkStart w:name="z52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bookmarkEnd w:id="229"/>
    <w:bookmarkStart w:name="z61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разрабатывает и утверждает типовой договор об образовательном накопительном вкладе;</w:t>
      </w:r>
    </w:p>
    <w:bookmarkEnd w:id="230"/>
    <w:bookmarkStart w:name="z52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учебного процесса по кредитной технологии обучения, разрабатывает и утверждает правила организации учебного процесса по дистанционным образовательным технологиям;</w:t>
      </w:r>
    </w:p>
    <w:bookmarkEnd w:id="231"/>
    <w:bookmarkStart w:name="z52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bookmarkEnd w:id="232"/>
    <w:bookmarkStart w:name="z52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25-2) создает республиканский учебно-методический 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bookmarkEnd w:id="233"/>
    <w:bookmarkStart w:name="z8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профессионального, послесреднего образования по профилям и утверждает положения об их деятельности;</w:t>
      </w:r>
    </w:p>
    <w:bookmarkEnd w:id="234"/>
    <w:bookmarkStart w:name="z52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bookmarkEnd w:id="235"/>
    <w:bookmarkStart w:name="z53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организует разработку и утверждает нормы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bookmarkEnd w:id="236"/>
    <w:bookmarkStart w:name="z53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bookmarkEnd w:id="237"/>
    <w:bookmarkStart w:name="z53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bookmarkEnd w:id="238"/>
    <w:bookmarkStart w:name="z6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bookmarkEnd w:id="239"/>
    <w:bookmarkStart w:name="z53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организует проведение внешкольных мероприятий республиканского значения; </w:t>
      </w:r>
    </w:p>
    <w:bookmarkEnd w:id="240"/>
    <w:bookmarkStart w:name="z53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bookmarkEnd w:id="241"/>
    <w:bookmarkStart w:name="z53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bookmarkEnd w:id="242"/>
    <w:bookmarkStart w:name="z6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bookmarkEnd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bookmarkEnd w:id="244"/>
    <w:bookmarkStart w:name="z53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33)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педагогов, за исключением педагогов, осуществляющих профессиональную деятельность в организациях высшего и (или) послевузовского образования;</w:t>
      </w:r>
    </w:p>
    <w:bookmarkEnd w:id="246"/>
    <w:bookmarkStart w:name="z6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34-1) разрабатывает и утверждает правила педагогической этики;</w:t>
      </w:r>
    </w:p>
    <w:bookmarkEnd w:id="247"/>
    <w:bookmarkStart w:name="z54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35) разрабатывает и утверждает правила конкурсного замещения руководителей государственных организаций среднего, технического и профессионального, послесреднего образования;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36)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36-1) присваивает ученые звания ассоциированного профессора (доцента), профессора;</w:t>
      </w:r>
    </w:p>
    <w:bookmarkEnd w:id="249"/>
    <w:bookmarkStart w:name="z6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организует переподготовку и повышение квалификации педагогов;</w:t>
      </w:r>
    </w:p>
    <w:bookmarkEnd w:id="251"/>
    <w:bookmarkStart w:name="z6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38-1) разрабатывает и утверждает правила организации и проведения курсов повышения квалификации педагогов, а также посткурсового сопровождения деятельности педагога;</w:t>
      </w:r>
    </w:p>
    <w:bookmarkEnd w:id="252"/>
    <w:bookmarkStart w:name="z6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разрабатывает и утверждает правила разработки, согласования и утверждения образовательных программ курсов повышения квалификации педагогов;</w:t>
      </w:r>
    </w:p>
    <w:bookmarkEnd w:id="253"/>
    <w:bookmarkStart w:name="z7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разрабатывает и утверждает правила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</w:p>
    <w:bookmarkEnd w:id="254"/>
    <w:bookmarkStart w:name="z7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разрабатывает и утверждает правила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bookmarkEnd w:id="255"/>
    <w:bookmarkStart w:name="z54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и утверждает отраслевую систему поощрения;</w:t>
      </w:r>
    </w:p>
    <w:bookmarkEnd w:id="256"/>
    <w:bookmarkStart w:name="z54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bookmarkEnd w:id="257"/>
    <w:bookmarkStart w:name="z54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42)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разрабатывает и утверждает правила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образование;</w:t>
      </w:r>
    </w:p>
    <w:bookmarkEnd w:id="259"/>
    <w:bookmarkStart w:name="z32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такси);</w:t>
      </w:r>
    </w:p>
    <w:bookmarkEnd w:id="260"/>
    <w:bookmarkStart w:name="z7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43-2) разрабатывает и утверждает правила размещения государственного заказа на обеспечение студентов, магистрантов и докторантов местами в общежитиях;</w:t>
      </w:r>
    </w:p>
    <w:bookmarkEnd w:id="261"/>
    <w:bookmarkStart w:name="z91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43-3) утверждает 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bookmarkEnd w:id="262"/>
    <w:bookmarkStart w:name="z54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bookmarkEnd w:id="263"/>
    <w:bookmarkStart w:name="z55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bookmarkEnd w:id="264"/>
    <w:bookmarkStart w:name="z55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44-2) осуществляет информационное обеспечение органов управления системой образования;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44-3) исключен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44-4) утверждает нормы расходов, типовые договора на обучение и прохождение стажировки по международной стипендии "Болашак";</w:t>
      </w:r>
    </w:p>
    <w:bookmarkEnd w:id="266"/>
    <w:bookmarkStart w:name="z55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44-5) утверждает номенклатуру видов организаций образования и типовые правила их деятельности, в том числе малокомплектных школ;</w:t>
      </w:r>
    </w:p>
    <w:bookmarkEnd w:id="267"/>
    <w:bookmarkStart w:name="z55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44-6) формирует и утверждает перечень услуг, связанных с государственным образовательным заказом;</w:t>
      </w:r>
    </w:p>
    <w:bookmarkEnd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45) исключен Законом РК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45-1)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45-3)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устанавливает порядок и условия содержания несовершеннолетних в центрах адаптации несовершеннолетних и центрах поддержки детей, находящихся в трудной жизненной ситуации, в соответствии с законами Республики Казахстан;</w:t>
      </w:r>
    </w:p>
    <w:bookmarkEnd w:id="270"/>
    <w:bookmarkStart w:name="z56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46-1) организует разработку и утверждает методику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методика подушевого нормативного финансирования);</w:t>
      </w:r>
    </w:p>
    <w:bookmarkEnd w:id="271"/>
    <w:bookmarkStart w:name="z56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46-2) организует разработку и утверждает правила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обучения;</w:t>
      </w:r>
    </w:p>
    <w:bookmarkEnd w:id="272"/>
    <w:bookmarkStart w:name="z56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46-3) организует разработку и утверждает методику ваучерно-модульной системы повышения квалификации;</w:t>
      </w:r>
    </w:p>
    <w:bookmarkEnd w:id="273"/>
    <w:bookmarkStart w:name="z56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46-4) организует разработку и утверждает правила обеспечения дистанционного повышения квалификации;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46-5) исключен Законом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46-6) разрабатывает и утверждает правила целевой подготовки докторов философии (PhD)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здравоохранения;</w:t>
      </w:r>
    </w:p>
    <w:bookmarkEnd w:id="275"/>
    <w:bookmarkStart w:name="z56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46-8)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46-9)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46-10) разрабатывает и утверждает правила обучения в форме экстерната;</w:t>
      </w:r>
    </w:p>
    <w:bookmarkEnd w:id="277"/>
    <w:bookmarkStart w:name="z65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послесреднего образования;</w:t>
      </w:r>
    </w:p>
    <w:bookmarkEnd w:id="278"/>
    <w:bookmarkStart w:name="z66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bookmarkEnd w:id="279"/>
    <w:bookmarkStart w:name="z66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46-13) разрабатывает и утверждает правила распределения мест в общежитиях организаций образования;</w:t>
      </w:r>
    </w:p>
    <w:bookmarkEnd w:id="280"/>
    <w:bookmarkStart w:name="z66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46-15) исключен Законом РК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46-16) утверждает государственный образовательный заказ в республиканских организациях среднего образования;</w:t>
      </w:r>
    </w:p>
    <w:bookmarkStart w:name="z76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46-17) разрабатывает и утверждает структуру и правила разработки программы развития организации высшего и (или) послевузовского образования;</w:t>
      </w:r>
    </w:p>
    <w:bookmarkEnd w:id="282"/>
    <w:bookmarkStart w:name="z76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46-18) разрабатывает и утверждает правила отбора претендентов для участия в стипендиальных программах;</w:t>
      </w:r>
    </w:p>
    <w:bookmarkEnd w:id="283"/>
    <w:bookmarkStart w:name="z76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46-19) утверждает перечень типов и видов организаций образования, в которых реализуется подушевое нормативное финансирование;</w:t>
      </w:r>
    </w:p>
    <w:bookmarkEnd w:id="284"/>
    <w:bookmarkStart w:name="z76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bookmarkEnd w:id="285"/>
    <w:bookmarkStart w:name="z9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46-21) разрабатывает и утверждает правила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образования;</w:t>
      </w:r>
    </w:p>
    <w:bookmarkEnd w:id="286"/>
    <w:bookmarkStart w:name="z91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46-22) согласовывает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областного значения);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Часть первую статьи 5 предусмотрено дополнить подпунктом 46-23) в соответствии с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46-24) разрабатывает и утверждает методику финансирования строительства, реконструкции объектов среднего образования за счет бюджетных средств;</w:t>
      </w:r>
    </w:p>
    <w:bookmarkEnd w:id="288"/>
    <w:bookmarkStart w:name="z57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289"/>
    <w:bookmarkStart w:name="z66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уполномоченного органа в области образования, предусмотренные подпунктами 4), 4-1), 6), 8-1), 8-3), 11), 11-1), 13), 14), 14-1), 14-2), 16), 19), 25), 27), 34), 38), 38-1), 38-2), 43-2), 44-3), 44-5), 46-11), 46-17), 46-18), 46-19) и 46-20) части первой настоящей статьи, не распространяются на военные, специальные учебные заведения и Академию правосудия при Верховном Суде Республики Казахстан (далее – Академия правосудия).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29.12.2010 </w:t>
      </w:r>
      <w:r>
        <w:rPr>
          <w:rFonts w:ascii="Times New Roman"/>
          <w:b w:val="false"/>
          <w:i w:val="false"/>
          <w:color w:val="000000"/>
          <w:sz w:val="28"/>
        </w:rPr>
        <w:t>№ 372-IV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19.05.2015 </w:t>
      </w:r>
      <w:r>
        <w:rPr>
          <w:rFonts w:ascii="Times New Roman"/>
          <w:b w:val="false"/>
          <w:i w:val="false"/>
          <w:color w:val="000000"/>
          <w:sz w:val="28"/>
        </w:rPr>
        <w:t>№ 315-V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>
        <w:rPr>
          <w:rFonts w:ascii="Times New Roman"/>
          <w:b w:val="false"/>
          <w:i w:val="false"/>
          <w:color w:val="000000"/>
          <w:sz w:val="28"/>
        </w:rPr>
        <w:t>№ 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01.04.2019 </w:t>
      </w:r>
      <w:r>
        <w:rPr>
          <w:rFonts w:ascii="Times New Roman"/>
          <w:b w:val="false"/>
          <w:i w:val="false"/>
          <w:color w:val="000000"/>
          <w:sz w:val="28"/>
        </w:rPr>
        <w:t>№ 240-VI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>
        <w:rPr>
          <w:rFonts w:ascii="Times New Roman"/>
          <w:b w:val="false"/>
          <w:i w:val="false"/>
          <w:color w:val="000000"/>
          <w:sz w:val="28"/>
        </w:rPr>
        <w:t>№ 250-VI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rFonts w:ascii="Times New Roman"/>
          <w:b w:val="false"/>
          <w:i w:val="false"/>
          <w:color w:val="000000"/>
          <w:sz w:val="28"/>
        </w:rPr>
        <w:t>№ 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rFonts w:ascii="Times New Roman"/>
          <w:b w:val="false"/>
          <w:i w:val="false"/>
          <w:color w:val="000000"/>
          <w:sz w:val="28"/>
        </w:rPr>
        <w:t>№ 327-VІ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bookmarkEnd w:id="291"/>
    <w:bookmarkStart w:name="z66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</w:p>
    <w:bookmarkEnd w:id="292"/>
    <w:bookmarkStart w:name="z66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bookmarkEnd w:id="293"/>
    <w:bookmarkStart w:name="z66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bookmarkEnd w:id="294"/>
    <w:bookmarkStart w:name="z66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разрабатывают и утверждают правила деятельности военных, специальных учебных заведений;</w:t>
      </w:r>
    </w:p>
    <w:bookmarkEnd w:id="295"/>
    <w:bookmarkStart w:name="z66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bookmarkEnd w:id="296"/>
    <w:bookmarkStart w:name="z67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bookmarkEnd w:id="297"/>
    <w:bookmarkStart w:name="z67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разрабатывают и утверждают типовые учебные планы по согласованию с уполномоченным органом в области образования;</w:t>
      </w:r>
    </w:p>
    <w:bookmarkEnd w:id="298"/>
    <w:bookmarkStart w:name="z67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разрабатывают и утверждают типовые учебные программы, за исключением организаций среднего образования;</w:t>
      </w:r>
    </w:p>
    <w:bookmarkEnd w:id="299"/>
    <w:bookmarkStart w:name="z67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bookmarkEnd w:id="300"/>
    <w:bookmarkStart w:name="z67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bookmarkEnd w:id="301"/>
    <w:bookmarkStart w:name="z67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bookmarkEnd w:id="302"/>
    <w:bookmarkStart w:name="z67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bookmarkEnd w:id="303"/>
    <w:bookmarkStart w:name="z67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разрабатывают и утверждают правила перевода и восстановления в военные, специальные учебные заведения; </w:t>
      </w:r>
    </w:p>
    <w:bookmarkEnd w:id="304"/>
    <w:bookmarkStart w:name="z67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разрабатывают и утверждают квалификационные характеристики должностей педагогов в военных, специальных учебных заведениях, за исключением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bookmarkEnd w:id="305"/>
    <w:bookmarkStart w:name="z67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разрабатывают и утверждают правила замещения должностей педагогов, научных работников военных, специальных учебных заведений, за исключением должностей гражданских служащих;</w:t>
      </w:r>
    </w:p>
    <w:bookmarkEnd w:id="306"/>
    <w:bookmarkStart w:name="z68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разрабатывают и утверждают требования к информационным системам и интернет-ресурсам военных, специальных учебных заведений;</w:t>
      </w:r>
    </w:p>
    <w:bookmarkEnd w:id="307"/>
    <w:bookmarkStart w:name="z68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утверждают перечни специальностей и квалификаций, образовательных программ, реализуемых в военных, специальных учебных заведениях;</w:t>
      </w:r>
    </w:p>
    <w:bookmarkEnd w:id="308"/>
    <w:bookmarkStart w:name="z68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определяют формы и технологии получения образования в военных, специальных учебных заведениях;</w:t>
      </w:r>
    </w:p>
    <w:bookmarkEnd w:id="309"/>
    <w:bookmarkStart w:name="z68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bookmarkEnd w:id="310"/>
    <w:bookmarkStart w:name="z68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5-1 в соответствии с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5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5-2. Компетенция Верховного Суда Республики Казахстан по отношению к Академии правосудия</w:t>
      </w:r>
    </w:p>
    <w:bookmarkEnd w:id="312"/>
    <w:bookmarkStart w:name="z88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Суд Республики Казахстан по отношению к Академии правосудия осуществляет следующие полномочия: </w:t>
      </w:r>
    </w:p>
    <w:bookmarkEnd w:id="313"/>
    <w:bookmarkStart w:name="z88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bookmarkEnd w:id="314"/>
    <w:bookmarkStart w:name="z88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участвует в разработке отдельных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 </w:t>
      </w:r>
    </w:p>
    <w:bookmarkEnd w:id="315"/>
    <w:bookmarkStart w:name="z88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деятельности Академии правосудия;</w:t>
      </w:r>
    </w:p>
    <w:bookmarkEnd w:id="316"/>
    <w:bookmarkStart w:name="z89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bookmarkEnd w:id="317"/>
    <w:bookmarkStart w:name="z89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правила приема на обучение в Академии правосудия;</w:t>
      </w:r>
    </w:p>
    <w:bookmarkEnd w:id="318"/>
    <w:bookmarkStart w:name="z89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типовые учебные планы и типовые учебные программы;</w:t>
      </w:r>
    </w:p>
    <w:bookmarkEnd w:id="319"/>
    <w:bookmarkStart w:name="z89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правила 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bookmarkEnd w:id="320"/>
    <w:bookmarkStart w:name="z89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правила организации и прохождения профессиональной практики и стажировки обучающимися в Академии правосудия;</w:t>
      </w:r>
    </w:p>
    <w:bookmarkEnd w:id="321"/>
    <w:bookmarkStart w:name="z89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утверждает правила восстановления в Академии правосудия;</w:t>
      </w:r>
    </w:p>
    <w:bookmarkEnd w:id="322"/>
    <w:bookmarkStart w:name="z89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утверждает квалификационные характеристики должностей педагогов Академии правосудия;</w:t>
      </w:r>
    </w:p>
    <w:bookmarkEnd w:id="323"/>
    <w:bookmarkStart w:name="z89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правила замещения должностей педагогов, научных работников Академии правосудия;</w:t>
      </w:r>
    </w:p>
    <w:bookmarkEnd w:id="324"/>
    <w:bookmarkStart w:name="z89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требования к информационным системам и интернет-ресурсам Академии правосудия;</w:t>
      </w:r>
    </w:p>
    <w:bookmarkEnd w:id="325"/>
    <w:bookmarkStart w:name="z89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определяет формы и технологии получения образования в Академии правосудия;</w:t>
      </w:r>
    </w:p>
    <w:bookmarkEnd w:id="326"/>
    <w:bookmarkStart w:name="z90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bookmarkEnd w:id="327"/>
    <w:bookmarkStart w:name="z90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5-2 в соответствии с Законом РК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Компетенция местных представительных и исполнительных органов в области образования</w:t>
      </w:r>
    </w:p>
    <w:bookmarkEnd w:id="329"/>
    <w:bookmarkStart w:name="z7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представительные органы:</w:t>
      </w:r>
    </w:p>
    <w:bookmarkEnd w:id="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принимают решение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bookmarkStart w:name="z7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Местный исполнительный орган области:</w:t>
      </w:r>
    </w:p>
    <w:bookmarkEnd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реализует государственную политику в области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предусмотрено дополнить подпунктами 1-2) и 1-3) в соответствии с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предоставление технического и профессионального, послесреднего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обучение детей по специальным учебным программам;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обучение одаренных детей в специализированных организациях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предусмотрено дополнить подпунктами 4-1) и 4-2) в соответствии с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5-1)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6) предусмотрен в редакции Закона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детские юношеские спортивные школы;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- 7-2) исключены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предусмотрено дополнить подпунктом 7-3) в соответствии с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государственный образовательный заказ на подготовку кадров с высшим и послевузовским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размещает государственный образовательный заказ на подготовку кадров 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8-2) предусмотрен в редакции Закона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утверждает государственный образовательный заказ на среднее образование;</w:t>
      </w:r>
    </w:p>
    <w:bookmarkStart w:name="z85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участие обучающихся в едином национальном тестировании;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предусмотрено дополнить подпунктом 10-1) в соответствии с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11) предусмотрены изменения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предусмотрено дополнить подпунктом 12-1) в соответствии с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13) предусмотрен в редакции Закона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предусмотрено дополнить подпунктами 13-1) и 13-2) в соответствии с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14) предусмотрен в редакции Закона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обеспечивает дополнительное образование детей, осуществляемое на областном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обеспечивает реабилитацию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в установленном порядке государственное обеспечение детей-сирот, детей, оставшихся без попечения родителей;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предусмотрено дополнить подпунктом 18-1) в соответствии с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19) предусмотрен в редакции Закона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организует бесплатное и льготное питание отдельных категорий обучающихся в порядке, предусмотренном законодательством Республики Казахстан; </w:t>
      </w:r>
    </w:p>
    <w:bookmarkStart w:name="z85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предложения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осуществляет образовательный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22-2)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оказывает содействие попечительским советам;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24-2) предусмотрен в редакции Закона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организует кадровое обеспечение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24-3)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24-4) предусмотрен в редакции Закона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24-5) предусмотрен в редакции Закона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24-5) обеспечивает материально-техническую базу методических кабинетов областного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24-6) организует разработку и утверждает правила деятельности психологической службы в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24-7) разрабатывает и утверждает типовые правила внутреннего распорядка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24-8) обеспечивает организацию подготовки квалифицированных рабочих кадров и специалистов среднего звена по дуальному обучению;</w:t>
      </w:r>
    </w:p>
    <w:bookmarkStart w:name="z85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предусмотрено дополнить подпунктами 24-10), 24-11) и 24-12) в соответствии с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7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Местный исполнительный орган города республиканского значения и столицы:</w:t>
      </w:r>
    </w:p>
    <w:bookmarkEnd w:id="3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учет детей дошкольного и школьного возраста, их обучение до получения ими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обеспечивает получение технического и профессионального, послесреднего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- 6-2) исключены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государственный образовательный заказ на подготовку кадров с высшим и послевузовским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утверждает государственный образовательный заказ на дошкольное воспитание и обучение, размер родительской платы;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7-2) предусмотрен в редакции Закона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утверждает государственный образовательный заказ на среднее образование;</w:t>
      </w:r>
    </w:p>
    <w:bookmarkStart w:name="z85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организует участие обучающихся в едином национальном тестировании;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дополнительное образование для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 текущее содержание общеобразовательных школ и на размещение  государственного образовательного заказа на среднее образование 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обеспечивает обучение по специальным учебным программам;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обучение одаренных детей в специализированных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обеспечивает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обеспечивает реабилитацию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в установленном порядке государственное обеспечение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вносит предложения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оказывает организациям дошкольного воспитания и обучения необходимую методическую и консультативную помощь;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организует разработку и утверждает правила деятельности психологической службы в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разрабатывает и утверждает типовые правила внутреннего распорядка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образования;</w:t>
      </w:r>
    </w:p>
    <w:bookmarkStart w:name="z85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25-2) осуществляет образовательный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25-3) оказывает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25-4) организует кадровое обеспечение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25-5) обеспечивает методическое руководство психологической службой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25-6)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25-7) выдает разрешение на обучение в форме экстерната в организациях основного среднего, общего среднего образования, в организациях образования, реализующих специализированные общеобразовательные и специальные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25-8) обеспечивает материально-техническую базу методических кабинетов;</w:t>
      </w:r>
    </w:p>
    <w:bookmarkStart w:name="z85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6 предусмотрено дополнить пунктом 3-1 в соответствии с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Местный исполнительный орган района (города областного значения):</w:t>
      </w:r>
    </w:p>
    <w:bookmarkEnd w:id="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3)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участие обучающихся в едином национальном тестировании;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4)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учет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4-1)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обеспечивает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5)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- 6-2) исключены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7)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8)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8-1)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утверждает государственный образовательный заказ на дошкольное воспитание и обучение, размер родительской платы;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8-2)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обеспечивает материально-техническую базу районных методических кабинетов;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8-3)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утверждает государственный образовательный заказ на среднее образование;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9)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обеспечивает дополнительное образование для детей;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10)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11)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12) предусмотрен в редакции Закона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13)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14)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содействует трудоустройству лиц, окончивших обучение в организациях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вносит предложения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18)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оказывает организациям дошкольного воспитания и обучения и семьям необходимую методическую и консультативную помощь;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19) исключен Законом РК от 26.11.2019 </w:t>
      </w:r>
      <w:r>
        <w:rPr>
          <w:rFonts w:ascii="Times New Roman"/>
          <w:b w:val="false"/>
          <w:i w:val="false"/>
          <w:color w:val="000000"/>
          <w:sz w:val="28"/>
        </w:rPr>
        <w:t>№ 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19-1)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осуществляет образовательный мониторинг;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19-2)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19-3)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19-3)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20)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21)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21-1)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осуществляет кадровое обеспечение государственных организаций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21-2)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обеспечивает методическое руководство психологической службой в организациях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21-3)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выдает разрешение на обучение в форме экстерната в организациях основного среднего, общего среднего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21-4)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21-5)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 предусмотрено исключить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 района в городе, города областного, районного значения, поселка, села, сельского округа: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учет детей дошкольного и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обеспечивает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случае отсутствия школы в населенном пункте организует бесплатный подвоз обучающихся до ближайшей школы и обратно.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29.12.2010 </w:t>
      </w:r>
      <w:r>
        <w:rPr>
          <w:rFonts w:ascii="Times New Roman"/>
          <w:b w:val="false"/>
          <w:i w:val="false"/>
          <w:color w:val="000000"/>
          <w:sz w:val="28"/>
        </w:rPr>
        <w:t>№ 372-IV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>
        <w:rPr>
          <w:rFonts w:ascii="Times New Roman"/>
          <w:b w:val="false"/>
          <w:i w:val="false"/>
          <w:color w:val="000000"/>
          <w:sz w:val="28"/>
        </w:rPr>
        <w:t>№ 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05.05.2017 </w:t>
      </w:r>
      <w:r>
        <w:rPr>
          <w:rFonts w:ascii="Times New Roman"/>
          <w:b w:val="false"/>
          <w:i w:val="false"/>
          <w:color w:val="000000"/>
          <w:sz w:val="28"/>
        </w:rPr>
        <w:t>№ 59-VI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rFonts w:ascii="Times New Roman"/>
          <w:b w:val="false"/>
          <w:i w:val="false"/>
          <w:color w:val="000000"/>
          <w:sz w:val="28"/>
        </w:rPr>
        <w:t>№ 240-VI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rFonts w:ascii="Times New Roman"/>
          <w:b w:val="false"/>
          <w:i w:val="false"/>
          <w:color w:val="000000"/>
          <w:sz w:val="28"/>
        </w:rPr>
        <w:t>№ 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1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6-1. Органы управления образованием области, города республиканского значения, столицы, района (города областного значения)</w:t>
      </w:r>
    </w:p>
    <w:bookmarkEnd w:id="340"/>
    <w:bookmarkStart w:name="z91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соответствующей территории в пределах компетенции, определенной настоящим Законом и иным законодательством Республики Казахстан.</w:t>
      </w:r>
    </w:p>
    <w:bookmarkEnd w:id="341"/>
    <w:bookmarkStart w:name="z91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(городов областного значения) по согласованию с уполномоченным органом в области образования.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статьей 6-1 в соответствии с Законом РК от 26.11.2019 </w:t>
      </w:r>
      <w:r>
        <w:rPr>
          <w:rFonts w:ascii="Times New Roman"/>
          <w:b w:val="false"/>
          <w:i w:val="false"/>
          <w:color w:val="000000"/>
          <w:sz w:val="28"/>
        </w:rPr>
        <w:t>№ 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Информационное обеспечение органов управления системой образования</w:t>
      </w:r>
    </w:p>
    <w:bookmarkEnd w:id="343"/>
    <w:bookmarkStart w:name="z93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создаются объекты информатизации в области образования, обеспечивающие возможность эффективного управления образованием.</w:t>
      </w:r>
    </w:p>
    <w:bookmarkEnd w:id="344"/>
    <w:bookmarkStart w:name="z94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Объекты информатизации в области образования в том числе включают в себя реестр образовательных программ, реализуемых организациями высшего и (или) послевузовского образования, данные образовательного мониторинга, административные данные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в редакции Закона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Государственные гарантии в области образования</w:t>
      </w:r>
    </w:p>
    <w:bookmarkEnd w:id="346"/>
    <w:bookmarkStart w:name="z8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bookmarkStart w:name="z8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bookmarkStart w:name="z71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bookmarkEnd w:id="349"/>
    <w:bookmarkStart w:name="z76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Государство создает условия по обеспечению студентов, магистрантов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государственного заказа на обеспечение студентов, магистрантов и докторантов местами в общежитиях.</w:t>
      </w:r>
    </w:p>
    <w:bookmarkEnd w:id="350"/>
    <w:bookmarkStart w:name="z77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bookmarkEnd w:id="351"/>
    <w:bookmarkStart w:name="z8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принимает меры по созданию системы гарантирования образовательных кредитов, выдаваемых финансовыми организациями.</w:t>
      </w:r>
    </w:p>
    <w:bookmarkStart w:name="z8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 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граждан Республики Казахстан, которым оказывается социальная помощь,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дети-сироты,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с ограниченными возможностями в развитии, инвалиды и инвалиды с детства, дети-инвалиды;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дети, находящиеся в центрах адаптации несовершеннолетних и центрах поддержки детей, находящихся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дети, проживающие в школах-интернатах общего и санаторного типов, интернатах при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дети, воспитывающиеся и обучающиеся в специализированных интернатных организациях образования для одаренных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воспитанники интернатных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категории граждан, определяемые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категории граждан, определяемые по решению Правительства Республики Казахстан.</w:t>
      </w:r>
    </w:p>
    <w:bookmarkStart w:name="z61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bookmarkEnd w:id="354"/>
    <w:bookmarkStart w:name="z8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bookmarkEnd w:id="355"/>
    <w:bookmarkStart w:name="z8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bookmarkEnd w:id="356"/>
    <w:bookmarkStart w:name="z9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bookmarkEnd w:id="357"/>
    <w:bookmarkStart w:name="z9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22.07.2011 </w:t>
      </w:r>
      <w:r>
        <w:rPr>
          <w:rFonts w:ascii="Times New Roman"/>
          <w:b w:val="false"/>
          <w:i w:val="false"/>
          <w:color w:val="000000"/>
          <w:sz w:val="28"/>
        </w:rPr>
        <w:t>№ 478-IV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>
        <w:rPr>
          <w:rFonts w:ascii="Times New Roman"/>
          <w:b w:val="false"/>
          <w:i w:val="false"/>
          <w:color w:val="000000"/>
          <w:sz w:val="28"/>
        </w:rPr>
        <w:t>№ 68-V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rFonts w:ascii="Times New Roman"/>
          <w:b w:val="false"/>
          <w:i w:val="false"/>
          <w:color w:val="000000"/>
          <w:sz w:val="28"/>
        </w:rPr>
        <w:t>№ 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>
        <w:rPr>
          <w:rFonts w:ascii="Times New Roman"/>
          <w:b w:val="false"/>
          <w:i w:val="false"/>
          <w:color w:val="000000"/>
          <w:sz w:val="28"/>
        </w:rPr>
        <w:t>№ 161-V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04.12.2015 </w:t>
      </w:r>
      <w:r>
        <w:rPr>
          <w:rFonts w:ascii="Times New Roman"/>
          <w:b w:val="false"/>
          <w:i w:val="false"/>
          <w:color w:val="00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rFonts w:ascii="Times New Roman"/>
          <w:b w:val="false"/>
          <w:i w:val="false"/>
          <w:color w:val="000000"/>
          <w:sz w:val="28"/>
        </w:rPr>
        <w:t>№ 240-VI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8-1. Минимальные социальные стандарты в сфере образования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минимальных социальных стандартах и их гарантиях".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8-1 в соответствии с Законом РК от 19.05.2015 </w:t>
      </w:r>
      <w:r>
        <w:rPr>
          <w:rFonts w:ascii="Times New Roman"/>
          <w:b w:val="false"/>
          <w:i w:val="false"/>
          <w:color w:val="000000"/>
          <w:sz w:val="28"/>
        </w:rPr>
        <w:t>№ 315-V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5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8-2. Государственная монополия в сфере образования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8-2 в соответствии с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Язык обучения и воспитания</w:t>
      </w:r>
    </w:p>
    <w:bookmarkEnd w:id="361"/>
    <w:bookmarkStart w:name="z9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Языковая политика в организациях образования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языках. </w:t>
      </w:r>
    </w:p>
    <w:bookmarkEnd w:id="362"/>
    <w:bookmarkStart w:name="z9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bookmarkEnd w:id="363"/>
    <w:bookmarkStart w:name="z9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bookmarkStart w:name="z9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7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9-1. Аккредитация организаций образования</w:t>
      </w:r>
    </w:p>
    <w:bookmarkEnd w:id="366"/>
    <w:bookmarkStart w:name="z42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Аккредитация организации образования осуществляется на добровольной основе.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самостоятельна в выборе аккредитационного органа.</w:t>
      </w:r>
    </w:p>
    <w:bookmarkStart w:name="z42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Аккредитация организации образования проводится за счет средств организации образования.</w:t>
      </w:r>
    </w:p>
    <w:bookmarkEnd w:id="369"/>
    <w:bookmarkStart w:name="z43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bookmarkEnd w:id="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9-1 в соответствии с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СИСТЕМА ОБРАЗОВАНИЯ</w:t>
      </w:r>
    </w:p>
    <w:bookmarkEnd w:id="371"/>
    <w:bookmarkStart w:name="z98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Понятие системы образования 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образования Республики Казахстан представляет собой совокупность взаимодействующих: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организаций образования, независимо от типов и видов, реализующих образовательные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объединений субъектов образовательной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Задачи системы образования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системы образования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повышения социального статуса педагогов;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расширение автономности, самостоятельности организаций образования, демократизация управления образованием;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функционирование национальной системы оценки качества образования, отвечающей потребностям общества и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интеграция образования, науки и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обеспечение профессиональной мотивации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создание специальных условий с учетом индивидуальных особенностей обучающихся для получения образования лицами (детьми) с особыми образовательными потребностями.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Уровни образования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дошкольное воспитание и обучение;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начальное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основное среднее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среднее образование (общее среднее образование, техническое и профессиональное образование);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послесреднее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высшее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послевузовское образование.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ОБРАЗОВАНИЯ</w:t>
      </w:r>
    </w:p>
    <w:bookmarkEnd w:id="375"/>
    <w:bookmarkStart w:name="z102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Понятие содержания образования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Образовательные программы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14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Образовательные программы в зависимости от содержания и их направления (назначения) подразделяются на: 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общеобразовательные (типовые, рабочие);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профессиональные (типовые, рабочие);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дополнительные.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учебные программы разрабатываются на основе соответствующих типовых учебных планов и (или) типовых учебных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рабочих учебных программ цикла общеобразовательных дисциплин.</w:t>
      </w:r>
    </w:p>
    <w:bookmarkStart w:name="z10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 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содержания общеобразовательные учебные программы подразделяются на учебные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дошкольного воспитания и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основного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общего среднего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bookmarkStart w:name="z1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содержания профессиональные программы подразделяются на образовательные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высшего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послевузовского образования.</w:t>
      </w:r>
    </w:p>
    <w:bookmarkStart w:name="z1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bookmarkEnd w:id="381"/>
    <w:bookmarkStart w:name="z1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</w:p>
    <w:bookmarkEnd w:id="382"/>
    <w:bookmarkStart w:name="z1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bookmarkEnd w:id="3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bookmarkEnd w:id="384"/>
    <w:bookmarkStart w:name="z32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bookmarkEnd w:id="385"/>
    <w:bookmarkStart w:name="z1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>
        <w:rPr>
          <w:rFonts w:ascii="Times New Roman"/>
          <w:b w:val="false"/>
          <w:i w:val="false"/>
          <w:color w:val="000000"/>
          <w:sz w:val="28"/>
        </w:rPr>
        <w:t>№ 276-V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Общеобразовательные учебные программы дошкольного воспитания и обучения</w:t>
      </w:r>
    </w:p>
    <w:bookmarkEnd w:id="387"/>
    <w:bookmarkStart w:name="z1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 </w:t>
      </w:r>
    </w:p>
    <w:bookmarkEnd w:id="388"/>
    <w:bookmarkStart w:name="z1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Общеобразовательные учебные программы дошкольного воспитания и обучения: 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bookmarkStart w:name="z1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bookmarkEnd w:id="390"/>
    <w:bookmarkStart w:name="z11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Общеобразовательные учебные программы начального, основного среднего и общего среднего образования</w:t>
      </w:r>
    </w:p>
    <w:bookmarkEnd w:id="391"/>
    <w:bookmarkStart w:name="z1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bookmarkEnd w:id="392"/>
    <w:bookmarkStart w:name="z1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Общеобразовательная учебная программа включает предпрофильную подготовку обучающихся.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содержания каждого предмета завершается на уровне основного среднего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освоения общеобразовательной учебной программы основного среднего образования – пять лет.</w:t>
      </w:r>
    </w:p>
    <w:bookmarkStart w:name="z1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освоения общеобразовательной учебной программы общего среднего образования - два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Образовательные программы технического и профессионального образования</w:t>
      </w:r>
    </w:p>
    <w:bookmarkEnd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17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звена.</w:t>
      </w:r>
    </w:p>
    <w:bookmarkEnd w:id="396"/>
    <w:bookmarkStart w:name="z1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bookmarkEnd w:id="397"/>
    <w:bookmarkStart w:name="z85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предусматривающие подготовку квалифицированных рабочих кадров.</w:t>
      </w:r>
    </w:p>
    <w:bookmarkEnd w:id="398"/>
    <w:bookmarkStart w:name="z86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bookmarkEnd w:id="399"/>
    <w:bookmarkStart w:name="z86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предусматривающие подготовку специалистов среднего звена.</w:t>
      </w:r>
    </w:p>
    <w:bookmarkEnd w:id="400"/>
    <w:bookmarkStart w:name="z86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квалификаций.</w:t>
      </w:r>
    </w:p>
    <w:bookmarkEnd w:id="401"/>
    <w:bookmarkStart w:name="z43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bookmarkEnd w:id="402"/>
    <w:bookmarkStart w:name="z43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bookmarkEnd w:id="403"/>
    <w:bookmarkStart w:name="z43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bookmarkEnd w:id="404"/>
    <w:bookmarkStart w:name="z68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в редакции Закона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Специализированные общеобразовательные учебные программы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bookmarkStart w:name="z128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Специальные учебные программы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Закона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Специальные учебные программы разрабатываются на основе общеобразовательных учебных программ дошкольного,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bookmarkEnd w:id="408"/>
    <w:bookmarkStart w:name="z13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программы.</w:t>
      </w:r>
    </w:p>
    <w:bookmarkEnd w:id="409"/>
    <w:bookmarkStart w:name="z13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bookmarkEnd w:id="4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Образовательные программы послесреднего образования</w:t>
      </w:r>
    </w:p>
    <w:bookmarkEnd w:id="411"/>
    <w:bookmarkStart w:name="z13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Образовательные программы послесреднего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bookmarkEnd w:id="412"/>
    <w:bookmarkStart w:name="z13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bookmarkEnd w:id="4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Образовательные программы высшего образования</w:t>
      </w:r>
    </w:p>
    <w:bookmarkEnd w:id="414"/>
    <w:bookmarkStart w:name="z13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</w:t>
      </w:r>
    </w:p>
    <w:bookmarkStart w:name="z13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высшего образования включают дисциплины обязательного компонента и компонента по выбору.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компонента по выбору обучающийся при определении индивидуальной траектории обучения может выбирать: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дисциплины по основной образовательной программе;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дисциплины по дополнительной образовательной программе.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образовательных программ высшего образования содержится в реестре образовательных программ.</w:t>
      </w:r>
    </w:p>
    <w:bookmarkStart w:name="z13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bookmarkEnd w:id="417"/>
    <w:bookmarkStart w:name="z13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граждан Республики Казахстан, имеющих техническое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bookmarkEnd w:id="418"/>
    <w:bookmarkStart w:name="z14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Подготовка врачебных кадров осуществляется по программам непрерывного интегрированного образования, включает бакалавриат, интернатуру и магистратуру.</w:t>
      </w:r>
    </w:p>
    <w:bookmarkEnd w:id="419"/>
    <w:bookmarkStart w:name="z94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"врач".</w:t>
      </w:r>
    </w:p>
    <w:bookmarkEnd w:id="420"/>
    <w:bookmarkStart w:name="z94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медицинских кадров в интернатуре утверждаются уполномоченным органом в области здравоохранения.</w:t>
      </w:r>
    </w:p>
    <w:bookmarkEnd w:id="4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в редакции Закона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Образовательные программы послевузовского образования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22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Образовательные программы послевузовского образования направлены на подготовку педагогов, научных работников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bookmarkEnd w:id="423"/>
    <w:bookmarkStart w:name="z14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образовательных программ послевузовского образования содержится в реестре образовательных программ.</w:t>
      </w:r>
    </w:p>
    <w:bookmarkStart w:name="z14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образования по клиническим специальностям, перечень которых утверждается уполномоченным органом в области здравоохранения.</w:t>
      </w:r>
    </w:p>
    <w:bookmarkEnd w:id="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Образовательные программы дополнительного образования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23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bookmarkStart w:name="z14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Образовательные программы дополнительного образования в зависимости от содержания и направленности подразделяются на: 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программы дополнительного образования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программы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bookmarkStart w:name="z92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программы переподготовки специалистов, направленные на получение квалификации, с учетом потребностей рынка труда;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bookmarkStart w:name="z14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bookmarkEnd w:id="4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Образование взрослых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24 исключена Законом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51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Экспериментальные образовательные программы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25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ОБРАЗОВАТЕЛЬНОЙ ДЕЯТЕЛЬНОСТИ</w:t>
      </w:r>
    </w:p>
    <w:bookmarkEnd w:id="433"/>
    <w:bookmarkStart w:name="z153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Общие требования к приему обучающихся и воспитанников в организации образования </w:t>
      </w:r>
    </w:p>
    <w:bookmarkEnd w:id="434"/>
    <w:bookmarkStart w:name="z15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приема на обучение в дошкольные организации, организации среднего, технического и профессионального, послесреднего, высшего и (или) послевузовского образования определяется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bookmarkEnd w:id="4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1-1.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приема на обучение в организации дошкольного и среднего образования, обеспечивающий прием всех детей, в том числе детей с особыми образовательными потребностями,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bookmarkEnd w:id="436"/>
    <w:bookmarkStart w:name="z43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Прием на обучение граждан Республики Казахстан, которым на конкурсной основе присужден грант "Өркен", осуществляется автономной организацией образования "Назарбаев Интеллектуальные школы".</w:t>
      </w:r>
    </w:p>
    <w:bookmarkEnd w:id="437"/>
    <w:bookmarkStart w:name="z15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bookmarkEnd w:id="438"/>
    <w:bookmarkStart w:name="z34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bookmarkEnd w:id="439"/>
    <w:bookmarkStart w:name="z15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"Болашак" с учетом возрастных ограничений, установленных законодательством Республики Казахстан.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"Болашак".</w:t>
      </w:r>
    </w:p>
    <w:bookmarkStart w:name="z15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bookmarkEnd w:id="441"/>
    <w:bookmarkStart w:name="z43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награжденные знаком "Алтын белгі";</w:t>
      </w:r>
    </w:p>
    <w:bookmarkEnd w:id="442"/>
    <w:bookmarkStart w:name="z92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лица, награжденные знаком отличия за проявленный патриотизм и активную гражданскую позицию;</w:t>
      </w:r>
    </w:p>
    <w:bookmarkEnd w:id="4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bookmarkEnd w:id="444"/>
    <w:bookmarkStart w:name="z44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соревнования;</w:t>
      </w:r>
    </w:p>
    <w:bookmarkEnd w:id="445"/>
    <w:bookmarkStart w:name="z72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ветераны боевых действий на территории других государств, ветераны, приравненные по льготам к ветеранам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bookmarkEnd w:id="446"/>
    <w:bookmarkStart w:name="z44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в установленном порядке.</w:t>
      </w:r>
    </w:p>
    <w:bookmarkEnd w:id="447"/>
    <w:bookmarkStart w:name="z15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bookmarkEnd w:id="448"/>
    <w:bookmarkStart w:name="z16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на обучение в организаций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bookmarkEnd w:id="449"/>
    <w:bookmarkStart w:name="z16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для: 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 из числа инвалидов I, II групп, инвалидов с детства, детей-инвалидов;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ветеранов боевых действий на территории других государств, ветеранов, приравненных по льготам к ветеранам Великой Отечественной войны;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граждан из числа сельской молодежи на обучение по образовательным программам, определяющим социально-экономическое развитие села;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 казахской национальности, не являющихся гражданами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bookmarkStart w:name="z16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определяются типовыми правилами приема.</w:t>
      </w:r>
    </w:p>
    <w:bookmarkEnd w:id="451"/>
    <w:bookmarkStart w:name="z77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bookmarkEnd w:id="452"/>
    <w:bookmarkStart w:name="z1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bookmarkEnd w:id="453"/>
    <w:bookmarkStart w:name="z1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bookmarkEnd w:id="454"/>
    <w:bookmarkStart w:name="z1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bookmarkEnd w:id="455"/>
    <w:bookmarkStart w:name="z1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Обучение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 образования, за исключением военных, специальных учебных заведений, осуществляется на основании договора, типовая форма которого утверждается уполномоченным органом в области образования.</w:t>
      </w:r>
    </w:p>
    <w:bookmarkEnd w:id="4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с изменениями, внесенными законами РК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>
        <w:rPr>
          <w:rFonts w:ascii="Times New Roman"/>
          <w:b w:val="false"/>
          <w:i w:val="false"/>
          <w:color w:val="000000"/>
          <w:sz w:val="28"/>
        </w:rPr>
        <w:t>№ 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27.12.2019 </w:t>
      </w:r>
      <w:r>
        <w:rPr>
          <w:rFonts w:ascii="Times New Roman"/>
          <w:b w:val="false"/>
          <w:i w:val="false"/>
          <w:color w:val="00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06.05.2020 </w:t>
      </w:r>
      <w:r>
        <w:rPr>
          <w:rFonts w:ascii="Times New Roman"/>
          <w:b w:val="false"/>
          <w:i w:val="false"/>
          <w:color w:val="000000"/>
          <w:sz w:val="28"/>
        </w:rPr>
        <w:t>№ 323-VI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27. Формы получения образования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экстерната и дистанционной форме обучения для лиц (детей) с особыми образовательными потребностями.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28. Организация учебно-воспитательного процесса</w:t>
      </w:r>
    </w:p>
    <w:bookmarkEnd w:id="458"/>
    <w:bookmarkStart w:name="z16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bookmarkEnd w:id="459"/>
    <w:bookmarkStart w:name="z17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 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 учебных занятий.</w:t>
      </w:r>
    </w:p>
    <w:bookmarkStart w:name="z17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 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bookmarkStart w:name="z17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Учебно-воспитательный процесс осуществляется на основе взаимного уважения человеческого достоинства обучающихся, воспитанников, педагогов и на всех уровнях системы образования с уважительным отношением к правам инвалидов.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методов физического, морального и психического насилия по отношению к обучающимся и воспитанникам не допускается.</w:t>
      </w:r>
    </w:p>
    <w:bookmarkStart w:name="z17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bookmarkEnd w:id="463"/>
    <w:bookmarkStart w:name="z17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образования.</w:t>
      </w:r>
    </w:p>
    <w:bookmarkEnd w:id="464"/>
    <w:bookmarkStart w:name="z17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bookmarkStart w:name="z17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Освоение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bookmarkEnd w:id="466"/>
    <w:bookmarkStart w:name="z17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Итоговая аттестация обучающихся в организациях среднего образования осуществляется в форме государственных выпускных экзаменов.</w:t>
      </w:r>
    </w:p>
    <w:bookmarkEnd w:id="467"/>
    <w:bookmarkStart w:name="z17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bookmarkEnd w:id="468"/>
    <w:bookmarkStart w:name="z17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29. Организация учебно-методической и научно-методической работы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Законом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8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педагогов в организациях образования и соответствующей инфраструктуре осуществляется учебно-методическая и научно-методическая работа.</w:t>
      </w:r>
    </w:p>
    <w:bookmarkEnd w:id="471"/>
    <w:bookmarkStart w:name="z18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Руководство учебно-методической и научно-методической работой возлагается: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bookmarkStart w:name="z86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послесреднего образования по профилям;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высшего и (или) послевузовского образования, за исключением Академии правосудия, военных, специальных учебных заведений, – на  учебно-методические объединения по направлениям подготовки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bookmarkStart w:name="z86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 образования.</w:t>
      </w:r>
    </w:p>
    <w:bookmarkEnd w:id="474"/>
    <w:bookmarkStart w:name="z18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bookmarkEnd w:id="4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30. Дошкольное воспитание и обучение</w:t>
      </w:r>
    </w:p>
    <w:bookmarkEnd w:id="476"/>
    <w:bookmarkStart w:name="z18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Дошкольное воспитание детей до приема в 1 класс осуществляется в семье или с одного года до приема в 1 класс в дошкольных организациях.</w:t>
      </w:r>
    </w:p>
    <w:bookmarkEnd w:id="477"/>
    <w:bookmarkStart w:name="z18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Дошкольное обучение осуществляется с пяти лет в виде предшкольной подготовки детей к обучению в школе.</w:t>
      </w:r>
    </w:p>
    <w:bookmarkEnd w:id="478"/>
    <w:bookmarkStart w:name="z18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bookmarkEnd w:id="479"/>
    <w:bookmarkStart w:name="z44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Предшкольная подготовка в государственных организациях образования является бесплатной.</w:t>
      </w:r>
    </w:p>
    <w:bookmarkEnd w:id="480"/>
    <w:bookmarkStart w:name="z94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Допуск в дошкольные организации детей, не получивших плановые профилактические прививки, осуществляется в порядке, определенном законодательством Республики Казахстан в области здравоохранения.</w:t>
      </w:r>
    </w:p>
    <w:bookmarkEnd w:id="481"/>
    <w:bookmarkStart w:name="z94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bookmarkEnd w:id="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30 в редакции Закона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31. Начальное, основное среднее и общее среднее образование </w:t>
      </w:r>
    </w:p>
    <w:bookmarkEnd w:id="483"/>
    <w:bookmarkStart w:name="z18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обучение в 1 класс принимаются дети с шести лет.</w:t>
      </w:r>
    </w:p>
    <w:bookmarkEnd w:id="484"/>
    <w:bookmarkStart w:name="z19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bookmarkEnd w:id="485"/>
    <w:bookmarkStart w:name="z19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18.04.2017 </w:t>
      </w:r>
      <w:r>
        <w:rPr>
          <w:rFonts w:ascii="Times New Roman"/>
          <w:b w:val="false"/>
          <w:i w:val="false"/>
          <w:color w:val="000000"/>
          <w:sz w:val="28"/>
        </w:rPr>
        <w:t>№ 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32. Техническое и профессиональное образование</w:t>
      </w:r>
    </w:p>
    <w:bookmarkEnd w:id="487"/>
    <w:bookmarkStart w:name="z19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bookmarkEnd w:id="488"/>
    <w:bookmarkStart w:name="z86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по образовательным программам технического и профессионального образования осуществляется в формах очного, вечернего и заочного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обучение по образовательным программам технического и профессионального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bookmarkEnd w:id="490"/>
    <w:bookmarkStart w:name="z86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4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32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rFonts w:ascii="Times New Roman"/>
          <w:b w:val="false"/>
          <w:i w:val="false"/>
          <w:color w:val="000000"/>
          <w:sz w:val="28"/>
        </w:rPr>
        <w:t>№ 240-VI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5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32-1. Профессиональная подготовка</w:t>
      </w:r>
    </w:p>
    <w:bookmarkEnd w:id="492"/>
    <w:bookmarkStart w:name="z44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bookmarkEnd w:id="493"/>
    <w:bookmarkStart w:name="z44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bookmarkEnd w:id="494"/>
    <w:bookmarkStart w:name="z44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bookmarkEnd w:id="495"/>
    <w:bookmarkStart w:name="z44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bookmarkEnd w:id="496"/>
    <w:bookmarkStart w:name="z45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формам профессиональной подготовки относятся обучение на предприятии (в организации), переобучение по другой специальности, кооперативное обучение на основе корпоративной ответственности и ученичества.</w:t>
      </w:r>
    </w:p>
    <w:bookmarkEnd w:id="497"/>
    <w:bookmarkStart w:name="z45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4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32-1 в соответствии с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33. Послесреднее образование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послесреднего образования реализуются в колледжах и высших колледжах.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по образовательным программам послесреднего образования осуществляется по специальностям, перечень которых утверждается уполномоченным органом в области образования.</w:t>
      </w:r>
    </w:p>
    <w:bookmarkStart w:name="z87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Обучающемуся, прошедшему итоговую аттестацию по освоению образовательной программы послесреднего образования, присваивается квалификация "прикладной бакалавр".</w:t>
      </w:r>
    </w:p>
    <w:bookmarkEnd w:id="500"/>
    <w:bookmarkStart w:name="z90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по образовательным программам послесреднего образования осуществляется в формах очного, вечернего и заочного обучения.  </w:t>
      </w:r>
    </w:p>
    <w:bookmarkEnd w:id="501"/>
    <w:bookmarkStart w:name="z90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обучение по образовательным программам послесреднего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bookmarkEnd w:id="5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33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rFonts w:ascii="Times New Roman"/>
          <w:b w:val="false"/>
          <w:i w:val="false"/>
          <w:color w:val="000000"/>
          <w:sz w:val="28"/>
        </w:rPr>
        <w:t>№ 240-VI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34. Высшие технические школы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34 исключена Законом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97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35. Высшее образование</w:t>
      </w:r>
    </w:p>
    <w:bookmarkEnd w:id="504"/>
    <w:bookmarkStart w:name="z19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 </w:t>
      </w:r>
    </w:p>
    <w:bookmarkEnd w:id="505"/>
    <w:bookmarkStart w:name="z19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Образовательные программы высшего образования реализуются в организациях высшего и (или) послевузовского образования.</w:t>
      </w:r>
    </w:p>
    <w:bookmarkEnd w:id="506"/>
    <w:bookmarkStart w:name="z88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 образовательным программам высшего образования осуществляется в формах очного обучения и (или) экстерната.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учебного процесса по образовательным программам технического и профессионального, послесреднего образования осуществляется организациями высшего и (или) послевузовского образования, за исключением организаций высшего и (или) послевузовского образования в области культуры, за счет доходов, полученных организациями высшего и (или) послевузовского образования от реализации платных услуг.</w:t>
      </w:r>
    </w:p>
    <w:bookmarkStart w:name="z20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bookmarkEnd w:id="508"/>
    <w:bookmarkStart w:name="z20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реализации образовательных программ и проведения научно-прикладных исследований организаций высшего и (или) послевузовского образования вправе создавать и (или) вступать в инновационно-образовательные консорциумы.</w:t>
      </w:r>
    </w:p>
    <w:bookmarkEnd w:id="5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35 с изменениями, внесенными законами РК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36. Послевузовское образование</w:t>
      </w:r>
    </w:p>
    <w:bookmarkEnd w:id="510"/>
    <w:bookmarkStart w:name="z20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Послевузовское образование приобретается гражданами, имеющими высшее образование.</w:t>
      </w:r>
    </w:p>
    <w:bookmarkEnd w:id="511"/>
    <w:bookmarkStart w:name="z88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 образовательным программам послевузовского образования осуществляется в форме очного обучения.</w:t>
      </w:r>
    </w:p>
    <w:bookmarkEnd w:id="512"/>
    <w:bookmarkStart w:name="z20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bookmarkEnd w:id="513"/>
    <w:bookmarkStart w:name="z20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научно-педагогическому со сроком обучения не менее двух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профильному со сроком обучения не менее одного года.</w:t>
      </w:r>
    </w:p>
    <w:bookmarkStart w:name="z20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Подготовка кадров в докторантуре осуществляется на базе образовательных программ магистратуры по двум направлениям: 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научно-педагогическому со сроком обучения не менее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профильному со сроком обучения не менее трех лет.</w:t>
      </w:r>
    </w:p>
    <w:bookmarkStart w:name="z68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bookmarkEnd w:id="516"/>
    <w:bookmarkStart w:name="z20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Послевузовское медицинское и фармацевтическое образование включает резидентуру, магистратуру и докторантуру. 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резидентуре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соответствующей специальности. Правила подготовки медицинских кадров в резидентуре утверждаются уполномоченным органом в области здравоохранения.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36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37. Дополнительное образование</w:t>
      </w:r>
    </w:p>
    <w:bookmarkEnd w:id="518"/>
    <w:bookmarkStart w:name="z20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bookmarkEnd w:id="519"/>
    <w:bookmarkStart w:name="z21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bookmarkEnd w:id="520"/>
    <w:bookmarkStart w:name="z21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взрослыми дополнительного объема знаний и навыков осуществляется через дополнительное и неформальное образование.</w:t>
      </w:r>
    </w:p>
    <w:bookmarkStart w:name="z45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bookmarkStart w:name="z32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bookmarkEnd w:id="523"/>
    <w:bookmarkStart w:name="z45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Повышение квалификации кадров осуществляется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постдокторских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bookmarkStart w:name="z45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Повышение квалификации руководящих кадров, педагогов и научных работников организаций образования осуществляется не реже одного раза в пять лет.</w:t>
      </w:r>
    </w:p>
    <w:bookmarkEnd w:id="5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Граждане Республики Казахстан вправе участвовать в конкурсе на присуждение международной стипендии "Болашак" для прохождения стажировки с учетом возрастных ограничений, установленных законодательством Республики Казахстан.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гражданами Республики Казахстан, прошедшими конкурсный отбор, заключается договор о прохождении стажировки.</w:t>
      </w:r>
    </w:p>
    <w:bookmarkStart w:name="z68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Организация, осуществляющая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информационное сопровождение мероприятий по международной стипендии "Болашак";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организацию и проведение приема документов претендентов на присуждение международной стипендии "Болашак";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комплекс мероприятий по организации отбора претендентов на конкурсной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заключает договоры обучения, залога и (или) гарантии;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организацию и мониторинг академического обучения и прохождения стажировок стипендиатами;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финансирование расходов, связанных с организацией обучения и прохождения стажировок;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выполнения стипендиатами условий договора в части отработки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договоры с международными партнерами, зарубежными учебными заведениями на организацию обучения стипендиатов.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37 в редакции Закона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9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37-1. Индивидуальная педагогическая деятельность</w:t>
      </w:r>
    </w:p>
    <w:bookmarkEnd w:id="528"/>
    <w:bookmarkStart w:name="z46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bookmarkEnd w:id="529"/>
    <w:bookmarkStart w:name="z46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Индивидуальная педагогическая деятельность не лицензируется.</w:t>
      </w:r>
    </w:p>
    <w:bookmarkEnd w:id="5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37-1 в соответствии с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38. Профессиональная практика обучающихся</w:t>
      </w:r>
    </w:p>
    <w:bookmarkEnd w:id="531"/>
    <w:bookmarkStart w:name="z21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Профессиональная практика обучающихся является составной частью образовательных программ подготовки кадров. </w:t>
      </w:r>
    </w:p>
    <w:bookmarkEnd w:id="532"/>
    <w:bookmarkStart w:name="z87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bookmarkEnd w:id="533"/>
    <w:bookmarkStart w:name="z21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Виды, сроки и содержание профессиональной практики определяются рабочими учебными программами и рабочими учебными планами. </w:t>
      </w:r>
    </w:p>
    <w:bookmarkEnd w:id="534"/>
    <w:bookmarkStart w:name="z21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Для проведения профессиональной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bookmarkEnd w:id="535"/>
    <w:bookmarkStart w:name="z875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договорах определяются обязанности и ответственность организаций образования, предприятий (организаций), являющихся базами практики, и обучающихся. </w:t>
      </w:r>
    </w:p>
    <w:bookmarkEnd w:id="536"/>
    <w:bookmarkStart w:name="z216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заключенными договорами. </w:t>
      </w:r>
    </w:p>
    <w:bookmarkEnd w:id="537"/>
    <w:bookmarkStart w:name="z21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практики обучающихся.</w:t>
      </w:r>
    </w:p>
    <w:bookmarkEnd w:id="538"/>
    <w:bookmarkStart w:name="z69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bookmarkEnd w:id="539"/>
    <w:bookmarkStart w:name="z69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bookmarkEnd w:id="5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38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39. Документы об образовании</w:t>
      </w:r>
    </w:p>
    <w:bookmarkEnd w:id="541"/>
    <w:bookmarkStart w:name="z21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Республике Казахстан действуют следующие виды документов об образовании:</w:t>
      </w:r>
    </w:p>
    <w:bookmarkEnd w:id="5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1) предусмотрен в редакции Закона РК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 об образовании государственного образца;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об образовании автономных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 об образовании собственного образца.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документов об образовании содержат защитные знаки.</w:t>
      </w:r>
    </w:p>
    <w:bookmarkStart w:name="z22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bookmarkEnd w:id="5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предусмотрен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Данная редакция пункта 3 действует с 01.01.2017 до 01.01.2021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 об образовании государственного образца выдают обучающимся, прошедшим итоговую аттестацию: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Академии правосудия, военных, специальных учебных заведениях и прошедшие государственную аттестацию;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имеющие лицензию на занятие образовательной деятельностью по образовательным программам высшего и (или) послевузовского образования, за исключением Академии правосудия, военных, специальных учебных заведений, и прошедшие аккредитацию в аккредитационных органах, внесенных в реестр признанных аккредитационных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39 предусмотрено дополнить пунктом 3-1 в соответствии с Законом РК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 об образовании автономных организаций образования выдают автономные организации образования. 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bookmarkStart w:name="z87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bookmarkEnd w:id="5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 предусмотрен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 предусмотрен в редакции Закона РК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Данная редакция пункта 5 действует до 01.01.2021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Документы об образовании собственного образца вправе выдавать: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образования, имеющие особый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требования к заполнению документов об образовании собственного образца определяются организацией образования.</w:t>
      </w:r>
    </w:p>
    <w:bookmarkStart w:name="z46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Обучающимся, не завершившим образование либо не прошедшим итоговую аттестацию, выдается справка установленного образца.</w:t>
      </w:r>
    </w:p>
    <w:bookmarkEnd w:id="546"/>
    <w:bookmarkStart w:name="z69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порядке, определенном уполномоченным органом в области образования.</w:t>
      </w:r>
    </w:p>
    <w:bookmarkStart w:name="z69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– обладателям международной стипендии "Болашак", признаются в Республике Казахстан без прохождения процедур признания или нострификации.</w:t>
      </w:r>
    </w:p>
    <w:bookmarkEnd w:id="5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39 в редакции Закона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СУБЪЕКТЫ ОБРАЗОВАТЕЛЬНОЙ ДЕЯТЕЛЬНОСТИ</w:t>
      </w:r>
    </w:p>
    <w:bookmarkEnd w:id="549"/>
    <w:bookmarkStart w:name="z224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40. Организации образования</w:t>
      </w:r>
    </w:p>
    <w:bookmarkEnd w:id="550"/>
    <w:bookmarkStart w:name="z22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bookmarkEnd w:id="551"/>
    <w:bookmarkStart w:name="z22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 на занятие образовательной деятельностью возникает у организаций образования:</w:t>
      </w:r>
    </w:p>
    <w:bookmarkEnd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bookmarkStart w:name="z46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bookmarkStart w:name="z22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bookmarkEnd w:id="554"/>
    <w:bookmarkStart w:name="z22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образования в зависимости от реализуемых образовательных программ могут быть следующих типов:</w:t>
      </w:r>
    </w:p>
    <w:bookmarkEnd w:id="555"/>
    <w:bookmarkStart w:name="z465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дошкольные организации;</w:t>
      </w:r>
    </w:p>
    <w:bookmarkEnd w:id="556"/>
    <w:bookmarkStart w:name="z46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среднего образования (начального, основного среднего, общего среднего);</w:t>
      </w:r>
    </w:p>
    <w:bookmarkEnd w:id="557"/>
    <w:bookmarkStart w:name="z467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технического и профессионального образования;</w:t>
      </w:r>
    </w:p>
    <w:bookmarkEnd w:id="558"/>
    <w:bookmarkStart w:name="z468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послесреднего образования;</w:t>
      </w:r>
    </w:p>
    <w:bookmarkEnd w:id="5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высшего и (или) послевузовского образования;</w:t>
      </w:r>
    </w:p>
    <w:bookmarkEnd w:id="560"/>
    <w:bookmarkStart w:name="z47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специализированные организации образования;</w:t>
      </w:r>
    </w:p>
    <w:bookmarkEnd w:id="561"/>
    <w:bookmarkStart w:name="z47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специальные организации образования;</w:t>
      </w:r>
    </w:p>
    <w:bookmarkEnd w:id="562"/>
    <w:bookmarkStart w:name="z47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образования для детей-сирот и детей, оставшихся без попечения родителей;</w:t>
      </w:r>
    </w:p>
    <w:bookmarkEnd w:id="563"/>
    <w:bookmarkStart w:name="z47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дополнительного образования для детей;</w:t>
      </w:r>
    </w:p>
    <w:bookmarkEnd w:id="564"/>
    <w:bookmarkStart w:name="z47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организации дополнительного образования для взрослых.</w:t>
      </w:r>
    </w:p>
    <w:bookmarkEnd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видов организаций образования утверждается уполномоченным органом в области образования.</w:t>
      </w:r>
    </w:p>
    <w:bookmarkStart w:name="z22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bookmarkEnd w:id="566"/>
    <w:bookmarkStart w:name="z948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организации здравоохранения, являющиеся клиническими базами государственных организаций медицинского образования, предоставляют соответствующие условия для подготовки медицинских и фармацевтических кадров на безвозмездной основе.</w:t>
      </w:r>
    </w:p>
    <w:bookmarkEnd w:id="567"/>
    <w:bookmarkStart w:name="z94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Обязательными условиями реализации программ медицинского образования по клиническим специальностям являются также:</w:t>
      </w:r>
    </w:p>
    <w:bookmarkEnd w:id="568"/>
    <w:bookmarkStart w:name="z950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структуре организации образования в области здравоохранения симмуляционного кабинета (центра);</w:t>
      </w:r>
    </w:p>
    <w:bookmarkEnd w:id="569"/>
    <w:bookmarkStart w:name="z951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организацией образования всех курсов (лет обучения) образовательной программы;</w:t>
      </w:r>
    </w:p>
    <w:bookmarkEnd w:id="570"/>
    <w:bookmarkStart w:name="z95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подготовке врачебных кадров – реализация в организации высшего и (или) послевузовского образования программ непрерывного интегрированного образования и послевузовского (резидентура, докторантура);</w:t>
      </w:r>
    </w:p>
    <w:bookmarkEnd w:id="571"/>
    <w:bookmarkStart w:name="z953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bookmarkEnd w:id="572"/>
    <w:bookmarkStart w:name="z954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и организациями здравоохранения.</w:t>
      </w:r>
    </w:p>
    <w:bookmarkEnd w:id="573"/>
    <w:bookmarkStart w:name="z955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университетской больнице, интегрированном академическом медицинском центре и клинических базах и требования, предъявляемые к ним, утверждаются уполномоченным органом в области здравоохранения.</w:t>
      </w:r>
    </w:p>
    <w:bookmarkEnd w:id="5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40 с изменениями, внесенными законами РК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4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40-1. Особый статус организации высшего и (или) послевузовского образования</w:t>
      </w:r>
    </w:p>
    <w:bookmarkEnd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40-1 исключена Законом РК от 04.07.2018 </w:t>
      </w:r>
      <w:r>
        <w:rPr>
          <w:rFonts w:ascii="Times New Roman"/>
          <w:b w:val="false"/>
          <w:i w:val="false"/>
          <w:color w:val="ff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0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41. Устав организации образования</w:t>
      </w:r>
    </w:p>
    <w:bookmarkEnd w:id="576"/>
    <w:bookmarkStart w:name="z23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реализуемых образовательных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приема в организацию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систему текущего контроля знаний, промежуточной и итоговой аттестации обучающихся, формы и порядок их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основания и порядок отчисления обучающихся, воспитанников;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и порядок предоставления платных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оформления отношений организации образования с обучающимися, воспитанниками и (или) их родителями и иными законными представителями. </w:t>
      </w:r>
    </w:p>
    <w:bookmarkStart w:name="z23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bookmarkEnd w:id="578"/>
    <w:bookmarkStart w:name="z23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Устав организации образования утверждается в порядке, установленном законодательством Республики Казахстан.</w:t>
      </w:r>
    </w:p>
    <w:bookmarkEnd w:id="5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42. Создание, реорганизация и ликвидация организаций образования</w:t>
      </w:r>
    </w:p>
    <w:bookmarkEnd w:id="580"/>
    <w:bookmarkStart w:name="z23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законодательством Республики Казахстан.</w:t>
      </w:r>
    </w:p>
    <w:bookmarkEnd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bookmarkStart w:name="z23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5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42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43. Компетенция организаций образования</w:t>
      </w:r>
    </w:p>
    <w:bookmarkEnd w:id="583"/>
    <w:bookmarkStart w:name="z23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bookmarkEnd w:id="584"/>
    <w:bookmarkStart w:name="z23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 </w:t>
      </w:r>
    </w:p>
    <w:bookmarkEnd w:id="585"/>
    <w:bookmarkStart w:name="z24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компетенции организаций образования относятся следующие функции: </w:t>
      </w:r>
    </w:p>
    <w:bookmarkEnd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утверждение правил внутреннего распорядка;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утверждение рабочих учебных планов и рабочих учебных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разработка и утверждение образовательных программ с сокращенными сроками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учебных материалов, используемых в предстоящем учебном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внедрение новых технологий обучения, в том числе кредитной технологии обучения и дистанционных образовательных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bookmarkStart w:name="z87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присвоение обучающимся в организациях технического и профессионального, послесреднего образования рабочих квалификаций, квалификаций "специалист среднего звена", "прикладной бакалавр";</w:t>
      </w:r>
    </w:p>
    <w:bookmarkEnd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повышения квалификации и переподготовки кадров в порядке, установленном законодательством Республики Казахстан;</w:t>
      </w:r>
    </w:p>
    <w:bookmarkStart w:name="z92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обеспечение прохождения педагогами обязательного периодического медицинского осмотра в порядке, установленном законодательством Республики Казахстан;</w:t>
      </w:r>
    </w:p>
    <w:bookmarkEnd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материально-техническое обеспечение, оснащение и оборудование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предоставление товаров (работ, услуг) на платной основе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обеспечение охраны и укрепления здоровья обучающихся и воспитанников;</w:t>
      </w:r>
    </w:p>
    <w:bookmarkStart w:name="z72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bookmarkEnd w:id="589"/>
    <w:bookmarkStart w:name="z94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11-4) обеспечение передачи административных данных в объекты информатизации в области образования;</w:t>
      </w:r>
    </w:p>
    <w:bookmarkEnd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обеспечение условий содержания и проживания обучающихся и воспитанников не ниже установленных норм;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содействие деятельности органов общественного самоуправления, общественных объединений;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представление финансовой отчетности в порядке, установленном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внедрение современных форм профессиональной подготовки кадров.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Учебно-оздоровительные организации образования, созданные по решению Правительства Республики Казахстан:</w:t>
      </w:r>
    </w:p>
    <w:bookmarkEnd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реализуют общеобразовательные учебные и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создают условия для освоения общеобразовательных учебных программ во время оздоровления, отдыха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медицинское обслуживание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разрабатывают инновационные педагогические методы и технологии, обеспечивающие интеллектуальное и нравственное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переподготовку и повышение квалификации педагогов в области нравственно-духовного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проводят научные исследования по вопросам нравственно-духовного развития.</w:t>
      </w:r>
    </w:p>
    <w:bookmarkStart w:name="z90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Государственные организации среднего образования предоставляют физкультурно-оздоровительные и спортивные сооружения в имущественный наем (аренду) в порядке, определяемом уполномоченным органом в области образования.</w:t>
      </w:r>
    </w:p>
    <w:bookmarkEnd w:id="592"/>
    <w:bookmarkStart w:name="z77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Нормы, указанные в настоящей статье, не распространяются на организации высшего и (или) послевузовского образования.</w:t>
      </w:r>
    </w:p>
    <w:bookmarkEnd w:id="5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43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rFonts w:ascii="Times New Roman"/>
          <w:b w:val="false"/>
          <w:i w:val="false"/>
          <w:color w:val="000000"/>
          <w:sz w:val="28"/>
        </w:rPr>
        <w:t>№ 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rFonts w:ascii="Times New Roman"/>
          <w:b w:val="false"/>
          <w:i w:val="false"/>
          <w:color w:val="000000"/>
          <w:sz w:val="28"/>
        </w:rPr>
        <w:t>№ 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172-VІ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19.04.2019 </w:t>
      </w:r>
      <w:r>
        <w:rPr>
          <w:rFonts w:ascii="Times New Roman"/>
          <w:b w:val="false"/>
          <w:i w:val="false"/>
          <w:color w:val="000000"/>
          <w:sz w:val="28"/>
        </w:rPr>
        <w:t>№ 250-VI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43-1. Деятельность и компетенция организаций высшего и (или) послевузовского образования</w:t>
      </w:r>
    </w:p>
    <w:bookmarkStart w:name="z77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bookmarkEnd w:id="594"/>
    <w:bookmarkStart w:name="z77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bookmarkEnd w:id="595"/>
    <w:bookmarkStart w:name="z77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обучающихся питанием, проживанием, медицинским обслуживанием;</w:t>
      </w:r>
    </w:p>
    <w:bookmarkEnd w:id="596"/>
    <w:bookmarkStart w:name="z77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работников питанием, проживанием, медицинским обслуживанием;</w:t>
      </w:r>
    </w:p>
    <w:bookmarkEnd w:id="597"/>
    <w:bookmarkStart w:name="z77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обучающихся;</w:t>
      </w:r>
    </w:p>
    <w:bookmarkEnd w:id="598"/>
    <w:bookmarkStart w:name="z77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и проведение спортивных и культурно-массовых мероприятий;</w:t>
      </w:r>
    </w:p>
    <w:bookmarkEnd w:id="599"/>
    <w:bookmarkStart w:name="z78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организацию и проведение физкультурно-оздоровительных мероприятий, создание спортивных и творческих секций;</w:t>
      </w:r>
    </w:p>
    <w:bookmarkEnd w:id="600"/>
    <w:bookmarkStart w:name="z78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bookmarkEnd w:id="601"/>
    <w:bookmarkStart w:name="z78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педагогов;</w:t>
      </w:r>
    </w:p>
    <w:bookmarkEnd w:id="602"/>
    <w:bookmarkStart w:name="z78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подготовку обучающихся к воинской службе по программам офицеров запаса и сержантов запаса;</w:t>
      </w:r>
    </w:p>
    <w:bookmarkEnd w:id="603"/>
    <w:bookmarkStart w:name="z78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bookmarkEnd w:id="604"/>
    <w:bookmarkStart w:name="z78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bookmarkEnd w:id="605"/>
    <w:bookmarkStart w:name="z78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bookmarkEnd w:id="606"/>
    <w:bookmarkStart w:name="z78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bookmarkEnd w:id="607"/>
    <w:bookmarkStart w:name="z78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интеграции образования и науки с производством;</w:t>
      </w:r>
    </w:p>
    <w:bookmarkEnd w:id="608"/>
    <w:bookmarkStart w:name="z78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bookmarkEnd w:id="609"/>
    <w:bookmarkStart w:name="z79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виды деятельности, не запрещенные законами Республики Казахстан.</w:t>
      </w:r>
    </w:p>
    <w:bookmarkEnd w:id="610"/>
    <w:bookmarkStart w:name="z79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bookmarkEnd w:id="611"/>
    <w:bookmarkStart w:name="z79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компетенции организаций высшего и (или) послевузовского образования относятся:</w:t>
      </w:r>
    </w:p>
    <w:bookmarkEnd w:id="612"/>
    <w:bookmarkStart w:name="z79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bookmarkEnd w:id="613"/>
    <w:bookmarkStart w:name="z79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квалификационных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bookmarkEnd w:id="614"/>
    <w:bookmarkStart w:name="z79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bookmarkEnd w:id="615"/>
    <w:bookmarkStart w:name="z79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утверждение форм договора оказания образовательных услуг и договора на проведение профессиональной практики;</w:t>
      </w:r>
    </w:p>
    <w:bookmarkEnd w:id="616"/>
    <w:bookmarkStart w:name="z79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bookmarkEnd w:id="617"/>
    <w:bookmarkStart w:name="z79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и утверждение правил приема в организацию высшего и (или) послевузовского образования;</w:t>
      </w:r>
    </w:p>
    <w:bookmarkEnd w:id="618"/>
    <w:bookmarkStart w:name="z79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программы развития организации высшего и (или) послевузовского образования;</w:t>
      </w:r>
    </w:p>
    <w:bookmarkEnd w:id="619"/>
    <w:bookmarkStart w:name="z80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присуждение обучающимся степеней "бакалавр" и "магистр";</w:t>
      </w:r>
    </w:p>
    <w:bookmarkEnd w:id="620"/>
    <w:bookmarkStart w:name="z80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bookmarkEnd w:id="621"/>
    <w:bookmarkStart w:name="z80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bookmarkEnd w:id="622"/>
    <w:bookmarkStart w:name="z80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bookmarkEnd w:id="623"/>
    <w:bookmarkStart w:name="z80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разработка и утверждение правил внутреннего распорядка; </w:t>
      </w:r>
    </w:p>
    <w:bookmarkEnd w:id="624"/>
    <w:bookmarkStart w:name="z80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утверждение рабочих учебных планов и рабочих учебных программ;</w:t>
      </w:r>
    </w:p>
    <w:bookmarkEnd w:id="625"/>
    <w:bookmarkStart w:name="z80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внедрение новых технологий обучения, в том числе кредитной технологии обучения и дистанционных образовательных технологий; </w:t>
      </w:r>
    </w:p>
    <w:bookmarkEnd w:id="626"/>
    <w:bookmarkStart w:name="z80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bookmarkEnd w:id="627"/>
    <w:bookmarkStart w:name="z80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повышения квалификации и переподготовки кадров в порядке, установленном законодательством Республики Казахстан;</w:t>
      </w:r>
    </w:p>
    <w:bookmarkEnd w:id="628"/>
    <w:bookmarkStart w:name="z80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финансово-хозяйственное и материально-техническое обеспечение, в том числе оснащение оборудованием;</w:t>
      </w:r>
    </w:p>
    <w:bookmarkEnd w:id="629"/>
    <w:bookmarkStart w:name="z81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внедрение современных форм профессиональной подготовки кадров;</w:t>
      </w:r>
    </w:p>
    <w:bookmarkEnd w:id="630"/>
    <w:bookmarkStart w:name="z81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представление финансовой отчетности в порядке, установленном законодательством Республики Казахстан.</w:t>
      </w:r>
    </w:p>
    <w:bookmarkEnd w:id="631"/>
    <w:bookmarkStart w:name="z81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высшего и (или) послевузовского образования вправе в соответствии с законодательством Республики Казахстан:</w:t>
      </w:r>
    </w:p>
    <w:bookmarkEnd w:id="632"/>
    <w:bookmarkStart w:name="z81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создавать эндаумент-фонд организации высшего и (или) послевузовского образования;</w:t>
      </w:r>
    </w:p>
    <w:bookmarkEnd w:id="633"/>
    <w:bookmarkStart w:name="z81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юридические лица по научно-образовательной деятельности за счет внебюджетных источников финансирования;</w:t>
      </w:r>
    </w:p>
    <w:bookmarkEnd w:id="634"/>
    <w:bookmarkStart w:name="z81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открывать стартап-компании;</w:t>
      </w:r>
    </w:p>
    <w:bookmarkEnd w:id="635"/>
    <w:bookmarkStart w:name="z81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дополнительные источники финансовых и материальных средств для осуществления уставной деятельности;</w:t>
      </w:r>
    </w:p>
    <w:bookmarkEnd w:id="636"/>
    <w:bookmarkStart w:name="z81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филиалы в иностранных государствах.</w:t>
      </w:r>
    </w:p>
    <w:bookmarkEnd w:id="637"/>
    <w:bookmarkStart w:name="z81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высшего и (или) послевузовского образования, имеющие особый статус, также вправе:</w:t>
      </w:r>
    </w:p>
    <w:bookmarkEnd w:id="638"/>
    <w:bookmarkStart w:name="z81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bookmarkEnd w:id="639"/>
    <w:bookmarkStart w:name="z82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присуждать степени доктора философии (PhD) и доктора по профилю в соответствии с порядком, определенным уполномоченным органом в области образования.</w:t>
      </w:r>
    </w:p>
    <w:bookmarkEnd w:id="640"/>
    <w:bookmarkStart w:name="z82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высшего и (или) послевузовского образования 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bookmarkEnd w:id="641"/>
    <w:bookmarkStart w:name="z82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организаций высшего и (или) послевузовского образования, предусмотренная в подпунктах 2), 3), 6), 9), 10), 11) и 15) пункта 2 настоящей статьи, не распространяется на Академию правосудия, военные, специальные учебные заведения.</w:t>
      </w:r>
    </w:p>
    <w:bookmarkEnd w:id="6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6 дополнена статьей 43-1 в соответствии с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10.06.2020 </w:t>
      </w:r>
      <w:r>
        <w:rPr>
          <w:rFonts w:ascii="Times New Roman"/>
          <w:b w:val="false"/>
          <w:i w:val="false"/>
          <w:color w:val="000000"/>
          <w:sz w:val="28"/>
        </w:rPr>
        <w:t>№ 344-VI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44. Управление организациями образования</w:t>
      </w:r>
    </w:p>
    <w:bookmarkEnd w:id="643"/>
    <w:bookmarkStart w:name="z24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bookmarkEnd w:id="644"/>
    <w:bookmarkStart w:name="z24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Непосредственное управление организацией образования осуществляет ее руководитель.</w:t>
      </w:r>
    </w:p>
    <w:bookmarkEnd w:id="645"/>
    <w:bookmarkStart w:name="z24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организаций высшего и (или) послевузовского образования, порядок назначения на должности и освобождения от должностей которых определяется Правительством Республики Казахстан.  </w:t>
      </w:r>
    </w:p>
    <w:bookmarkEnd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назначения на должности и освобождения от должностей первых руководителей Академии правосудия, академий государственного управления, правоохранительных органов, а также Национального университета обороны имени Первого Президента Республики Казахстан – Елбасы определяется Президентом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утверждается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государственной организации дошкольного, среднего образования, технического и профессионального, послесреднего и дополнительного образования назначается на должность на конкурсной основе в порядке, определенном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Правительством Республики Казахстан, определяется Правительством Республики Казахстан.</w:t>
      </w:r>
    </w:p>
    <w:bookmarkStart w:name="z24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bookmarkEnd w:id="648"/>
    <w:bookmarkStart w:name="z24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</w:p>
    <w:bookmarkEnd w:id="649"/>
    <w:bookmarkStart w:name="z24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Должностные обязанности руководителей государственных организаций образования не могут исполняться по совместительству. </w:t>
      </w:r>
    </w:p>
    <w:bookmarkEnd w:id="650"/>
    <w:bookmarkStart w:name="z25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организациях образования создаются коллегиальные органы управления. </w:t>
      </w:r>
    </w:p>
    <w:bookmarkEnd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bookmarkStart w:name="z50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bookmarkEnd w:id="652"/>
    <w:bookmarkStart w:name="z82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 подпунктом 1) части первой пункта 4 статьи 43-1 настоящего Закона, а также:</w:t>
      </w:r>
    </w:p>
    <w:bookmarkEnd w:id="653"/>
    <w:bookmarkStart w:name="z82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штатной численности;</w:t>
      </w:r>
    </w:p>
    <w:bookmarkEnd w:id="654"/>
    <w:bookmarkStart w:name="z82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размеров оплаты за обучение по образовательным программам высшего и (или) послевузовского образования;</w:t>
      </w:r>
    </w:p>
    <w:bookmarkEnd w:id="655"/>
    <w:bookmarkStart w:name="z82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формы и требований к заполнению документов об образовании собственного образца;</w:t>
      </w:r>
    </w:p>
    <w:bookmarkEnd w:id="656"/>
    <w:bookmarkStart w:name="z82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 создании и ликвидации академических структурных подразделений.</w:t>
      </w:r>
    </w:p>
    <w:bookmarkEnd w:id="657"/>
    <w:bookmarkStart w:name="z34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некоммерческих организациях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6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44 с изменениями, внесенными законами РК от 01.03.2011 </w:t>
      </w:r>
      <w:r>
        <w:rPr>
          <w:rFonts w:ascii="Times New Roman"/>
          <w:b w:val="false"/>
          <w:i w:val="false"/>
          <w:color w:val="000000"/>
          <w:sz w:val="28"/>
        </w:rPr>
        <w:t>№ 414-IV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45. Трудовые отношения и ответственность руководителя организации образования</w:t>
      </w:r>
    </w:p>
    <w:bookmarkEnd w:id="659"/>
    <w:bookmarkStart w:name="z25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Замещение должностей педагогов и научных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bookmarkStart w:name="z25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bookmarkEnd w:id="661"/>
    <w:bookmarkStart w:name="z25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нарушение прав и свобод обучающихся, воспитанников, работников организации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невыполнение функций, отнесенных к его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нарушение требований государственного общеобязательного стандарта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жизнь и здоровье обучающихся, воспитанников и работников организаций образования во время учебно-воспитательного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состояние финансово-хозяйственной деятельности, в том числе нецелевое использование материальных и денежных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нарушения требований, предусмотренных в нормативных правовых актах и условиях трудового договора.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45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8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45-1. Социальное партнерство в области профессионального образования</w:t>
      </w:r>
    </w:p>
    <w:bookmarkEnd w:id="663"/>
    <w:bookmarkStart w:name="z47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bookmarkEnd w:id="664"/>
    <w:bookmarkStart w:name="z48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направлениями взаимодействия партнеров в области профессионального образования являются:</w:t>
      </w:r>
    </w:p>
    <w:bookmarkEnd w:id="665"/>
    <w:bookmarkStart w:name="z48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bookmarkEnd w:id="666"/>
    <w:bookmarkStart w:name="z48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профессиональной практики обучающихся с использованием технологической базы предприятий (организаций) и закреплением наставника, стажировок преподавателей специальных дисциплин и специалистов;</w:t>
      </w:r>
    </w:p>
    <w:bookmarkEnd w:id="667"/>
    <w:bookmarkStart w:name="z696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2-1) содействие в предоставлении предприятиями (организациями) рабочих мест для прохождения профессиональной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bookmarkEnd w:id="668"/>
    <w:bookmarkStart w:name="z48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взаимодействия сторон по вопросам подготовки кадров и содействия их трудоустройству;</w:t>
      </w:r>
    </w:p>
    <w:bookmarkEnd w:id="669"/>
    <w:bookmarkStart w:name="z48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bookmarkEnd w:id="670"/>
    <w:bookmarkStart w:name="z48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организации контроля качества профессионального образования;</w:t>
      </w:r>
    </w:p>
    <w:bookmarkEnd w:id="671"/>
    <w:bookmarkStart w:name="z48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привлечение финансовых средств работодателей на развитие организаций образования.</w:t>
      </w:r>
    </w:p>
    <w:bookmarkEnd w:id="672"/>
    <w:bookmarkStart w:name="z50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Социальное партнерство осуществляется путем взаимодействия сторон посредством создания комиссий на:</w:t>
      </w:r>
    </w:p>
    <w:bookmarkEnd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региональном (областном, городском, районном) уровне. </w:t>
      </w:r>
    </w:p>
    <w:bookmarkStart w:name="z50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6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6 дополнена статьей 45-1 в соответствии с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46. Объединения в системе образования</w:t>
      </w:r>
    </w:p>
    <w:bookmarkEnd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bookmarkStart w:name="z256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47. Права, обязанности и ответственность обучающихся и воспитанников</w:t>
      </w:r>
    </w:p>
    <w:bookmarkEnd w:id="676"/>
    <w:bookmarkStart w:name="z25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bookmarkEnd w:id="677"/>
    <w:bookmarkStart w:name="z25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получающие образование, являются обучающимися или воспитанниками. </w:t>
      </w:r>
    </w:p>
    <w:bookmarkEnd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обучающимся относятся учащиеся, кадеты, курсанты, слушатели, студенты, магистранты, интерны, врачи-резиденты и докторанты.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воспитанникам относятся лица, обучающиеся и воспитывающиеся в дошкольных, интернатных организациях.</w:t>
      </w:r>
    </w:p>
    <w:bookmarkStart w:name="z25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Обучающиеся и воспитанники имеют право на: </w:t>
      </w:r>
    </w:p>
    <w:bookmarkEnd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качественного образования в соответствии с государственными общеобязательными стандартами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выбор альтернативных курсов в соответствии с учебными планами;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получение дополнительных образовательных услуг, знаний согласно своим склонностям и потребностям на платной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управлении организацией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восстановление и перевод 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бесплатное пользование спортивными, читальными, актовыми залами, компьютерными классами и библиотекой;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получение информации о положении в сфере занятости населения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свободное выражение собственного мнения и убеждений;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уважение своего человеческого достоинства;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поощрение и вознаграждение за успехи в учебе, научной и творческой деятельности.</w:t>
      </w:r>
    </w:p>
    <w:bookmarkStart w:name="z26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льготный проезд на общественном транспорте (кроме такси) по решению местных представительных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совмещение обучения с работой в свободное от учебы время;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отсрочку от призыва на воинскую службу в соответствии с законодательством Республики Казахстан.</w:t>
      </w:r>
    </w:p>
    <w:bookmarkStart w:name="z26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медицинским показаниям и в иных исключительных случаях обучающемуся может предоставляться академический отпуск.</w:t>
      </w:r>
    </w:p>
    <w:bookmarkEnd w:id="681"/>
    <w:bookmarkStart w:name="z262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bookmarkEnd w:id="682"/>
    <w:bookmarkStart w:name="z34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Исключен Законом РК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01.01.2017).</w:t>
      </w:r>
    </w:p>
    <w:bookmarkEnd w:id="683"/>
    <w:bookmarkStart w:name="z48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Исключен Законом РК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01.01.2017).</w:t>
      </w:r>
    </w:p>
    <w:bookmarkEnd w:id="684"/>
    <w:bookmarkStart w:name="z26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Студентам, интернам, магистрантам, докторантам, врачам-резидентам,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именная стипендия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именных стипендий и порядок их выплаты определяются органами и лицами, их учредившими.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9 предусмотрено изменение Законом РК от 04.07.2018 </w:t>
      </w:r>
      <w:r>
        <w:rPr>
          <w:rFonts w:ascii="Times New Roman"/>
          <w:b w:val="false"/>
          <w:i w:val="false"/>
          <w:color w:val="ff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bookmarkStart w:name="z26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Отвлечение обучающихся и воспитанников от учебного процесса не допускается. </w:t>
      </w:r>
    </w:p>
    <w:bookmarkEnd w:id="686"/>
    <w:bookmarkStart w:name="z26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</w:t>
      </w:r>
    </w:p>
    <w:bookmarkEnd w:id="687"/>
    <w:bookmarkStart w:name="z697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bookmarkEnd w:id="688"/>
    <w:bookmarkStart w:name="z26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 </w:t>
      </w:r>
    </w:p>
    <w:bookmarkEnd w:id="689"/>
    <w:bookmarkStart w:name="z27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bookmarkEnd w:id="690"/>
    <w:bookmarkStart w:name="z27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Обучающиеся и воспитанники обязаны заботиться о своем здоровье, стремиться к духовному и физическому самосовершенствованию.</w:t>
      </w:r>
    </w:p>
    <w:bookmarkEnd w:id="691"/>
    <w:bookmarkStart w:name="z48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в иных организациях образования обязаны соблюдать форму одежды, установленную в организации образования.</w:t>
      </w:r>
    </w:p>
    <w:bookmarkStart w:name="z272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Обучающиеся и воспитанники обязаны уважать честь и достоинство педагога, традиции учебного заведения, в котором они обучаются.</w:t>
      </w:r>
    </w:p>
    <w:bookmarkEnd w:id="693"/>
    <w:bookmarkStart w:name="z273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Граждане из числа сельской молодежи, поступившие в пределах квоты, установленной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настоящего Закона, на обучение по педагогическим, медицинским, ветеринарным и сельскохозяйственным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в государственных ветеринарных организациях и организациях независимо от формы собственности аграрного профиля, расположенных в сельской местности, не менее трех лет после окончания организации высшего и (или) послевузовского образования.</w:t>
      </w:r>
    </w:p>
    <w:bookmarkEnd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Казахстан из числа сельской молодежи, поступившие в пределах квоты, установленной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</w:t>
      </w:r>
    </w:p>
    <w:bookmarkStart w:name="z48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супруг (супруга) которых проживают, работают или проходят службу в населенном пункте, предоставившем вакансию;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bookmarkStart w:name="z49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17-2. Освобождение от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в случае отсутствия вакансий в населенном пункте по месту проживания, работы или прохождения службы супруга (супруги);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I и II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поступившим для дальнейшего обучения в магистратуру, резидентуру, докторантуру;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беременным женщинам, лицам, имеющим, а также самостоятельно воспитывающим ребенка (детей) в возрасте до трех лет.</w:t>
      </w:r>
    </w:p>
    <w:bookmarkStart w:name="z49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17-3. Прекращение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bookmarkEnd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связи с исполнением обязанностей по отработке;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со смертью обучающегося (молодого специалиста), подтверждаемой соответствующими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установления инвалидности I и II группы в течение срока отработки;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связи с освобождением от обязанности по отработке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Start w:name="z49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17-4. За неисполнение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 бюджет.</w:t>
      </w:r>
    </w:p>
    <w:bookmarkEnd w:id="698"/>
    <w:bookmarkStart w:name="z698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17-5.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исковая давность не распространяется.</w:t>
      </w:r>
    </w:p>
    <w:bookmarkEnd w:id="699"/>
    <w:bookmarkStart w:name="z27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7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47 с изменениями, внесенными законами РК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rFonts w:ascii="Times New Roman"/>
          <w:b w:val="false"/>
          <w:i w:val="false"/>
          <w:color w:val="000000"/>
          <w:sz w:val="28"/>
        </w:rPr>
        <w:t>№ 535-IV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48. Охрана здоровья обучающихся, воспитанников</w:t>
      </w:r>
    </w:p>
    <w:bookmarkEnd w:id="701"/>
    <w:bookmarkStart w:name="z27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bookmarkEnd w:id="702"/>
    <w:bookmarkStart w:name="z27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 </w:t>
      </w:r>
    </w:p>
    <w:bookmarkEnd w:id="703"/>
    <w:bookmarkStart w:name="z27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 </w:t>
      </w:r>
    </w:p>
    <w:bookmarkEnd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bookmarkStart w:name="z71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bookmarkEnd w:id="7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bookmarkStart w:name="z28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7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48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rFonts w:ascii="Times New Roman"/>
          <w:b w:val="false"/>
          <w:i w:val="false"/>
          <w:color w:val="000000"/>
          <w:sz w:val="28"/>
        </w:rPr>
        <w:t>№ 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49. Права и обязанности родителей и иных законных представителей</w:t>
      </w:r>
    </w:p>
    <w:bookmarkEnd w:id="708"/>
    <w:bookmarkStart w:name="z28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Родители и иные законные представители несовершеннолетних детей имеют право: </w:t>
      </w:r>
    </w:p>
    <w:bookmarkEnd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выбирать организации образования с учетом желания, индивидуальных склонностей и особенностей ребенка;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работе органов управления организациями образования через родительские комитеты;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получать информацию от организаций образования относительно успеваемости, поведения и условий учебы своих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получение их детьми дополнительных услуг на договорной основе.</w:t>
      </w:r>
    </w:p>
    <w:bookmarkStart w:name="z28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Родители и иные законные представители обязаны: </w:t>
      </w:r>
    </w:p>
    <w:bookmarkEnd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предшкольную подготовку с дальнейшим определением детей в общеобразовательную школу;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выполнять правила, определенные уставом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посещение детьми занятий в учебном заведении;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уважать честь и достоинство работников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выполнять требования, предъявляемые к обязательной школьной форме, установленные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соблюдать форму одежды, установленную в организации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49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СТАТУС ПЕДАГОГА, ОСУЩЕСТВЛЯЮЩЕГО ПРОФЕССИОНАЛЬНУЮ ДЕЯТЕЛЬНОСТЬ В ОРГАНИЗАЦИИ ВЫСШЕГО И (ИЛИ) ПОСЛЕВУЗОВСКОГО ОБРАЗОВАНИЯ</w:t>
      </w:r>
    </w:p>
    <w:bookmarkEnd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в редакции Закона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6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50. Правовой статус педагога, осуществляющего профессиональную деятельность в организации высшего и (или) послевузовского образования</w:t>
      </w:r>
    </w:p>
    <w:bookmarkEnd w:id="712"/>
    <w:bookmarkStart w:name="z92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Республике Казахстан признается особый статус педагога организации высшего и (или) послевузовского образования, обеспечивающий условия для осуществления им профессиональной деятельности.</w:t>
      </w:r>
    </w:p>
    <w:bookmarkEnd w:id="713"/>
    <w:bookmarkStart w:name="z93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Правовой статус педагога, осуществляющего профессиональную деятельность в организации высшего и (или) послевузовского образования, определяется настоящей главой.</w:t>
      </w:r>
    </w:p>
    <w:bookmarkEnd w:id="714"/>
    <w:bookmarkStart w:name="z93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Лицо обладает статусом педагога в период осуществления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Республики Казахстан.</w:t>
      </w:r>
    </w:p>
    <w:bookmarkEnd w:id="7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50 в редакции Закона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</w:r>
    </w:p>
    <w:bookmarkEnd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51 с изменением, внесенным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0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профессиональной деятельности педагога организации высшего и (или) послевузовского образования не допускаются лица:</w:t>
      </w:r>
    </w:p>
    <w:bookmarkEnd w:id="717"/>
    <w:bookmarkStart w:name="z93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bookmarkEnd w:id="718"/>
    <w:bookmarkStart w:name="z93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признанные недееспособными или ограниченно дееспособными в порядке, установленном законами Республики Казахстан;</w:t>
      </w:r>
    </w:p>
    <w:bookmarkEnd w:id="719"/>
    <w:bookmarkStart w:name="z93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имеющие медицинские противопоказания, а также с психическими, поведенческими расстройствами (заболеваниями), в том числе связанными с употреблением психоактивных веществ, состоящие на учете в организациях здравоохранения;</w:t>
      </w:r>
    </w:p>
    <w:bookmarkEnd w:id="720"/>
    <w:bookmarkStart w:name="z93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имеющие документов о высшем или послевузовском образовании;</w:t>
      </w:r>
    </w:p>
    <w:bookmarkEnd w:id="721"/>
    <w:bookmarkStart w:name="z93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основании иных ограничений, предусмотренных Трудовым кодексом Республики Казахстан.</w:t>
      </w:r>
    </w:p>
    <w:bookmarkEnd w:id="722"/>
    <w:bookmarkStart w:name="z29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Педагог, осуществляющий профессиональную деятельность в организации высшего и (или) послевузовского образования, имеет право на:</w:t>
      </w:r>
    </w:p>
    <w:bookmarkEnd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педагогической деятельностью с обеспечением условий для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индивидуальную педагогическую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работе коллегиальных органов управления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квалификации не реже одного раза в пять лет продолжительностью не более четырех месяцев;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защиту своей профессиональной чести и достоинства;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отсрочку от призыва на воинскую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творческий отпуск для занятия научной деятельностью с сохранением педагогического стажа;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обжалование приказов и распоряжений администрации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уважение чести и достоинства со стороны обучающихся, воспитанников и их родителей или иных законных представителей.</w:t>
      </w:r>
    </w:p>
    <w:bookmarkStart w:name="z29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Педагог, осуществляющий профессиональную деятельность в организации высшего и (или) послевузовского образования, обязан:</w:t>
      </w:r>
    </w:p>
    <w:bookmarkEnd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развивать у обучающихся жизненные навыки, компетенцию, самостоятельность, творческие 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постоянно совершенствовать свое профессиональное мастерство, интеллектуальный, творческий и общенаучный уровень;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Законом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соблюдать правила педагогической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уважать честь и достоинство обучающихся, воспитанников и их родителей или иных законных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незамедлительно сообщать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профессиональной деятельностью вне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нарушение обязанностей и совершение проступка, дискредитирующего звание педагога, педагог, осуществляющий профессиональную деятельность в организации высшего и (или) послевузовского образования, может быть привлечен к ответственности, установленной законами Республики Казахстан.</w:t>
      </w:r>
    </w:p>
    <w:bookmarkStart w:name="z29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привлечение педагогов, осуществляющих профессиональную деятельность в организациях высшего и (или) послевузовского образования,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bookmarkEnd w:id="725"/>
    <w:bookmarkStart w:name="z29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Педагогам, осуществляющим профессиональную деятельность в организациях высшего и (или) послевузовского образования,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7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51 в редакции Закона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01.04.2019 </w:t>
      </w:r>
      <w:r>
        <w:rPr>
          <w:rFonts w:ascii="Times New Roman"/>
          <w:b w:val="false"/>
          <w:i w:val="false"/>
          <w:color w:val="000000"/>
          <w:sz w:val="28"/>
        </w:rPr>
        <w:t>№ 240-VI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52. Система оплаты труда педагогов, осуществляющих профессиональную деятельность в организациях высшего и (или) послевузовского образования</w:t>
      </w:r>
    </w:p>
    <w:bookmarkEnd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52 с изменением, внесенным Законом РК от 27.12.2019 </w:t>
      </w:r>
      <w:r>
        <w:rPr>
          <w:rFonts w:ascii="Times New Roman"/>
          <w:b w:val="false"/>
          <w:i w:val="false"/>
          <w:color w:val="ff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6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Система оплаты труда педагогов, осуществляющих профессиональную деятельность в государственных организациях высшего и (или) послевузовского образования, определяется в порядке, установленном законодательством Республики Казахстан. </w:t>
      </w:r>
    </w:p>
    <w:bookmarkEnd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педагогов, осуществляющих профессиональную деятельность в частных организациях высшего и (или) послевузовского образования, определяется их учредителями или уполномоченным на то лицом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Должностные оклады педагогов, осуществляющих профессиональную деятельность в государственных организациях высшего и (или) послевузовского образования, доплаты и надбавки, а также другие выплаты стимулирующего характера определяются законодательством Республики Казахстан. </w:t>
      </w:r>
    </w:p>
    <w:bookmarkEnd w:id="7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Должностные оклады профессорско-преподавательского состава и руководящих работников организаций высшего и (или) послевузовского образования, имеющих особый статус, определяются с учетом повышающего коэффициента. </w:t>
      </w:r>
    </w:p>
    <w:bookmarkEnd w:id="730"/>
    <w:bookmarkStart w:name="z30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Педагогам, осуществляющим профессиональную деятельность в государственных организациях высшего и (или) послевузовского образования, по основному месту работы устанавливается доплата при наличии соответствующего диплома:</w:t>
      </w:r>
    </w:p>
    <w:bookmarkEnd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степень доктора философии (PhD), доктора по профилю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bookmarkStart w:name="z30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Продолжительность рабочего времени педагогов, осуществляющих профессиональную деятельность в организациях высшего и (или) послевузовского образования, устанавливается в соответствии с трудовым законодательством Республики Казахстан.</w:t>
      </w:r>
    </w:p>
    <w:bookmarkEnd w:id="732"/>
    <w:bookmarkStart w:name="z93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коллегиального органа управления.</w:t>
      </w:r>
    </w:p>
    <w:bookmarkEnd w:id="733"/>
    <w:bookmarkStart w:name="z303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культуры, утверждается уполномоченным органом в области образования.</w:t>
      </w:r>
    </w:p>
    <w:bookmarkEnd w:id="7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52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rFonts w:ascii="Times New Roman"/>
          <w:b w:val="false"/>
          <w:i w:val="false"/>
          <w:color w:val="000000"/>
          <w:sz w:val="28"/>
        </w:rPr>
        <w:t>№ 203-VI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" w:id="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53. Социальные гарантии</w:t>
      </w:r>
    </w:p>
    <w:bookmarkEnd w:id="735"/>
    <w:bookmarkStart w:name="z30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Педагоги, осуществляющие профессиональную деятельность в организациях высшего и (или) послевузовского образования, имеют социальные гарантии на: </w:t>
      </w:r>
    </w:p>
    <w:bookmarkEnd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жилище, в том числе служебное и (или) общежитие,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оплачиваемый ежегодный трудовой отпуск продолжительностью 56 календарных дней.</w:t>
      </w:r>
    </w:p>
    <w:bookmarkStart w:name="z30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Педагогам, осуществляющим профессиональную деятельность в организациях высшего и (или) послевузовского образования, работающим в сельской местности:</w:t>
      </w:r>
    </w:p>
    <w:bookmarkEnd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bookmarkStart w:name="z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Педагогам, осуществляющим профессиональную деятельность в организациях высшего и (или) послевузовского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bookmarkEnd w:id="738"/>
    <w:bookmarkStart w:name="z268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Педагогам, осуществляющим профессиональную деятельность в организациях высшего и (или) послевузовского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 </w:t>
      </w:r>
    </w:p>
    <w:bookmarkEnd w:id="739"/>
    <w:bookmarkStart w:name="z307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Педагогам, осуществляющим профессиональную деятельность в организациях высшего и (или) послевузовского образования, ежегодно за счет средств соответствующих бюджетов выплачивается: </w:t>
      </w:r>
    </w:p>
    <w:bookmarkEnd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государственных организациях высшего и (или) послевузовского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53 с изменениями, внесенными законами РК от 24.12.2008 </w:t>
      </w:r>
      <w:r>
        <w:rPr>
          <w:rFonts w:ascii="Times New Roman"/>
          <w:b w:val="false"/>
          <w:i w:val="false"/>
          <w:color w:val="000000"/>
          <w:sz w:val="28"/>
        </w:rPr>
        <w:t>N 111-IV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ГОСУДАРСТВЕННОЕ РЕГУЛИРОВАНИЕ В ОБЛАСТИ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741"/>
    <w:bookmarkStart w:name="z309" w:id="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54. Цели и формы государственного регулирования в области образования</w:t>
      </w:r>
    </w:p>
    <w:bookmarkEnd w:id="742"/>
    <w:bookmarkStart w:name="z31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bookmarkEnd w:id="743"/>
    <w:bookmarkStart w:name="z311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 </w:t>
      </w:r>
    </w:p>
    <w:bookmarkEnd w:id="744"/>
    <w:bookmarkStart w:name="z312" w:id="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55. Управление качеством образования</w:t>
      </w:r>
    </w:p>
    <w:bookmarkEnd w:id="745"/>
    <w:bookmarkStart w:name="z31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bookmarkEnd w:id="746"/>
    <w:bookmarkStart w:name="z314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качеством образования осуществляется путем принятия управленческих решений на всех уровнях образования, за исключением технического и профессионального, послесреднего, послевузовского образования, на основании результатов образовательного мониторинга.</w:t>
      </w:r>
    </w:p>
    <w:bookmarkEnd w:id="747"/>
    <w:bookmarkStart w:name="z315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образования.</w:t>
      </w:r>
    </w:p>
    <w:bookmarkEnd w:id="748"/>
    <w:bookmarkStart w:name="z49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bookmarkEnd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начального, основного среднего, общего среднего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высшего и (или) послевузовского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типовых учебных программ цикла общеобразовательных дисциплин, предусмотренных государственным общеобязательным стандартом высшего образования.</w:t>
      </w:r>
    </w:p>
    <w:bookmarkStart w:name="z49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Внешняя оценка учебных достижений проводится в организациях среднего, высшего и (или) послевузовского образования:</w:t>
      </w:r>
    </w:p>
    <w:bookmarkEnd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начальной школе – выборочно с целью мониторинга учебных достижений;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основной школе – выборочно с целью мониторинга учебных достижений и оценки эффективности организации учебного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общей средней школе – с целью оценивания уровня учебных достижений;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организации высшего и (или) послевузовского образования – выборочно с целью мониторинга освоения типовых учебных программ цикла общеобразовательных дисциплин.</w:t>
      </w:r>
    </w:p>
    <w:bookmarkStart w:name="z49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организаций среднего, высшего и (или) послевузовского образования, по которым проводится внешняя оценка учебных достижений, определяется уполномоченным органом в области образования.</w:t>
      </w:r>
    </w:p>
    <w:bookmarkEnd w:id="751"/>
    <w:bookmarkStart w:name="z49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Организация, осуществляющая комплекс мероприятий по проведению внешнего оценивания качества образовательных услуг:</w:t>
      </w:r>
    </w:p>
    <w:bookmarkEnd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55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56. Государственные общеобязательные стандарты образования</w:t>
      </w:r>
    </w:p>
    <w:bookmarkEnd w:id="753"/>
    <w:bookmarkStart w:name="z31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содержанию образования с ориентиром на результаты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максимальному объему учебной нагрузки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уровню подготовки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сроку обучения.</w:t>
      </w:r>
    </w:p>
    <w:bookmarkStart w:name="z31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bookmarkEnd w:id="755"/>
    <w:bookmarkStart w:name="z71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общеобязательные стандарты образования разрабатываются с учетом инклюзивного образования.</w:t>
      </w:r>
    </w:p>
    <w:bookmarkEnd w:id="7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56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57. Лицензирование деятельности в сфере образования</w:t>
      </w:r>
    </w:p>
    <w:bookmarkEnd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57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99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разрешениях и уведомлениях.</w:t>
      </w:r>
    </w:p>
    <w:bookmarkEnd w:id="758"/>
    <w:bookmarkStart w:name="z700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квалификациям, для Академии правосудия, военных, специальных учебных заведений по группам специальностей.</w:t>
      </w:r>
    </w:p>
    <w:bookmarkEnd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приложении к лицензии на занятие образовательной деятельностью указываются шифр, наименование, срок обучения по квалификации, для Академии правосудия,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профессионального, послесреднего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кадров.</w:t>
      </w:r>
    </w:p>
    <w:bookmarkStart w:name="z701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bookmarkEnd w:id="760"/>
    <w:bookmarkStart w:name="z70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bookmarkEnd w:id="761"/>
    <w:bookmarkStart w:name="z70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bookmarkEnd w:id="762"/>
    <w:bookmarkStart w:name="z70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bookmarkEnd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bookmarkStart w:name="z70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bookmarkEnd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bookmarkStart w:name="z71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документов, содержащих информацию об изменениях, послуживших основанием для переоформления лицензии и (или) приложения к 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или ненадлежащего оформления документов, указанных в части четвертой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заявителя квалификационным требованиям, предъявляемым при лицензировании образовательной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57 с изменениями, внесенными законами РК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57-1. Уведомление о начале или прекращении осуществления деятельности в сфере дошкольного воспитания и обучения</w:t>
      </w:r>
    </w:p>
    <w:bookmarkEnd w:id="766"/>
    <w:bookmarkStart w:name="z706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Глава 8 дополнена статьей 57-1 в соответствии с Законом РК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58. Аккредитация организаций образования</w:t>
      </w:r>
    </w:p>
    <w:bookmarkEnd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58 исключена Законом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330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59. Государственный контроль в системе образования</w:t>
      </w:r>
    </w:p>
    <w:bookmarkEnd w:id="769"/>
    <w:bookmarkStart w:name="z33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пределах их компетенции. </w:t>
      </w:r>
    </w:p>
    <w:bookmarkEnd w:id="770"/>
    <w:bookmarkStart w:name="z33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Объектами государственного контроля в системе образования являются: </w:t>
      </w:r>
    </w:p>
    <w:bookmarkEnd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образовательная деятельность юридических лиц, реализующих общеобразовательные учебные и образовательные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уровень освоения обучающимися соответствующих общеобразовательных учебных и образовательных программ. </w:t>
      </w:r>
    </w:p>
    <w:bookmarkStart w:name="z33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видами государственного контроля являются:</w:t>
      </w:r>
    </w:p>
    <w:bookmarkEnd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аттестация организаций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bookmarkStart w:name="z33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bookmarkEnd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образования, реализующих образовательные программы высшего и послевузовского образования в военных, специальных учебных заведениях, государственная аттестация осуществляется также по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государственная аттестация проводится во вновь созданных: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организациях образования, реализующих образовательные программы высшего и послевузовского образования в военных, специальных учебных заведениях, не позже года первого выпуска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дошкольных организациях и организациях дополнительного образования через три года.</w:t>
      </w:r>
    </w:p>
    <w:bookmarkStart w:name="z326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Организации образования ежегодно проводят самооценку образовательной деятельности и представляют материалы самооценки в государственные органы управления образованием.</w:t>
      </w:r>
    </w:p>
    <w:bookmarkEnd w:id="7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контроль в системе образования осуществляется в форме проверок и профилактического контроля в соответствии с Предпринимательским кодексом Республики Казахстан.</w:t>
      </w:r>
    </w:p>
    <w:bookmarkEnd w:id="775"/>
    <w:bookmarkStart w:name="z70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bookmarkEnd w:id="776"/>
    <w:bookmarkStart w:name="z70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При приостановлении действия лицензии на занятие образовательной деятельностью лицензиат не вправе:</w:t>
      </w:r>
    </w:p>
    <w:bookmarkEnd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конкурсе на размещение государственного образовательного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прием на обучение.</w:t>
      </w:r>
    </w:p>
    <w:bookmarkStart w:name="z70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bookmarkEnd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конкурсе на размещение государственного образовательного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деятельность до устранения нарушений и возобновления деятельности уполномоченным органом в области образования.</w:t>
      </w:r>
    </w:p>
    <w:bookmarkStart w:name="z71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- 10. Исключены Законом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7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- 16. Исключены Законом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59 с изменениями, внесенными законами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60. Права и обязанности должностных лиц, осуществляющих государственный контроль</w:t>
      </w:r>
    </w:p>
    <w:bookmarkEnd w:id="781"/>
    <w:bookmarkStart w:name="z34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 </w:t>
      </w:r>
    </w:p>
    <w:bookmarkEnd w:id="782"/>
    <w:bookmarkStart w:name="z34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Должностные лица, осуществляющие государственный контроль в области образования, имеют право: </w:t>
      </w:r>
    </w:p>
    <w:bookmarkEnd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предъявлении служебного удостоверения либо идентификационной карты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bookmarkStart w:name="z35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Должностные лица, осуществляющие государственный контроль в области образования, обязаны: </w:t>
      </w:r>
    </w:p>
    <w:bookmarkEnd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законодательство Республики Казахстан, права и законные интересы субъектов образовательной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препятствовать установленному режиму работы организации образования в период проведения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вручать организации образования акт о результатах проверки в день ее окончания;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сохранность полученных документов и сведений, полученных в результате проведения проверки.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4 предусмотрен в новой редакции в соответствии с Законом РК от 29.06.2020 </w:t>
      </w:r>
      <w:r>
        <w:rPr>
          <w:rFonts w:ascii="Times New Roman"/>
          <w:b w:val="false"/>
          <w:i w:val="false"/>
          <w:color w:val="ff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bookmarkEnd w:id="7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60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rFonts w:ascii="Times New Roman"/>
          <w:b w:val="false"/>
          <w:i w:val="false"/>
          <w:color w:val="000000"/>
          <w:sz w:val="28"/>
        </w:rPr>
        <w:t>№ 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2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ФИНАНСОВОЕ ОБЕСПЕЧЕНИЕ СИСТЕМЫ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786"/>
    <w:bookmarkStart w:name="z353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61. Система, принципы и источники финансирования</w:t>
      </w:r>
    </w:p>
    <w:bookmarkEnd w:id="787"/>
    <w:bookmarkStart w:name="z35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Система финансирования образования - совокупность республиканского и местных бюджетов, других источников доходов. </w:t>
      </w:r>
    </w:p>
    <w:bookmarkEnd w:id="788"/>
    <w:bookmarkStart w:name="z35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Система финансирования образования основывается на принципах: </w:t>
      </w:r>
    </w:p>
    <w:bookmarkEnd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эффективности и результативности;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приоритетности;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прозрачности;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разграничения и самостоятельности всех уровней бюджетов.</w:t>
      </w:r>
    </w:p>
    <w:bookmarkStart w:name="z35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Источниками финансирования образования являются: </w:t>
      </w:r>
    </w:p>
    <w:bookmarkEnd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бюджетное финансирование содержания государственных учреждений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бюджетное финансирование государственного образовательного заказа;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оказания платных услуг, не противоречащих законодательству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кредиты финансовых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бюджетное финансирование стипендиальных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rFonts w:ascii="Times New Roman"/>
          <w:b w:val="false"/>
          <w:i w:val="false"/>
          <w:color w:val="000000"/>
          <w:sz w:val="28"/>
        </w:rPr>
        <w:t>№ 403-V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62. Государственное финансирование организаций образования</w:t>
      </w:r>
    </w:p>
    <w:bookmarkEnd w:id="791"/>
    <w:bookmarkStart w:name="z35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Государство обеспечивает выделение бюджетных средств на образование с учетом его приоритетности. </w:t>
      </w:r>
    </w:p>
    <w:bookmarkEnd w:id="792"/>
    <w:bookmarkStart w:name="z35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 </w:t>
      </w:r>
    </w:p>
    <w:bookmarkEnd w:id="793"/>
    <w:bookmarkStart w:name="z36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государственных учреждений образования, в которых реализуется подушевое нормативное финансирование,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Республики Казахстан.</w:t>
      </w:r>
    </w:p>
    <w:bookmarkStart w:name="z36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 Академии правосудия,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услуг, связанных с государственным образовательным заказом, утверждается уполномоченным органом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4-1.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Местные исполнительные органы размещают государственный образовательный заказ на среднее образование в государственных организациях образования.</w:t>
      </w:r>
    </w:p>
    <w:bookmarkEnd w:id="796"/>
    <w:bookmarkStart w:name="z92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bookmarkEnd w:id="797"/>
    <w:bookmarkStart w:name="z362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Государственный образовательный заказ на подготовку кадров, повышение квалификации и переподготовку квалифицированных работников и специалистов должен содержать: </w:t>
      </w:r>
    </w:p>
    <w:bookmarkEnd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направления подготовки кадров;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государственного образовательного заказа по формам обучения (количество мест, грантов); </w:t>
      </w:r>
    </w:p>
    <w:bookmarkStart w:name="z88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среднюю стоимость расходов на обучение одного обучающегося (специалиста). </w:t>
      </w:r>
    </w:p>
    <w:bookmarkEnd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размещении государственного образовательного заказа на подготовку кадров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государственный образовательный заказ также включаются подготовка кадров в учебных заведениях и (или) их филиалах, созданных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bookmarkStart w:name="z612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 Академии правосудия, военных, специальных учебных заведений.</w:t>
      </w:r>
    </w:p>
    <w:bookmarkEnd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подготовки кадров с техническим и профессиональным, послесредним образованием на основе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 Академии правосудия, военных, специальных учебных заведений.</w:t>
      </w:r>
    </w:p>
    <w:bookmarkStart w:name="z363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bookmarkEnd w:id="801"/>
    <w:bookmarkStart w:name="z724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bookmarkEnd w:id="802"/>
    <w:bookmarkStart w:name="z36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bookmarkEnd w:id="803"/>
    <w:bookmarkStart w:name="z365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образовательный заказ на финансирование высшего или послевузовского образования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bookmarkEnd w:id="804"/>
    <w:bookmarkStart w:name="z82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обучения.</w:t>
      </w:r>
    </w:p>
    <w:bookmarkEnd w:id="8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62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см.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27.12.2019 </w:t>
      </w:r>
      <w:r>
        <w:rPr>
          <w:rFonts w:ascii="Times New Roman"/>
          <w:b w:val="false"/>
          <w:i w:val="false"/>
          <w:color w:val="00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6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63. Предоставление организациями образования товаров (работ, услуг) на платной основе</w:t>
      </w:r>
    </w:p>
    <w:bookmarkEnd w:id="806"/>
    <w:bookmarkStart w:name="z367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bookmarkEnd w:id="807"/>
    <w:bookmarkStart w:name="z368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взимать с учащихся и педагогов деньги,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 </w:t>
      </w:r>
    </w:p>
    <w:bookmarkStart w:name="z369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организации углубленного изучения с обучающимися основ наук по предметам (дисциплинам и циклам дисциплин);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предоставлению в пользование музыкальных инструментов и дополнительных услуг Интернет-связи;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отпуску теплоэнергии, подаваемой энергоустановками и котельными;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производства и реализации продукции учебно-производственных мастерских, учебных хозяйств, учебно-опытных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проведению научных исследований.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bookmarkStart w:name="z908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Государственные организации среднего образования вправе предоставлять услуги по передаче физкультурно-оздоровительных и спортивных сооружений в имущественный наем (аренду).</w:t>
      </w:r>
    </w:p>
    <w:bookmarkEnd w:id="810"/>
    <w:bookmarkStart w:name="z909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Доходы, полученные от передачи в имущественный наем (аренду), используются государственными организациями среднего образования самостоятельно.</w:t>
      </w:r>
    </w:p>
    <w:bookmarkEnd w:id="811"/>
    <w:bookmarkStart w:name="z370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на товары (работы, услуги) военных, специальных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на товары (работы, услуги) Академии правосудия 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bookmarkStart w:name="z371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bookmarkEnd w:id="813"/>
    <w:bookmarkStart w:name="z372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63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>
        <w:rPr>
          <w:rFonts w:ascii="Times New Roman"/>
          <w:b w:val="false"/>
          <w:i w:val="false"/>
          <w:color w:val="000000"/>
          <w:sz w:val="28"/>
        </w:rPr>
        <w:t>№ 315-V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19.04.2019 </w:t>
      </w:r>
      <w:r>
        <w:rPr>
          <w:rFonts w:ascii="Times New Roman"/>
          <w:b w:val="false"/>
          <w:i w:val="false"/>
          <w:color w:val="000000"/>
          <w:sz w:val="28"/>
        </w:rPr>
        <w:t>№ 250-VI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64. Развитие материально-технической базы организаций образования</w:t>
      </w:r>
    </w:p>
    <w:bookmarkEnd w:id="815"/>
    <w:bookmarkStart w:name="z374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 </w:t>
      </w:r>
    </w:p>
    <w:bookmarkEnd w:id="816"/>
    <w:bookmarkStart w:name="z375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 </w:t>
      </w:r>
    </w:p>
    <w:bookmarkEnd w:id="817"/>
    <w:bookmarkStart w:name="z376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Приватизация организаций образования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по согласованию с уполномоченным органом в области образования.</w:t>
      </w:r>
    </w:p>
    <w:bookmarkEnd w:id="818"/>
    <w:bookmarkStart w:name="z327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организации среднего, технического и профессионального,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профессионального, послесреднего образования", расходуют гранты на материально-техническое и научно-методическое обеспечение образовательного процесса.</w:t>
      </w:r>
    </w:p>
    <w:bookmarkEnd w:id="8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64 с изменениями, внесенными законами РК от 01.03.2011 </w:t>
      </w:r>
      <w:r>
        <w:rPr>
          <w:rFonts w:ascii="Times New Roman"/>
          <w:b w:val="false"/>
          <w:i w:val="false"/>
          <w:color w:val="000000"/>
          <w:sz w:val="28"/>
        </w:rPr>
        <w:t>№ 414-IV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bookmarkStart w:name="z830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8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9 дополнена статьей 64-1 в соответствии с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МЕЖДУНАРОДНАЯ ДЕЯТЕЛЬНОСТЬ В СФЕРЕ</w:t>
      </w:r>
      <w:r>
        <w:br/>
      </w:r>
      <w:r>
        <w:rPr>
          <w:rFonts w:ascii="Times New Roman"/>
          <w:b/>
          <w:i w:val="false"/>
          <w:color w:val="000000"/>
        </w:rPr>
        <w:t>ОБРАЗОВАНИЯ Статья 65. Международное сотрудничество и внешнеэкономическая деятельность</w:t>
      </w:r>
    </w:p>
    <w:bookmarkEnd w:id="821"/>
    <w:bookmarkStart w:name="z37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bookmarkEnd w:id="822"/>
    <w:bookmarkStart w:name="z37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педагогами и научными работниками, вступать в международные неправительственные организации (ассоциации) в области образования. </w:t>
      </w:r>
    </w:p>
    <w:bookmarkEnd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bookmarkStart w:name="z38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bookmarkEnd w:id="824"/>
    <w:bookmarkStart w:name="z38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 статуса международной школы осуществляется по решению Правительства Республики Казахстан в порядке, определяемом им.</w:t>
      </w:r>
    </w:p>
    <w:bookmarkStart w:name="z38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8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65 с изменениями, внесенными законами РК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09.01.2012 </w:t>
      </w:r>
      <w:r>
        <w:rPr>
          <w:rFonts w:ascii="Times New Roman"/>
          <w:b w:val="false"/>
          <w:i w:val="false"/>
          <w:color w:val="000000"/>
          <w:sz w:val="28"/>
        </w:rPr>
        <w:t>№ 535-IV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66. Удовлетворение образовательных потребностей зарубежной казахской диаспоры</w:t>
      </w:r>
    </w:p>
    <w:bookmarkEnd w:id="827"/>
    <w:bookmarkStart w:name="z38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bookmarkEnd w:id="828"/>
    <w:bookmarkStart w:name="z38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Государство содействует удовлетворению образовательных потребностей зарубежной казахской диаспоры. </w:t>
      </w:r>
    </w:p>
    <w:bookmarkEnd w:id="829"/>
    <w:bookmarkStart w:name="z38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bookmarkEnd w:id="830"/>
    <w:bookmarkStart w:name="z387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ОТВЕТСТВЕННОСТЬ ЗА НАРУШЕНИЕ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ОБЛАСТИ ОБРАЗОВАНИЯ</w:t>
      </w:r>
    </w:p>
    <w:bookmarkEnd w:id="831"/>
    <w:bookmarkStart w:name="z388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67. Ответственность за нарушение законодательства Республики Казахстан в области образования</w:t>
      </w:r>
    </w:p>
    <w:bookmarkEnd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законодательства Республики Казахстан в области образования влечет ответственность в соответствии с законами Республики Казахстан. </w:t>
      </w:r>
    </w:p>
    <w:bookmarkStart w:name="z389" w:id="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Заключительные и переходные положения</w:t>
      </w:r>
    </w:p>
    <w:bookmarkEnd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12 в редакции Закона РК от 04.07.2018 </w:t>
      </w:r>
      <w:r>
        <w:rPr>
          <w:rFonts w:ascii="Times New Roman"/>
          <w:b w:val="false"/>
          <w:i w:val="false"/>
          <w:color w:val="ff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67-1. Переходные положения</w:t>
      </w:r>
    </w:p>
    <w:bookmarkStart w:name="z832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bookmarkEnd w:id="834"/>
    <w:bookmarkStart w:name="z833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bookmarkEnd w:id="8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12 дополнена статьей 67-1 в соответствии с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0" w:id="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68. Введение в действие настоящего Закона</w:t>
      </w:r>
    </w:p>
    <w:bookmarkEnd w:id="836"/>
    <w:bookmarkStart w:name="z39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 </w:t>
      </w:r>
    </w:p>
    <w:bookmarkEnd w:id="837"/>
    <w:bookmarkStart w:name="z39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bookmarkEnd w:id="838"/>
    <w:bookmarkStart w:name="z39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1999 г. "Об образовании" (Ведомости Парламента Республики Казахстан, 1999 г., N 13, ст. 429; N 23, ст. 927; 2001 г., N 13-14, ст. 173; N 24, ст. 338; 2004 г., N 18, ст. 111; N 23, ст. 142; 2006 г., N 1, ст. 5; N 3, ст. 22; N 12, ст. 71; N 15, ст. 92; 2007 г., N 2, ст. 18; N 9, ст. 67).</w:t>
      </w:r>
    </w:p>
    <w:bookmarkEnd w:id="8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68 с изменением, внесенным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